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BE320" w14:textId="7468D3E0" w:rsidR="00E8737C" w:rsidRDefault="001B0163" w:rsidP="001B0163">
      <w:pPr>
        <w:spacing w:line="360" w:lineRule="auto"/>
        <w:rPr>
          <w:rFonts w:ascii="Calibri" w:hAnsi="Calibri" w:cs="Calibri"/>
          <w:b/>
        </w:rPr>
      </w:pPr>
      <w:r w:rsidRPr="001B0163">
        <w:rPr>
          <w:rFonts w:ascii="Calibri" w:hAnsi="Calibri" w:cs="Calibri"/>
          <w:b/>
        </w:rPr>
        <w:t>ZNAK: WZ.272.2.</w:t>
      </w:r>
      <w:r w:rsidR="00FB1CFE">
        <w:rPr>
          <w:rFonts w:ascii="Calibri" w:hAnsi="Calibri" w:cs="Calibri"/>
          <w:b/>
        </w:rPr>
        <w:t>15</w:t>
      </w:r>
      <w:r w:rsidR="00544841">
        <w:rPr>
          <w:rFonts w:ascii="Calibri" w:hAnsi="Calibri" w:cs="Calibri"/>
          <w:b/>
        </w:rPr>
        <w:t>.2017</w:t>
      </w:r>
    </w:p>
    <w:p w14:paraId="2FF5430E" w14:textId="77777777" w:rsidR="00803873" w:rsidRDefault="00576FC5" w:rsidP="0085263D">
      <w:pPr>
        <w:spacing w:line="360" w:lineRule="auto"/>
        <w:jc w:val="center"/>
        <w:rPr>
          <w:rFonts w:ascii="Calibri" w:hAnsi="Calibri" w:cs="Calibri"/>
          <w:b/>
        </w:rPr>
      </w:pPr>
      <w:r>
        <w:rPr>
          <w:rFonts w:ascii="Calibri" w:hAnsi="Calibri" w:cs="Calibri"/>
          <w:b/>
          <w:noProof/>
        </w:rPr>
        <w:drawing>
          <wp:inline distT="0" distB="0" distL="0" distR="0" wp14:anchorId="4F12D653" wp14:editId="20B51688">
            <wp:extent cx="463550" cy="5302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14:paraId="6F1A3072" w14:textId="650B0A74" w:rsidR="00BE6AE3" w:rsidRDefault="007D0F64" w:rsidP="0085263D">
      <w:pPr>
        <w:spacing w:line="360" w:lineRule="auto"/>
        <w:jc w:val="center"/>
        <w:rPr>
          <w:rFonts w:ascii="Calibri" w:hAnsi="Calibri" w:cs="Calibri"/>
          <w:b/>
        </w:rPr>
      </w:pPr>
      <w:r>
        <w:rPr>
          <w:rFonts w:ascii="Calibri" w:hAnsi="Calibri" w:cs="Calibri"/>
          <w:b/>
        </w:rPr>
        <w:t>ZAŁĄCZNIKI EDYTOWALNE do SIWZ</w:t>
      </w:r>
    </w:p>
    <w:p w14:paraId="4D5AEE48" w14:textId="77777777" w:rsidR="00DB012E" w:rsidRDefault="00DB012E" w:rsidP="0085263D">
      <w:pPr>
        <w:spacing w:line="360" w:lineRule="auto"/>
        <w:jc w:val="center"/>
        <w:rPr>
          <w:rFonts w:ascii="Calibri" w:hAnsi="Calibri" w:cs="Calibri"/>
          <w:b/>
        </w:rPr>
      </w:pPr>
      <w:r>
        <w:rPr>
          <w:rFonts w:ascii="Calibri" w:hAnsi="Calibri" w:cs="Calibri"/>
          <w:b/>
        </w:rPr>
        <w:t>Do przetargu nieograniczonego pn.:</w:t>
      </w:r>
    </w:p>
    <w:p w14:paraId="364BD5FC" w14:textId="11D948FB" w:rsidR="00096871" w:rsidRPr="00096871" w:rsidRDefault="00096871" w:rsidP="00096871">
      <w:pPr>
        <w:jc w:val="both"/>
        <w:rPr>
          <w:rFonts w:ascii="Calibri" w:hAnsi="Calibri" w:cs="Calibri"/>
          <w:b/>
          <w:i/>
          <w:sz w:val="22"/>
          <w:szCs w:val="22"/>
        </w:rPr>
      </w:pPr>
      <w:r w:rsidRPr="00096871">
        <w:rPr>
          <w:rFonts w:ascii="Calibri" w:hAnsi="Calibri" w:cs="Calibri"/>
          <w:b/>
          <w:i/>
          <w:sz w:val="22"/>
          <w:szCs w:val="22"/>
        </w:rPr>
        <w:t xml:space="preserve">Świadczenie usług doradczych i szkoleniowych w ramach projektu „Wsparcie przedsiębiorczości na Kaszubach” w ramach </w:t>
      </w:r>
      <w:r w:rsidR="0064732A">
        <w:rPr>
          <w:rFonts w:ascii="Calibri" w:hAnsi="Calibri" w:cs="Calibri"/>
          <w:b/>
          <w:i/>
          <w:sz w:val="22"/>
          <w:szCs w:val="22"/>
        </w:rPr>
        <w:t>R</w:t>
      </w:r>
      <w:r w:rsidRPr="00096871">
        <w:rPr>
          <w:rFonts w:ascii="Calibri" w:hAnsi="Calibri" w:cs="Calibri"/>
          <w:b/>
          <w:i/>
          <w:sz w:val="22"/>
          <w:szCs w:val="22"/>
        </w:rPr>
        <w:t xml:space="preserve">egionalnego </w:t>
      </w:r>
      <w:r w:rsidR="0064732A">
        <w:rPr>
          <w:rFonts w:ascii="Calibri" w:hAnsi="Calibri" w:cs="Calibri"/>
          <w:b/>
          <w:i/>
          <w:sz w:val="22"/>
          <w:szCs w:val="22"/>
        </w:rPr>
        <w:t>P</w:t>
      </w:r>
      <w:r w:rsidRPr="00096871">
        <w:rPr>
          <w:rFonts w:ascii="Calibri" w:hAnsi="Calibri" w:cs="Calibri"/>
          <w:b/>
          <w:i/>
          <w:sz w:val="22"/>
          <w:szCs w:val="22"/>
        </w:rPr>
        <w:t xml:space="preserve">rogramu </w:t>
      </w:r>
      <w:r w:rsidR="0064732A">
        <w:rPr>
          <w:rFonts w:ascii="Calibri" w:hAnsi="Calibri" w:cs="Calibri"/>
          <w:b/>
          <w:i/>
          <w:sz w:val="22"/>
          <w:szCs w:val="22"/>
        </w:rPr>
        <w:t>O</w:t>
      </w:r>
      <w:r w:rsidRPr="00096871">
        <w:rPr>
          <w:rFonts w:ascii="Calibri" w:hAnsi="Calibri" w:cs="Calibri"/>
          <w:b/>
          <w:i/>
          <w:sz w:val="22"/>
          <w:szCs w:val="22"/>
        </w:rPr>
        <w:t xml:space="preserve">peracyjnego dla </w:t>
      </w:r>
      <w:r w:rsidR="0064732A">
        <w:rPr>
          <w:rFonts w:ascii="Calibri" w:hAnsi="Calibri" w:cs="Calibri"/>
          <w:b/>
          <w:i/>
          <w:sz w:val="22"/>
          <w:szCs w:val="22"/>
        </w:rPr>
        <w:t>W</w:t>
      </w:r>
      <w:r w:rsidRPr="00096871">
        <w:rPr>
          <w:rFonts w:ascii="Calibri" w:hAnsi="Calibri" w:cs="Calibri"/>
          <w:b/>
          <w:i/>
          <w:sz w:val="22"/>
          <w:szCs w:val="22"/>
        </w:rPr>
        <w:t xml:space="preserve">ojewództwa </w:t>
      </w:r>
      <w:r w:rsidR="0064732A">
        <w:rPr>
          <w:rFonts w:ascii="Calibri" w:hAnsi="Calibri" w:cs="Calibri"/>
          <w:b/>
          <w:i/>
          <w:sz w:val="22"/>
          <w:szCs w:val="22"/>
        </w:rPr>
        <w:t>P</w:t>
      </w:r>
      <w:r w:rsidRPr="00096871">
        <w:rPr>
          <w:rFonts w:ascii="Calibri" w:hAnsi="Calibri" w:cs="Calibri"/>
          <w:b/>
          <w:i/>
          <w:sz w:val="22"/>
          <w:szCs w:val="22"/>
        </w:rPr>
        <w:t xml:space="preserve">omorskiego na lata 2014-2020, osi priorytetowej 5 </w:t>
      </w:r>
      <w:r w:rsidR="0064732A">
        <w:rPr>
          <w:rFonts w:ascii="Calibri" w:hAnsi="Calibri" w:cs="Calibri"/>
          <w:b/>
          <w:i/>
          <w:sz w:val="22"/>
          <w:szCs w:val="22"/>
        </w:rPr>
        <w:t>Z</w:t>
      </w:r>
      <w:r w:rsidRPr="00096871">
        <w:rPr>
          <w:rFonts w:ascii="Calibri" w:hAnsi="Calibri" w:cs="Calibri"/>
          <w:b/>
          <w:i/>
          <w:sz w:val="22"/>
          <w:szCs w:val="22"/>
        </w:rPr>
        <w:t xml:space="preserve">atrudnienie, </w:t>
      </w:r>
      <w:r w:rsidR="0064732A">
        <w:rPr>
          <w:rFonts w:ascii="Calibri" w:hAnsi="Calibri" w:cs="Calibri"/>
          <w:b/>
          <w:i/>
          <w:sz w:val="22"/>
          <w:szCs w:val="22"/>
        </w:rPr>
        <w:t>D</w:t>
      </w:r>
      <w:r w:rsidRPr="00096871">
        <w:rPr>
          <w:rFonts w:ascii="Calibri" w:hAnsi="Calibri" w:cs="Calibri"/>
          <w:b/>
          <w:i/>
          <w:sz w:val="22"/>
          <w:szCs w:val="22"/>
        </w:rPr>
        <w:t xml:space="preserve">ziałania 5.7 </w:t>
      </w:r>
      <w:r w:rsidR="0064732A">
        <w:rPr>
          <w:rFonts w:ascii="Calibri" w:hAnsi="Calibri" w:cs="Calibri"/>
          <w:b/>
          <w:i/>
          <w:sz w:val="22"/>
          <w:szCs w:val="22"/>
        </w:rPr>
        <w:t>N</w:t>
      </w:r>
      <w:r w:rsidRPr="00096871">
        <w:rPr>
          <w:rFonts w:ascii="Calibri" w:hAnsi="Calibri" w:cs="Calibri"/>
          <w:b/>
          <w:i/>
          <w:sz w:val="22"/>
          <w:szCs w:val="22"/>
        </w:rPr>
        <w:t>owe mikroprzedsiębiorstwa, z podziałem na trzy Części:</w:t>
      </w:r>
    </w:p>
    <w:p w14:paraId="165CE297" w14:textId="77777777" w:rsidR="00096871" w:rsidRPr="00096871" w:rsidRDefault="00096871" w:rsidP="00096871">
      <w:pPr>
        <w:jc w:val="both"/>
        <w:rPr>
          <w:rFonts w:ascii="Calibri" w:hAnsi="Calibri" w:cs="Calibri"/>
          <w:b/>
          <w:i/>
          <w:sz w:val="22"/>
          <w:szCs w:val="22"/>
        </w:rPr>
      </w:pPr>
    </w:p>
    <w:p w14:paraId="046D7D9F" w14:textId="77803F72" w:rsidR="00096871" w:rsidRPr="00096871" w:rsidRDefault="00096871" w:rsidP="00096871">
      <w:pPr>
        <w:jc w:val="both"/>
        <w:rPr>
          <w:rFonts w:ascii="Calibri" w:hAnsi="Calibri" w:cs="Calibri"/>
          <w:b/>
          <w:i/>
          <w:sz w:val="22"/>
          <w:szCs w:val="22"/>
        </w:rPr>
      </w:pPr>
      <w:r w:rsidRPr="00096871">
        <w:rPr>
          <w:rFonts w:ascii="Calibri" w:hAnsi="Calibri" w:cs="Calibri"/>
          <w:b/>
          <w:i/>
          <w:sz w:val="22"/>
          <w:szCs w:val="22"/>
        </w:rPr>
        <w:t xml:space="preserve">Część 1: Usługi </w:t>
      </w:r>
      <w:r w:rsidR="00EE7176">
        <w:rPr>
          <w:rFonts w:ascii="Calibri" w:hAnsi="Calibri" w:cs="Calibri"/>
          <w:b/>
          <w:i/>
          <w:sz w:val="22"/>
          <w:szCs w:val="22"/>
        </w:rPr>
        <w:t>doradztwa</w:t>
      </w:r>
      <w:r w:rsidRPr="00096871">
        <w:rPr>
          <w:rFonts w:ascii="Calibri" w:hAnsi="Calibri" w:cs="Calibri"/>
          <w:b/>
          <w:i/>
          <w:sz w:val="22"/>
          <w:szCs w:val="22"/>
        </w:rPr>
        <w:t xml:space="preserve"> zawodowego. </w:t>
      </w:r>
    </w:p>
    <w:p w14:paraId="7778EA2A" w14:textId="77777777" w:rsidR="00096871" w:rsidRPr="00096871" w:rsidRDefault="00096871" w:rsidP="00096871">
      <w:pPr>
        <w:jc w:val="both"/>
        <w:rPr>
          <w:rFonts w:ascii="Calibri" w:hAnsi="Calibri" w:cs="Calibri"/>
          <w:b/>
          <w:i/>
          <w:sz w:val="22"/>
          <w:szCs w:val="22"/>
        </w:rPr>
      </w:pPr>
      <w:r w:rsidRPr="00096871">
        <w:rPr>
          <w:rFonts w:ascii="Calibri" w:hAnsi="Calibri" w:cs="Calibri"/>
          <w:b/>
          <w:i/>
          <w:sz w:val="22"/>
          <w:szCs w:val="22"/>
        </w:rPr>
        <w:t>Część 2: Usługi wsparcia psychologicznego.</w:t>
      </w:r>
    </w:p>
    <w:p w14:paraId="74BC504E" w14:textId="77777777" w:rsidR="00096871" w:rsidRPr="00096871" w:rsidRDefault="00096871" w:rsidP="00096871">
      <w:pPr>
        <w:jc w:val="both"/>
        <w:rPr>
          <w:rFonts w:ascii="Calibri" w:hAnsi="Calibri" w:cs="Calibri"/>
          <w:b/>
          <w:i/>
          <w:sz w:val="22"/>
          <w:szCs w:val="22"/>
        </w:rPr>
      </w:pPr>
      <w:r w:rsidRPr="00096871">
        <w:rPr>
          <w:rFonts w:ascii="Calibri" w:hAnsi="Calibri" w:cs="Calibri"/>
          <w:b/>
          <w:i/>
          <w:sz w:val="22"/>
          <w:szCs w:val="22"/>
        </w:rPr>
        <w:t>Część 3: Usługi szkoleniowe w zakresie ABC przedsiębiorczości i obsługi aplikacji komputerowych.</w:t>
      </w:r>
    </w:p>
    <w:p w14:paraId="7D208785" w14:textId="042221E7" w:rsidR="00F53970" w:rsidRPr="00064C73" w:rsidRDefault="00F53970" w:rsidP="006B6580">
      <w:pPr>
        <w:jc w:val="both"/>
        <w:rPr>
          <w:rFonts w:ascii="Calibri" w:hAnsi="Calibri" w:cs="Calibri"/>
          <w:b/>
          <w:i/>
          <w:sz w:val="22"/>
          <w:szCs w:val="22"/>
        </w:rPr>
      </w:pPr>
    </w:p>
    <w:p w14:paraId="63FBED9A" w14:textId="77777777" w:rsidR="006B6580" w:rsidRDefault="006B6580" w:rsidP="006B6580">
      <w:pPr>
        <w:jc w:val="both"/>
        <w:rPr>
          <w:rFonts w:ascii="Calibri" w:hAnsi="Calibri" w:cs="Calibri"/>
          <w:b/>
          <w:i/>
          <w:sz w:val="22"/>
          <w:szCs w:val="22"/>
        </w:rPr>
      </w:pPr>
    </w:p>
    <w:p w14:paraId="52D7298D" w14:textId="77777777" w:rsidR="00DB012E" w:rsidRDefault="00DB012E" w:rsidP="002D621C">
      <w:pPr>
        <w:rPr>
          <w:rFonts w:ascii="Calibri" w:hAnsi="Calibri" w:cs="Calibri"/>
          <w:b/>
          <w:i/>
        </w:rPr>
      </w:pPr>
    </w:p>
    <w:p w14:paraId="2361E2B0" w14:textId="77777777" w:rsidR="00DB012E" w:rsidRDefault="00DB012E">
      <w:pPr>
        <w:rPr>
          <w:rFonts w:ascii="Calibri" w:hAnsi="Calibri" w:cs="Calibri"/>
          <w:b/>
          <w:i/>
        </w:rPr>
      </w:pPr>
    </w:p>
    <w:p w14:paraId="7D4232F4" w14:textId="77777777" w:rsidR="00DB012E" w:rsidRDefault="00DB012E">
      <w:pPr>
        <w:rPr>
          <w:rFonts w:ascii="Calibri" w:hAnsi="Calibri" w:cs="Calibri"/>
          <w:b/>
          <w:i/>
        </w:rPr>
      </w:pPr>
    </w:p>
    <w:p w14:paraId="6FA9C39B" w14:textId="77777777" w:rsidR="00DB012E" w:rsidRDefault="00DB012E">
      <w:pPr>
        <w:rPr>
          <w:rFonts w:ascii="Calibri" w:hAnsi="Calibri" w:cs="Calibri"/>
          <w:b/>
          <w:i/>
        </w:rPr>
      </w:pPr>
    </w:p>
    <w:p w14:paraId="538D733B" w14:textId="77777777" w:rsidR="00803873" w:rsidRDefault="00803873">
      <w:pPr>
        <w:rPr>
          <w:rFonts w:ascii="Calibri" w:hAnsi="Calibri" w:cs="Calibri"/>
          <w:b/>
          <w:i/>
        </w:rPr>
      </w:pPr>
      <w:r>
        <w:rPr>
          <w:rFonts w:ascii="Calibri" w:hAnsi="Calibri" w:cs="Calibri"/>
          <w:b/>
          <w:i/>
        </w:rPr>
        <w:br w:type="page"/>
      </w:r>
    </w:p>
    <w:p w14:paraId="748A70C7" w14:textId="77777777" w:rsidR="00CA1822" w:rsidRDefault="00CA1822" w:rsidP="00C94EEA">
      <w:pPr>
        <w:rPr>
          <w:rFonts w:asciiTheme="minorHAnsi" w:hAnsiTheme="minorHAnsi"/>
          <w:sz w:val="32"/>
          <w:szCs w:val="32"/>
        </w:rPr>
      </w:pPr>
      <w:r w:rsidRPr="00C94EEA">
        <w:rPr>
          <w:rFonts w:asciiTheme="minorHAnsi" w:hAnsiTheme="minorHAnsi"/>
          <w:sz w:val="32"/>
          <w:szCs w:val="32"/>
        </w:rPr>
        <w:lastRenderedPageBreak/>
        <w:t>Spis treści</w:t>
      </w:r>
      <w:r w:rsidR="00C85DCD" w:rsidRPr="00C94EEA">
        <w:rPr>
          <w:rFonts w:asciiTheme="minorHAnsi" w:hAnsiTheme="minorHAnsi"/>
          <w:sz w:val="32"/>
          <w:szCs w:val="32"/>
        </w:rPr>
        <w:tab/>
      </w:r>
    </w:p>
    <w:p w14:paraId="5C1A4C27" w14:textId="77777777" w:rsidR="000260AC" w:rsidRPr="00C94EEA" w:rsidRDefault="000260AC">
      <w:pPr>
        <w:rPr>
          <w:rFonts w:asciiTheme="minorHAnsi" w:hAnsiTheme="minorHAnsi"/>
          <w:sz w:val="32"/>
          <w:szCs w:val="32"/>
        </w:rPr>
      </w:pPr>
    </w:p>
    <w:p w14:paraId="0C72D06D" w14:textId="77777777" w:rsidR="005E327C" w:rsidRPr="005E327C" w:rsidRDefault="00CD79DA">
      <w:pPr>
        <w:pStyle w:val="Spistreci2"/>
        <w:tabs>
          <w:tab w:val="right" w:leader="dot" w:pos="9060"/>
        </w:tabs>
        <w:rPr>
          <w:rFonts w:asciiTheme="minorHAnsi" w:eastAsiaTheme="minorEastAsia" w:hAnsiTheme="minorHAnsi" w:cstheme="minorBidi"/>
          <w:noProof/>
          <w:sz w:val="22"/>
          <w:szCs w:val="22"/>
        </w:rPr>
      </w:pPr>
      <w:r>
        <w:fldChar w:fldCharType="begin"/>
      </w:r>
      <w:r w:rsidR="00CA1822">
        <w:instrText xml:space="preserve"> TOC \o "1-3" \h \z \u </w:instrText>
      </w:r>
      <w:r>
        <w:fldChar w:fldCharType="separate"/>
      </w:r>
      <w:hyperlink w:anchor="_Toc496875208" w:history="1">
        <w:r w:rsidR="005E327C" w:rsidRPr="005E327C">
          <w:rPr>
            <w:rStyle w:val="Hipercze"/>
            <w:rFonts w:asciiTheme="minorHAnsi" w:hAnsiTheme="minorHAnsi"/>
            <w:noProof/>
            <w:sz w:val="22"/>
            <w:szCs w:val="22"/>
          </w:rPr>
          <w:t>Formularz oferty (Wzór)</w:t>
        </w:r>
        <w:r w:rsidR="005E327C" w:rsidRPr="005E327C">
          <w:rPr>
            <w:rFonts w:asciiTheme="minorHAnsi" w:hAnsiTheme="minorHAnsi"/>
            <w:noProof/>
            <w:webHidden/>
            <w:sz w:val="22"/>
            <w:szCs w:val="22"/>
          </w:rPr>
          <w:tab/>
        </w:r>
        <w:r w:rsidR="005E327C" w:rsidRPr="005E327C">
          <w:rPr>
            <w:rFonts w:asciiTheme="minorHAnsi" w:hAnsiTheme="minorHAnsi"/>
            <w:noProof/>
            <w:webHidden/>
            <w:sz w:val="22"/>
            <w:szCs w:val="22"/>
          </w:rPr>
          <w:fldChar w:fldCharType="begin"/>
        </w:r>
        <w:r w:rsidR="005E327C" w:rsidRPr="005E327C">
          <w:rPr>
            <w:rFonts w:asciiTheme="minorHAnsi" w:hAnsiTheme="minorHAnsi"/>
            <w:noProof/>
            <w:webHidden/>
            <w:sz w:val="22"/>
            <w:szCs w:val="22"/>
          </w:rPr>
          <w:instrText xml:space="preserve"> PAGEREF _Toc496875208 \h </w:instrText>
        </w:r>
        <w:r w:rsidR="005E327C" w:rsidRPr="005E327C">
          <w:rPr>
            <w:rFonts w:asciiTheme="minorHAnsi" w:hAnsiTheme="minorHAnsi"/>
            <w:noProof/>
            <w:webHidden/>
            <w:sz w:val="22"/>
            <w:szCs w:val="22"/>
          </w:rPr>
        </w:r>
        <w:r w:rsidR="005E327C" w:rsidRPr="005E327C">
          <w:rPr>
            <w:rFonts w:asciiTheme="minorHAnsi" w:hAnsiTheme="minorHAnsi"/>
            <w:noProof/>
            <w:webHidden/>
            <w:sz w:val="22"/>
            <w:szCs w:val="22"/>
          </w:rPr>
          <w:fldChar w:fldCharType="separate"/>
        </w:r>
        <w:r w:rsidR="005E327C" w:rsidRPr="005E327C">
          <w:rPr>
            <w:rFonts w:asciiTheme="minorHAnsi" w:hAnsiTheme="minorHAnsi"/>
            <w:noProof/>
            <w:webHidden/>
            <w:sz w:val="22"/>
            <w:szCs w:val="22"/>
          </w:rPr>
          <w:t>4</w:t>
        </w:r>
        <w:r w:rsidR="005E327C" w:rsidRPr="005E327C">
          <w:rPr>
            <w:rFonts w:asciiTheme="minorHAnsi" w:hAnsiTheme="minorHAnsi"/>
            <w:noProof/>
            <w:webHidden/>
            <w:sz w:val="22"/>
            <w:szCs w:val="22"/>
          </w:rPr>
          <w:fldChar w:fldCharType="end"/>
        </w:r>
      </w:hyperlink>
    </w:p>
    <w:p w14:paraId="2BB2AC8E" w14:textId="77777777" w:rsidR="005E327C" w:rsidRPr="005E327C" w:rsidRDefault="005E327C">
      <w:pPr>
        <w:pStyle w:val="Spistreci2"/>
        <w:tabs>
          <w:tab w:val="right" w:leader="dot" w:pos="9060"/>
        </w:tabs>
        <w:rPr>
          <w:rFonts w:asciiTheme="minorHAnsi" w:eastAsiaTheme="minorEastAsia" w:hAnsiTheme="minorHAnsi" w:cstheme="minorBidi"/>
          <w:noProof/>
          <w:sz w:val="22"/>
          <w:szCs w:val="22"/>
        </w:rPr>
      </w:pPr>
      <w:hyperlink w:anchor="_Toc496875209" w:history="1">
        <w:r w:rsidRPr="005E327C">
          <w:rPr>
            <w:rStyle w:val="Hipercze"/>
            <w:rFonts w:asciiTheme="minorHAnsi" w:eastAsia="MS Mincho" w:hAnsiTheme="minorHAnsi"/>
            <w:bCs/>
            <w:iCs/>
            <w:noProof/>
            <w:sz w:val="22"/>
            <w:szCs w:val="22"/>
            <w:u w:val="none"/>
            <w:lang w:eastAsia="x-none"/>
          </w:rPr>
          <w:t>Dodatkowe doświadczenie Osób wyznaczonych do realizacji zamówienia na potrzeby oceny ofert w Kryterium 2 –(wzór)</w:t>
        </w:r>
        <w:r w:rsidRPr="005E327C">
          <w:rPr>
            <w:rFonts w:asciiTheme="minorHAnsi" w:hAnsiTheme="minorHAnsi"/>
            <w:noProof/>
            <w:webHidden/>
            <w:sz w:val="22"/>
            <w:szCs w:val="22"/>
          </w:rPr>
          <w:tab/>
        </w:r>
        <w:r w:rsidRPr="005E327C">
          <w:rPr>
            <w:rFonts w:asciiTheme="minorHAnsi" w:hAnsiTheme="minorHAnsi"/>
            <w:noProof/>
            <w:webHidden/>
            <w:sz w:val="22"/>
            <w:szCs w:val="22"/>
          </w:rPr>
          <w:fldChar w:fldCharType="begin"/>
        </w:r>
        <w:r w:rsidRPr="005E327C">
          <w:rPr>
            <w:rFonts w:asciiTheme="minorHAnsi" w:hAnsiTheme="minorHAnsi"/>
            <w:noProof/>
            <w:webHidden/>
            <w:sz w:val="22"/>
            <w:szCs w:val="22"/>
          </w:rPr>
          <w:instrText xml:space="preserve"> PAGEREF _Toc496875209 \h </w:instrText>
        </w:r>
        <w:r w:rsidRPr="005E327C">
          <w:rPr>
            <w:rFonts w:asciiTheme="minorHAnsi" w:hAnsiTheme="minorHAnsi"/>
            <w:noProof/>
            <w:webHidden/>
            <w:sz w:val="22"/>
            <w:szCs w:val="22"/>
          </w:rPr>
        </w:r>
        <w:r w:rsidRPr="005E327C">
          <w:rPr>
            <w:rFonts w:asciiTheme="minorHAnsi" w:hAnsiTheme="minorHAnsi"/>
            <w:noProof/>
            <w:webHidden/>
            <w:sz w:val="22"/>
            <w:szCs w:val="22"/>
          </w:rPr>
          <w:fldChar w:fldCharType="separate"/>
        </w:r>
        <w:r w:rsidRPr="005E327C">
          <w:rPr>
            <w:rFonts w:asciiTheme="minorHAnsi" w:hAnsiTheme="minorHAnsi"/>
            <w:noProof/>
            <w:webHidden/>
            <w:sz w:val="22"/>
            <w:szCs w:val="22"/>
          </w:rPr>
          <w:t>9</w:t>
        </w:r>
        <w:r w:rsidRPr="005E327C">
          <w:rPr>
            <w:rFonts w:asciiTheme="minorHAnsi" w:hAnsiTheme="minorHAnsi"/>
            <w:noProof/>
            <w:webHidden/>
            <w:sz w:val="22"/>
            <w:szCs w:val="22"/>
          </w:rPr>
          <w:fldChar w:fldCharType="end"/>
        </w:r>
      </w:hyperlink>
    </w:p>
    <w:p w14:paraId="00929DF4" w14:textId="77777777" w:rsidR="005E327C" w:rsidRPr="005E327C" w:rsidRDefault="005E327C">
      <w:pPr>
        <w:pStyle w:val="Spistreci2"/>
        <w:tabs>
          <w:tab w:val="right" w:leader="dot" w:pos="9060"/>
        </w:tabs>
        <w:rPr>
          <w:rFonts w:asciiTheme="minorHAnsi" w:eastAsiaTheme="minorEastAsia" w:hAnsiTheme="minorHAnsi" w:cstheme="minorBidi"/>
          <w:noProof/>
          <w:sz w:val="22"/>
          <w:szCs w:val="22"/>
        </w:rPr>
      </w:pPr>
      <w:hyperlink w:anchor="_Toc496875210" w:history="1">
        <w:r w:rsidRPr="005E327C">
          <w:rPr>
            <w:rStyle w:val="Hipercze"/>
            <w:rFonts w:asciiTheme="minorHAnsi" w:hAnsiTheme="minorHAnsi"/>
            <w:noProof/>
            <w:sz w:val="22"/>
            <w:szCs w:val="22"/>
          </w:rPr>
          <w:t>Oświadczenie o powierzeniu podwykonawcom części zamówienia (wzór)</w:t>
        </w:r>
        <w:r w:rsidRPr="005E327C">
          <w:rPr>
            <w:rFonts w:asciiTheme="minorHAnsi" w:hAnsiTheme="minorHAnsi"/>
            <w:noProof/>
            <w:webHidden/>
            <w:sz w:val="22"/>
            <w:szCs w:val="22"/>
          </w:rPr>
          <w:tab/>
        </w:r>
        <w:r w:rsidRPr="005E327C">
          <w:rPr>
            <w:rFonts w:asciiTheme="minorHAnsi" w:hAnsiTheme="minorHAnsi"/>
            <w:noProof/>
            <w:webHidden/>
            <w:sz w:val="22"/>
            <w:szCs w:val="22"/>
          </w:rPr>
          <w:fldChar w:fldCharType="begin"/>
        </w:r>
        <w:r w:rsidRPr="005E327C">
          <w:rPr>
            <w:rFonts w:asciiTheme="minorHAnsi" w:hAnsiTheme="minorHAnsi"/>
            <w:noProof/>
            <w:webHidden/>
            <w:sz w:val="22"/>
            <w:szCs w:val="22"/>
          </w:rPr>
          <w:instrText xml:space="preserve"> PAGEREF _Toc496875210 \h </w:instrText>
        </w:r>
        <w:r w:rsidRPr="005E327C">
          <w:rPr>
            <w:rFonts w:asciiTheme="minorHAnsi" w:hAnsiTheme="minorHAnsi"/>
            <w:noProof/>
            <w:webHidden/>
            <w:sz w:val="22"/>
            <w:szCs w:val="22"/>
          </w:rPr>
        </w:r>
        <w:r w:rsidRPr="005E327C">
          <w:rPr>
            <w:rFonts w:asciiTheme="minorHAnsi" w:hAnsiTheme="minorHAnsi"/>
            <w:noProof/>
            <w:webHidden/>
            <w:sz w:val="22"/>
            <w:szCs w:val="22"/>
          </w:rPr>
          <w:fldChar w:fldCharType="separate"/>
        </w:r>
        <w:r w:rsidRPr="005E327C">
          <w:rPr>
            <w:rFonts w:asciiTheme="minorHAnsi" w:hAnsiTheme="minorHAnsi"/>
            <w:noProof/>
            <w:webHidden/>
            <w:sz w:val="22"/>
            <w:szCs w:val="22"/>
          </w:rPr>
          <w:t>11</w:t>
        </w:r>
        <w:r w:rsidRPr="005E327C">
          <w:rPr>
            <w:rFonts w:asciiTheme="minorHAnsi" w:hAnsiTheme="minorHAnsi"/>
            <w:noProof/>
            <w:webHidden/>
            <w:sz w:val="22"/>
            <w:szCs w:val="22"/>
          </w:rPr>
          <w:fldChar w:fldCharType="end"/>
        </w:r>
      </w:hyperlink>
    </w:p>
    <w:p w14:paraId="13C24F5E" w14:textId="77777777" w:rsidR="005E327C" w:rsidRPr="005E327C" w:rsidRDefault="005E327C">
      <w:pPr>
        <w:pStyle w:val="Spistreci2"/>
        <w:tabs>
          <w:tab w:val="right" w:leader="dot" w:pos="9060"/>
        </w:tabs>
        <w:rPr>
          <w:rFonts w:asciiTheme="minorHAnsi" w:eastAsiaTheme="minorEastAsia" w:hAnsiTheme="minorHAnsi" w:cstheme="minorBidi"/>
          <w:noProof/>
          <w:sz w:val="22"/>
          <w:szCs w:val="22"/>
        </w:rPr>
      </w:pPr>
      <w:hyperlink w:anchor="_Toc496875211" w:history="1">
        <w:r w:rsidRPr="005E327C">
          <w:rPr>
            <w:rStyle w:val="Hipercze"/>
            <w:rFonts w:asciiTheme="minorHAnsi" w:hAnsiTheme="minorHAnsi"/>
            <w:noProof/>
            <w:sz w:val="22"/>
            <w:szCs w:val="22"/>
          </w:rPr>
          <w:t>Oświadczenie wstępne (wzór)</w:t>
        </w:r>
        <w:r w:rsidRPr="005E327C">
          <w:rPr>
            <w:rFonts w:asciiTheme="minorHAnsi" w:hAnsiTheme="minorHAnsi"/>
            <w:noProof/>
            <w:webHidden/>
            <w:sz w:val="22"/>
            <w:szCs w:val="22"/>
          </w:rPr>
          <w:tab/>
        </w:r>
        <w:r w:rsidRPr="005E327C">
          <w:rPr>
            <w:rFonts w:asciiTheme="minorHAnsi" w:hAnsiTheme="minorHAnsi"/>
            <w:noProof/>
            <w:webHidden/>
            <w:sz w:val="22"/>
            <w:szCs w:val="22"/>
          </w:rPr>
          <w:fldChar w:fldCharType="begin"/>
        </w:r>
        <w:r w:rsidRPr="005E327C">
          <w:rPr>
            <w:rFonts w:asciiTheme="minorHAnsi" w:hAnsiTheme="minorHAnsi"/>
            <w:noProof/>
            <w:webHidden/>
            <w:sz w:val="22"/>
            <w:szCs w:val="22"/>
          </w:rPr>
          <w:instrText xml:space="preserve"> PAGEREF _Toc496875211 \h </w:instrText>
        </w:r>
        <w:r w:rsidRPr="005E327C">
          <w:rPr>
            <w:rFonts w:asciiTheme="minorHAnsi" w:hAnsiTheme="minorHAnsi"/>
            <w:noProof/>
            <w:webHidden/>
            <w:sz w:val="22"/>
            <w:szCs w:val="22"/>
          </w:rPr>
        </w:r>
        <w:r w:rsidRPr="005E327C">
          <w:rPr>
            <w:rFonts w:asciiTheme="minorHAnsi" w:hAnsiTheme="minorHAnsi"/>
            <w:noProof/>
            <w:webHidden/>
            <w:sz w:val="22"/>
            <w:szCs w:val="22"/>
          </w:rPr>
          <w:fldChar w:fldCharType="separate"/>
        </w:r>
        <w:r w:rsidRPr="005E327C">
          <w:rPr>
            <w:rFonts w:asciiTheme="minorHAnsi" w:hAnsiTheme="minorHAnsi"/>
            <w:noProof/>
            <w:webHidden/>
            <w:sz w:val="22"/>
            <w:szCs w:val="22"/>
          </w:rPr>
          <w:t>12</w:t>
        </w:r>
        <w:r w:rsidRPr="005E327C">
          <w:rPr>
            <w:rFonts w:asciiTheme="minorHAnsi" w:hAnsiTheme="minorHAnsi"/>
            <w:noProof/>
            <w:webHidden/>
            <w:sz w:val="22"/>
            <w:szCs w:val="22"/>
          </w:rPr>
          <w:fldChar w:fldCharType="end"/>
        </w:r>
      </w:hyperlink>
    </w:p>
    <w:p w14:paraId="206B85B2" w14:textId="77777777" w:rsidR="005E327C" w:rsidRPr="005E327C" w:rsidRDefault="005E327C">
      <w:pPr>
        <w:pStyle w:val="Spistreci2"/>
        <w:tabs>
          <w:tab w:val="right" w:leader="dot" w:pos="9060"/>
        </w:tabs>
        <w:rPr>
          <w:rFonts w:asciiTheme="minorHAnsi" w:eastAsiaTheme="minorEastAsia" w:hAnsiTheme="minorHAnsi" w:cstheme="minorBidi"/>
          <w:noProof/>
          <w:sz w:val="22"/>
          <w:szCs w:val="22"/>
        </w:rPr>
      </w:pPr>
      <w:hyperlink w:anchor="_Toc496875212" w:history="1">
        <w:r w:rsidRPr="005E327C">
          <w:rPr>
            <w:rStyle w:val="Hipercze"/>
            <w:rFonts w:asciiTheme="minorHAnsi" w:hAnsiTheme="minorHAnsi"/>
            <w:noProof/>
            <w:sz w:val="22"/>
            <w:szCs w:val="22"/>
          </w:rPr>
          <w:t>Zobowiązanie do oddania do dyspozycji Wykonawcy niezbędnych zasobów na potrzeby wykonania zamówienia (wzór)</w:t>
        </w:r>
        <w:r w:rsidRPr="005E327C">
          <w:rPr>
            <w:rFonts w:asciiTheme="minorHAnsi" w:hAnsiTheme="minorHAnsi"/>
            <w:noProof/>
            <w:webHidden/>
            <w:sz w:val="22"/>
            <w:szCs w:val="22"/>
          </w:rPr>
          <w:tab/>
        </w:r>
        <w:r w:rsidRPr="005E327C">
          <w:rPr>
            <w:rFonts w:asciiTheme="minorHAnsi" w:hAnsiTheme="minorHAnsi"/>
            <w:noProof/>
            <w:webHidden/>
            <w:sz w:val="22"/>
            <w:szCs w:val="22"/>
          </w:rPr>
          <w:fldChar w:fldCharType="begin"/>
        </w:r>
        <w:r w:rsidRPr="005E327C">
          <w:rPr>
            <w:rFonts w:asciiTheme="minorHAnsi" w:hAnsiTheme="minorHAnsi"/>
            <w:noProof/>
            <w:webHidden/>
            <w:sz w:val="22"/>
            <w:szCs w:val="22"/>
          </w:rPr>
          <w:instrText xml:space="preserve"> PAGEREF _Toc496875212 \h </w:instrText>
        </w:r>
        <w:r w:rsidRPr="005E327C">
          <w:rPr>
            <w:rFonts w:asciiTheme="minorHAnsi" w:hAnsiTheme="minorHAnsi"/>
            <w:noProof/>
            <w:webHidden/>
            <w:sz w:val="22"/>
            <w:szCs w:val="22"/>
          </w:rPr>
        </w:r>
        <w:r w:rsidRPr="005E327C">
          <w:rPr>
            <w:rFonts w:asciiTheme="minorHAnsi" w:hAnsiTheme="minorHAnsi"/>
            <w:noProof/>
            <w:webHidden/>
            <w:sz w:val="22"/>
            <w:szCs w:val="22"/>
          </w:rPr>
          <w:fldChar w:fldCharType="separate"/>
        </w:r>
        <w:r w:rsidRPr="005E327C">
          <w:rPr>
            <w:rFonts w:asciiTheme="minorHAnsi" w:hAnsiTheme="minorHAnsi"/>
            <w:noProof/>
            <w:webHidden/>
            <w:sz w:val="22"/>
            <w:szCs w:val="22"/>
          </w:rPr>
          <w:t>18</w:t>
        </w:r>
        <w:r w:rsidRPr="005E327C">
          <w:rPr>
            <w:rFonts w:asciiTheme="minorHAnsi" w:hAnsiTheme="minorHAnsi"/>
            <w:noProof/>
            <w:webHidden/>
            <w:sz w:val="22"/>
            <w:szCs w:val="22"/>
          </w:rPr>
          <w:fldChar w:fldCharType="end"/>
        </w:r>
      </w:hyperlink>
    </w:p>
    <w:p w14:paraId="57F4B3A6" w14:textId="77777777" w:rsidR="005E327C" w:rsidRPr="005E327C" w:rsidRDefault="005E327C">
      <w:pPr>
        <w:pStyle w:val="Spistreci2"/>
        <w:tabs>
          <w:tab w:val="right" w:leader="dot" w:pos="9060"/>
        </w:tabs>
        <w:rPr>
          <w:rFonts w:asciiTheme="minorHAnsi" w:eastAsiaTheme="minorEastAsia" w:hAnsiTheme="minorHAnsi" w:cstheme="minorBidi"/>
          <w:noProof/>
          <w:sz w:val="22"/>
          <w:szCs w:val="22"/>
        </w:rPr>
      </w:pPr>
      <w:hyperlink w:anchor="_Toc496875213" w:history="1">
        <w:r w:rsidRPr="005E327C">
          <w:rPr>
            <w:rStyle w:val="Hipercze"/>
            <w:rFonts w:asciiTheme="minorHAnsi" w:hAnsiTheme="minorHAnsi"/>
            <w:noProof/>
            <w:sz w:val="22"/>
            <w:szCs w:val="22"/>
          </w:rPr>
          <w:t>Oświadczenie o przynależności lub braku przynależności do tej samej grupy kapitałowej (wzór)</w:t>
        </w:r>
        <w:r w:rsidRPr="005E327C">
          <w:rPr>
            <w:rFonts w:asciiTheme="minorHAnsi" w:hAnsiTheme="minorHAnsi"/>
            <w:noProof/>
            <w:webHidden/>
            <w:sz w:val="22"/>
            <w:szCs w:val="22"/>
          </w:rPr>
          <w:tab/>
        </w:r>
        <w:r w:rsidRPr="005E327C">
          <w:rPr>
            <w:rFonts w:asciiTheme="minorHAnsi" w:hAnsiTheme="minorHAnsi"/>
            <w:noProof/>
            <w:webHidden/>
            <w:sz w:val="22"/>
            <w:szCs w:val="22"/>
          </w:rPr>
          <w:fldChar w:fldCharType="begin"/>
        </w:r>
        <w:r w:rsidRPr="005E327C">
          <w:rPr>
            <w:rFonts w:asciiTheme="minorHAnsi" w:hAnsiTheme="minorHAnsi"/>
            <w:noProof/>
            <w:webHidden/>
            <w:sz w:val="22"/>
            <w:szCs w:val="22"/>
          </w:rPr>
          <w:instrText xml:space="preserve"> PAGEREF _Toc496875213 \h </w:instrText>
        </w:r>
        <w:r w:rsidRPr="005E327C">
          <w:rPr>
            <w:rFonts w:asciiTheme="minorHAnsi" w:hAnsiTheme="minorHAnsi"/>
            <w:noProof/>
            <w:webHidden/>
            <w:sz w:val="22"/>
            <w:szCs w:val="22"/>
          </w:rPr>
        </w:r>
        <w:r w:rsidRPr="005E327C">
          <w:rPr>
            <w:rFonts w:asciiTheme="minorHAnsi" w:hAnsiTheme="minorHAnsi"/>
            <w:noProof/>
            <w:webHidden/>
            <w:sz w:val="22"/>
            <w:szCs w:val="22"/>
          </w:rPr>
          <w:fldChar w:fldCharType="separate"/>
        </w:r>
        <w:r w:rsidRPr="005E327C">
          <w:rPr>
            <w:rFonts w:asciiTheme="minorHAnsi" w:hAnsiTheme="minorHAnsi"/>
            <w:noProof/>
            <w:webHidden/>
            <w:sz w:val="22"/>
            <w:szCs w:val="22"/>
          </w:rPr>
          <w:t>20</w:t>
        </w:r>
        <w:r w:rsidRPr="005E327C">
          <w:rPr>
            <w:rFonts w:asciiTheme="minorHAnsi" w:hAnsiTheme="minorHAnsi"/>
            <w:noProof/>
            <w:webHidden/>
            <w:sz w:val="22"/>
            <w:szCs w:val="22"/>
          </w:rPr>
          <w:fldChar w:fldCharType="end"/>
        </w:r>
      </w:hyperlink>
    </w:p>
    <w:p w14:paraId="619CCF6A" w14:textId="77777777" w:rsidR="005E327C" w:rsidRDefault="005E327C">
      <w:pPr>
        <w:pStyle w:val="Spistreci2"/>
        <w:tabs>
          <w:tab w:val="right" w:leader="dot" w:pos="9060"/>
        </w:tabs>
        <w:rPr>
          <w:rFonts w:asciiTheme="minorHAnsi" w:eastAsiaTheme="minorEastAsia" w:hAnsiTheme="minorHAnsi" w:cstheme="minorBidi"/>
          <w:noProof/>
          <w:sz w:val="22"/>
          <w:szCs w:val="22"/>
        </w:rPr>
      </w:pPr>
      <w:hyperlink w:anchor="_Toc496875214" w:history="1">
        <w:r w:rsidRPr="005E327C">
          <w:rPr>
            <w:rStyle w:val="Hipercze"/>
            <w:rFonts w:asciiTheme="minorHAnsi" w:hAnsiTheme="minorHAnsi"/>
            <w:noProof/>
            <w:sz w:val="22"/>
            <w:szCs w:val="22"/>
          </w:rPr>
          <w:t>Wykaz osób skierowanych przez Wykonawcę do realizacji zamówienia – (wzór)</w:t>
        </w:r>
        <w:r w:rsidRPr="005E327C">
          <w:rPr>
            <w:rFonts w:asciiTheme="minorHAnsi" w:hAnsiTheme="minorHAnsi"/>
            <w:noProof/>
            <w:webHidden/>
            <w:sz w:val="22"/>
            <w:szCs w:val="22"/>
          </w:rPr>
          <w:tab/>
        </w:r>
        <w:r w:rsidRPr="005E327C">
          <w:rPr>
            <w:rFonts w:asciiTheme="minorHAnsi" w:hAnsiTheme="minorHAnsi"/>
            <w:noProof/>
            <w:webHidden/>
            <w:sz w:val="22"/>
            <w:szCs w:val="22"/>
          </w:rPr>
          <w:fldChar w:fldCharType="begin"/>
        </w:r>
        <w:r w:rsidRPr="005E327C">
          <w:rPr>
            <w:rFonts w:asciiTheme="minorHAnsi" w:hAnsiTheme="minorHAnsi"/>
            <w:noProof/>
            <w:webHidden/>
            <w:sz w:val="22"/>
            <w:szCs w:val="22"/>
          </w:rPr>
          <w:instrText xml:space="preserve"> PAGEREF _Toc496875214 \h </w:instrText>
        </w:r>
        <w:r w:rsidRPr="005E327C">
          <w:rPr>
            <w:rFonts w:asciiTheme="minorHAnsi" w:hAnsiTheme="minorHAnsi"/>
            <w:noProof/>
            <w:webHidden/>
            <w:sz w:val="22"/>
            <w:szCs w:val="22"/>
          </w:rPr>
        </w:r>
        <w:r w:rsidRPr="005E327C">
          <w:rPr>
            <w:rFonts w:asciiTheme="minorHAnsi" w:hAnsiTheme="minorHAnsi"/>
            <w:noProof/>
            <w:webHidden/>
            <w:sz w:val="22"/>
            <w:szCs w:val="22"/>
          </w:rPr>
          <w:fldChar w:fldCharType="separate"/>
        </w:r>
        <w:r w:rsidRPr="005E327C">
          <w:rPr>
            <w:rFonts w:asciiTheme="minorHAnsi" w:hAnsiTheme="minorHAnsi"/>
            <w:noProof/>
            <w:webHidden/>
            <w:sz w:val="22"/>
            <w:szCs w:val="22"/>
          </w:rPr>
          <w:t>21</w:t>
        </w:r>
        <w:r w:rsidRPr="005E327C">
          <w:rPr>
            <w:rFonts w:asciiTheme="minorHAnsi" w:hAnsiTheme="minorHAnsi"/>
            <w:noProof/>
            <w:webHidden/>
            <w:sz w:val="22"/>
            <w:szCs w:val="22"/>
          </w:rPr>
          <w:fldChar w:fldCharType="end"/>
        </w:r>
      </w:hyperlink>
    </w:p>
    <w:p w14:paraId="7BC02B41" w14:textId="77777777" w:rsidR="00CA1822" w:rsidRDefault="00CD79DA">
      <w:r>
        <w:rPr>
          <w:b/>
          <w:bCs/>
        </w:rPr>
        <w:fldChar w:fldCharType="end"/>
      </w:r>
    </w:p>
    <w:p w14:paraId="16486702" w14:textId="77777777" w:rsidR="00E8737C" w:rsidRDefault="00E8737C">
      <w:pPr>
        <w:rPr>
          <w:rFonts w:ascii="Calibri" w:hAnsi="Calibri" w:cs="Calibri"/>
        </w:rPr>
      </w:pPr>
      <w:r>
        <w:rPr>
          <w:rFonts w:ascii="Calibri" w:hAnsi="Calibri" w:cs="Calibri"/>
        </w:rPr>
        <w:br w:type="page"/>
      </w:r>
    </w:p>
    <w:p w14:paraId="5E817E23" w14:textId="77777777" w:rsidR="00D334D2" w:rsidRDefault="00D334D2" w:rsidP="00D334D2">
      <w:pPr>
        <w:autoSpaceDE w:val="0"/>
        <w:autoSpaceDN w:val="0"/>
        <w:adjustRightInd w:val="0"/>
        <w:ind w:left="720"/>
        <w:rPr>
          <w:rFonts w:ascii="Calibri" w:hAnsi="Calibri"/>
          <w:sz w:val="22"/>
          <w:szCs w:val="22"/>
        </w:rPr>
      </w:pPr>
    </w:p>
    <w:p w14:paraId="5C519218" w14:textId="77777777" w:rsidR="00B57449" w:rsidRPr="00B57449" w:rsidRDefault="00B57449" w:rsidP="00B57449">
      <w:pPr>
        <w:autoSpaceDE w:val="0"/>
        <w:autoSpaceDN w:val="0"/>
        <w:adjustRightInd w:val="0"/>
        <w:rPr>
          <w:rFonts w:ascii="Calibri" w:hAnsi="Calibri"/>
          <w:b/>
          <w:color w:val="FF0000"/>
          <w:sz w:val="22"/>
          <w:szCs w:val="22"/>
        </w:rPr>
      </w:pPr>
      <w:r w:rsidRPr="00B57449">
        <w:rPr>
          <w:rFonts w:ascii="Calibri" w:hAnsi="Calibri"/>
          <w:b/>
          <w:color w:val="FF0000"/>
          <w:sz w:val="22"/>
          <w:szCs w:val="22"/>
        </w:rPr>
        <w:t>ZAŁĄCZNIKI SKŁADANE WRAZ Z OFERTĄ:</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B57449" w:rsidRPr="00B57449" w14:paraId="11A1EE95" w14:textId="77777777" w:rsidTr="000E01C5">
        <w:trPr>
          <w:trHeight w:val="110"/>
        </w:trPr>
        <w:tc>
          <w:tcPr>
            <w:tcW w:w="1951" w:type="dxa"/>
          </w:tcPr>
          <w:p w14:paraId="405E86F9"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 xml:space="preserve">Załącznik Nr 1 </w:t>
            </w:r>
          </w:p>
          <w:p w14:paraId="056CD9A6" w14:textId="77777777" w:rsidR="00B57449" w:rsidRPr="00B57449" w:rsidRDefault="00B57449" w:rsidP="00B57449">
            <w:pPr>
              <w:autoSpaceDE w:val="0"/>
              <w:autoSpaceDN w:val="0"/>
              <w:adjustRightInd w:val="0"/>
              <w:rPr>
                <w:rFonts w:ascii="Calibri" w:hAnsi="Calibri" w:cs="Calibri"/>
                <w:color w:val="000000"/>
                <w:sz w:val="22"/>
                <w:szCs w:val="22"/>
              </w:rPr>
            </w:pPr>
          </w:p>
        </w:tc>
        <w:tc>
          <w:tcPr>
            <w:tcW w:w="6804" w:type="dxa"/>
          </w:tcPr>
          <w:p w14:paraId="3BE66AF4"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Formularz oferty  -</w:t>
            </w:r>
            <w:r w:rsidRPr="00B57449">
              <w:rPr>
                <w:rFonts w:ascii="Calibri" w:hAnsi="Calibri" w:cs="Calibri"/>
                <w:i/>
                <w:color w:val="000000"/>
                <w:sz w:val="22"/>
                <w:szCs w:val="22"/>
              </w:rPr>
              <w:t>plik został zamieszczony również w wersji edytowalnej na stronie internetowej Zamawiającego</w:t>
            </w:r>
          </w:p>
        </w:tc>
      </w:tr>
    </w:tbl>
    <w:p w14:paraId="0C4A78BD" w14:textId="77777777" w:rsidR="00B57449" w:rsidRPr="00B57449" w:rsidRDefault="00B57449" w:rsidP="00B57449"/>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B57449" w:rsidRPr="00B57449" w14:paraId="3A236A73" w14:textId="77777777" w:rsidTr="000E01C5">
        <w:trPr>
          <w:trHeight w:val="110"/>
        </w:trPr>
        <w:tc>
          <w:tcPr>
            <w:tcW w:w="1951" w:type="dxa"/>
            <w:tcBorders>
              <w:top w:val="single" w:sz="4" w:space="0" w:color="auto"/>
              <w:left w:val="single" w:sz="4" w:space="0" w:color="auto"/>
              <w:bottom w:val="single" w:sz="4" w:space="0" w:color="auto"/>
              <w:right w:val="single" w:sz="4" w:space="0" w:color="auto"/>
            </w:tcBorders>
          </w:tcPr>
          <w:p w14:paraId="20069D64"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Załącznik Nr 1.1</w:t>
            </w:r>
          </w:p>
        </w:tc>
        <w:tc>
          <w:tcPr>
            <w:tcW w:w="6804" w:type="dxa"/>
            <w:tcBorders>
              <w:top w:val="single" w:sz="4" w:space="0" w:color="auto"/>
              <w:left w:val="single" w:sz="4" w:space="0" w:color="auto"/>
              <w:bottom w:val="single" w:sz="4" w:space="0" w:color="auto"/>
              <w:right w:val="single" w:sz="4" w:space="0" w:color="auto"/>
            </w:tcBorders>
          </w:tcPr>
          <w:p w14:paraId="38D0B7AE"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Dodatkowe doświadczenie Osób wyznaczonych do realizacji zamówienia na potrzeby oceny ofert w Kryterium 2 -</w:t>
            </w:r>
            <w:r w:rsidRPr="00B57449">
              <w:rPr>
                <w:rFonts w:ascii="Calibri" w:hAnsi="Calibri" w:cs="Calibri"/>
                <w:i/>
                <w:color w:val="000000"/>
                <w:sz w:val="22"/>
                <w:szCs w:val="22"/>
              </w:rPr>
              <w:t>plik został zamieszczony również w wersji edytowalnej na stronie internetowej Zamawiającego</w:t>
            </w:r>
            <w:r w:rsidRPr="00B57449">
              <w:rPr>
                <w:rFonts w:ascii="Calibri" w:hAnsi="Calibri" w:cs="Calibri"/>
                <w:color w:val="000000"/>
                <w:sz w:val="22"/>
                <w:szCs w:val="22"/>
              </w:rPr>
              <w:t xml:space="preserve"> </w:t>
            </w:r>
          </w:p>
        </w:tc>
      </w:tr>
    </w:tbl>
    <w:p w14:paraId="7BB78841" w14:textId="77777777" w:rsidR="00B57449" w:rsidRPr="00B57449" w:rsidRDefault="00B57449" w:rsidP="00B57449"/>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B57449" w:rsidRPr="00B57449" w14:paraId="6A5747FD" w14:textId="77777777" w:rsidTr="000E01C5">
        <w:trPr>
          <w:trHeight w:val="110"/>
        </w:trPr>
        <w:tc>
          <w:tcPr>
            <w:tcW w:w="1951" w:type="dxa"/>
            <w:tcBorders>
              <w:top w:val="single" w:sz="4" w:space="0" w:color="auto"/>
              <w:left w:val="single" w:sz="4" w:space="0" w:color="auto"/>
              <w:bottom w:val="single" w:sz="4" w:space="0" w:color="auto"/>
              <w:right w:val="single" w:sz="4" w:space="0" w:color="auto"/>
            </w:tcBorders>
          </w:tcPr>
          <w:p w14:paraId="4AF31495"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Załącznik Nr 1.2</w:t>
            </w:r>
          </w:p>
        </w:tc>
        <w:tc>
          <w:tcPr>
            <w:tcW w:w="6804" w:type="dxa"/>
            <w:tcBorders>
              <w:top w:val="single" w:sz="4" w:space="0" w:color="auto"/>
              <w:left w:val="single" w:sz="4" w:space="0" w:color="auto"/>
              <w:bottom w:val="single" w:sz="4" w:space="0" w:color="auto"/>
              <w:right w:val="single" w:sz="4" w:space="0" w:color="auto"/>
            </w:tcBorders>
          </w:tcPr>
          <w:p w14:paraId="6A69726A"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Oświadczenie o powierzeniu podwykonawcom części zamówienia -</w:t>
            </w:r>
            <w:r w:rsidRPr="00B57449">
              <w:rPr>
                <w:rFonts w:ascii="Calibri" w:hAnsi="Calibri" w:cs="Calibri"/>
                <w:i/>
                <w:color w:val="000000"/>
                <w:sz w:val="22"/>
                <w:szCs w:val="22"/>
              </w:rPr>
              <w:t>plik został zamieszczony również w wersji edytowalnej na stronie internetowej Zamawiającego</w:t>
            </w:r>
            <w:r w:rsidRPr="00B57449">
              <w:rPr>
                <w:rFonts w:ascii="Calibri" w:hAnsi="Calibri" w:cs="Calibri"/>
                <w:color w:val="000000"/>
                <w:sz w:val="22"/>
                <w:szCs w:val="22"/>
              </w:rPr>
              <w:t xml:space="preserve"> </w:t>
            </w:r>
          </w:p>
        </w:tc>
      </w:tr>
    </w:tbl>
    <w:p w14:paraId="31719BF0" w14:textId="77777777" w:rsidR="00B57449" w:rsidRPr="00B57449" w:rsidRDefault="00B57449" w:rsidP="00B57449"/>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B57449" w:rsidRPr="00B57449" w14:paraId="71A2291C" w14:textId="77777777" w:rsidTr="000E01C5">
        <w:trPr>
          <w:trHeight w:val="110"/>
        </w:trPr>
        <w:tc>
          <w:tcPr>
            <w:tcW w:w="1951" w:type="dxa"/>
          </w:tcPr>
          <w:p w14:paraId="6E7816A8"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Załączniki Nr 2</w:t>
            </w:r>
          </w:p>
        </w:tc>
        <w:tc>
          <w:tcPr>
            <w:tcW w:w="6804" w:type="dxa"/>
          </w:tcPr>
          <w:p w14:paraId="100A2E62"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 xml:space="preserve">Oświadczenie (wzór) - </w:t>
            </w:r>
            <w:r w:rsidRPr="00B57449">
              <w:rPr>
                <w:rFonts w:ascii="Calibri" w:hAnsi="Calibri" w:cs="Calibri"/>
                <w:i/>
                <w:color w:val="000000"/>
                <w:sz w:val="22"/>
                <w:szCs w:val="22"/>
              </w:rPr>
              <w:t>plik został zamieszczony również w wersji edytowalnej na stronie internetowej Zamawiającego</w:t>
            </w:r>
          </w:p>
        </w:tc>
      </w:tr>
    </w:tbl>
    <w:p w14:paraId="75100A42" w14:textId="77777777" w:rsidR="00B57449" w:rsidRPr="00B57449" w:rsidRDefault="00B57449" w:rsidP="00B57449"/>
    <w:p w14:paraId="0366862F" w14:textId="77777777" w:rsidR="00B57449" w:rsidRPr="00B57449" w:rsidRDefault="00B57449" w:rsidP="00B57449">
      <w:pPr>
        <w:spacing w:line="360" w:lineRule="auto"/>
        <w:rPr>
          <w:rFonts w:ascii="Calibri" w:hAnsi="Calibri" w:cs="Calibri"/>
          <w:color w:val="FF0000"/>
          <w:sz w:val="22"/>
          <w:szCs w:val="22"/>
        </w:rPr>
      </w:pPr>
    </w:p>
    <w:p w14:paraId="0F366476" w14:textId="77777777" w:rsidR="00B57449" w:rsidRPr="00B57449" w:rsidRDefault="00B57449" w:rsidP="00B57449">
      <w:pPr>
        <w:spacing w:line="360" w:lineRule="auto"/>
        <w:rPr>
          <w:rFonts w:cs="Calibri"/>
          <w:b/>
        </w:rPr>
      </w:pPr>
      <w:r w:rsidRPr="00B57449">
        <w:rPr>
          <w:rFonts w:ascii="Calibri" w:hAnsi="Calibri" w:cs="Calibri"/>
          <w:b/>
          <w:color w:val="FF0000"/>
          <w:sz w:val="22"/>
          <w:szCs w:val="22"/>
        </w:rPr>
        <w:t>ZAŁĄCZNIK SKŁADANY WRAZ Z OFERTĄ</w:t>
      </w:r>
      <w:r w:rsidRPr="00B57449">
        <w:rPr>
          <w:rFonts w:ascii="Calibri" w:hAnsi="Calibri" w:cs="Calibri"/>
          <w:b/>
          <w:color w:val="000000"/>
          <w:sz w:val="22"/>
          <w:szCs w:val="22"/>
        </w:rPr>
        <w:t xml:space="preserve">- </w:t>
      </w:r>
      <w:r w:rsidRPr="00B57449">
        <w:rPr>
          <w:rFonts w:ascii="Calibri" w:hAnsi="Calibri" w:cs="Calibri"/>
          <w:b/>
          <w:color w:val="0070C0"/>
          <w:sz w:val="22"/>
          <w:szCs w:val="22"/>
        </w:rPr>
        <w:t>O ILE MA ZASTOSOWANIE</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B57449" w:rsidRPr="00B57449" w14:paraId="5710AC74" w14:textId="77777777" w:rsidTr="000E01C5">
        <w:trPr>
          <w:trHeight w:val="110"/>
        </w:trPr>
        <w:tc>
          <w:tcPr>
            <w:tcW w:w="1951" w:type="dxa"/>
          </w:tcPr>
          <w:p w14:paraId="34B8BCDD"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Załączniki Nr 2.1.</w:t>
            </w:r>
          </w:p>
        </w:tc>
        <w:tc>
          <w:tcPr>
            <w:tcW w:w="6804" w:type="dxa"/>
          </w:tcPr>
          <w:p w14:paraId="2E323464"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 xml:space="preserve">Zobowiązanie do oddania do dyspozycji Wykonawcy niezbędnych zasobów na potrzeby wykonania zamówienia (wzór) - </w:t>
            </w:r>
            <w:r w:rsidRPr="00B57449">
              <w:rPr>
                <w:rFonts w:ascii="Calibri" w:hAnsi="Calibri" w:cs="Calibri"/>
                <w:i/>
                <w:color w:val="000000"/>
                <w:sz w:val="22"/>
                <w:szCs w:val="22"/>
              </w:rPr>
              <w:t>plik został zamieszczony również w wersji edytowalnej na stronie internetowej Zamawiającego</w:t>
            </w:r>
          </w:p>
        </w:tc>
      </w:tr>
    </w:tbl>
    <w:p w14:paraId="35B4CCF6" w14:textId="77777777" w:rsidR="00B57449" w:rsidRPr="00B57449" w:rsidRDefault="00B57449" w:rsidP="00B57449">
      <w:pPr>
        <w:spacing w:line="360" w:lineRule="auto"/>
        <w:rPr>
          <w:rFonts w:cs="Calibri"/>
        </w:rPr>
      </w:pPr>
    </w:p>
    <w:p w14:paraId="7427C5A4" w14:textId="77777777" w:rsidR="00B57449" w:rsidRPr="00B57449" w:rsidRDefault="00B57449" w:rsidP="00B57449">
      <w:pPr>
        <w:autoSpaceDE w:val="0"/>
        <w:autoSpaceDN w:val="0"/>
        <w:adjustRightInd w:val="0"/>
        <w:rPr>
          <w:rFonts w:ascii="Calibri" w:hAnsi="Calibri" w:cs="Calibri"/>
          <w:b/>
          <w:color w:val="538135"/>
          <w:sz w:val="22"/>
          <w:szCs w:val="22"/>
        </w:rPr>
      </w:pPr>
      <w:r w:rsidRPr="00B57449">
        <w:rPr>
          <w:rFonts w:ascii="Calibri" w:hAnsi="Calibri"/>
          <w:b/>
          <w:color w:val="538135"/>
          <w:sz w:val="22"/>
          <w:szCs w:val="22"/>
        </w:rPr>
        <w:t>DOKUMENT SKŁADANY BEZ WEZWANIA ZAMAWIAJĄCEGO</w:t>
      </w:r>
    </w:p>
    <w:p w14:paraId="34D62156" w14:textId="77777777" w:rsidR="00B57449" w:rsidRPr="00B57449" w:rsidRDefault="00B57449" w:rsidP="00B57449">
      <w:pPr>
        <w:spacing w:line="360" w:lineRule="auto"/>
        <w:jc w:val="both"/>
        <w:rPr>
          <w:rFonts w:ascii="Calibri" w:hAnsi="Calibri" w:cs="Calibri"/>
          <w:color w:val="FF0000"/>
          <w:sz w:val="22"/>
          <w:szCs w:val="22"/>
        </w:rPr>
      </w:pPr>
      <w:r w:rsidRPr="00B57449">
        <w:rPr>
          <w:rFonts w:ascii="Calibri" w:hAnsi="Calibri" w:cs="Calibri"/>
          <w:color w:val="0070C0"/>
          <w:sz w:val="22"/>
          <w:szCs w:val="22"/>
          <w:u w:val="single"/>
        </w:rPr>
        <w:t>Wykonawca nie załącza dokumentu do oferty</w:t>
      </w:r>
      <w:r w:rsidRPr="00B57449">
        <w:rPr>
          <w:rFonts w:ascii="Calibri" w:hAnsi="Calibri" w:cs="Calibri"/>
          <w:color w:val="000000"/>
          <w:sz w:val="22"/>
          <w:szCs w:val="22"/>
        </w:rPr>
        <w:t>, ponieważ oświadcza się co do faktu, że nie przynależy do Grupy Kapitałowej z innymi Wykonawcami, którzy złożyli oferty w postepowaniu. Informacje o innych Wykonawcach Wykonawca może uzyskać Uczestnicząc w sesji otwarcia ofert lub z informacji zamieszczanej przez Zamawiającego na podstawie ar. 86 ust.5 Ustawy.</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B57449" w:rsidRPr="00B57449" w14:paraId="32803412" w14:textId="77777777" w:rsidTr="000E01C5">
        <w:trPr>
          <w:trHeight w:val="110"/>
        </w:trPr>
        <w:tc>
          <w:tcPr>
            <w:tcW w:w="1951" w:type="dxa"/>
          </w:tcPr>
          <w:p w14:paraId="15C9A45B"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Załączniki nr 3</w:t>
            </w:r>
          </w:p>
        </w:tc>
        <w:tc>
          <w:tcPr>
            <w:tcW w:w="6804" w:type="dxa"/>
          </w:tcPr>
          <w:p w14:paraId="73B2EECD"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 xml:space="preserve">Oświadczenie o przynależności lub braku przynależności do tej samej grupy kapitałowej - </w:t>
            </w:r>
            <w:r w:rsidRPr="00B57449">
              <w:rPr>
                <w:rFonts w:ascii="Calibri" w:hAnsi="Calibri" w:cs="Calibri"/>
                <w:i/>
                <w:color w:val="000000"/>
                <w:sz w:val="22"/>
                <w:szCs w:val="22"/>
              </w:rPr>
              <w:t>plik został zamieszczony również w wersji edytowalnej na stronie internetowej Zamawiającego</w:t>
            </w:r>
          </w:p>
        </w:tc>
      </w:tr>
    </w:tbl>
    <w:p w14:paraId="7B5A6B48" w14:textId="77777777" w:rsidR="00B57449" w:rsidRPr="00B57449" w:rsidRDefault="00B57449" w:rsidP="00B57449">
      <w:pPr>
        <w:rPr>
          <w:rFonts w:ascii="Calibri" w:hAnsi="Calibri"/>
          <w:sz w:val="22"/>
          <w:szCs w:val="22"/>
        </w:rPr>
      </w:pPr>
    </w:p>
    <w:p w14:paraId="56D293B4" w14:textId="77777777" w:rsidR="00B57449" w:rsidRPr="00B57449" w:rsidRDefault="00B57449" w:rsidP="00B57449">
      <w:pPr>
        <w:rPr>
          <w:rFonts w:ascii="Calibri" w:hAnsi="Calibri"/>
          <w:sz w:val="22"/>
          <w:szCs w:val="22"/>
        </w:rPr>
      </w:pPr>
    </w:p>
    <w:p w14:paraId="6779459E" w14:textId="77777777" w:rsidR="00B57449" w:rsidRPr="00B57449" w:rsidRDefault="00B57449" w:rsidP="00B57449">
      <w:pPr>
        <w:rPr>
          <w:rFonts w:ascii="Calibri" w:hAnsi="Calibri"/>
          <w:b/>
          <w:sz w:val="22"/>
          <w:szCs w:val="22"/>
        </w:rPr>
      </w:pPr>
      <w:r w:rsidRPr="00B57449">
        <w:rPr>
          <w:rFonts w:ascii="Calibri" w:hAnsi="Calibri"/>
          <w:b/>
          <w:sz w:val="22"/>
          <w:szCs w:val="22"/>
        </w:rPr>
        <w:t>DOKUMENTY SKŁADANE NA WEZWANIE ZAMAWIAJĄCEGO</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B57449" w:rsidRPr="00B57449" w14:paraId="48FA1593" w14:textId="77777777" w:rsidTr="000E01C5">
        <w:trPr>
          <w:trHeight w:val="110"/>
        </w:trPr>
        <w:tc>
          <w:tcPr>
            <w:tcW w:w="1951" w:type="dxa"/>
          </w:tcPr>
          <w:p w14:paraId="3270A773"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Załączniki nr 4</w:t>
            </w:r>
          </w:p>
        </w:tc>
        <w:tc>
          <w:tcPr>
            <w:tcW w:w="6804" w:type="dxa"/>
          </w:tcPr>
          <w:p w14:paraId="26D4B395" w14:textId="77777777" w:rsidR="00B57449" w:rsidRPr="00B57449" w:rsidRDefault="00B57449" w:rsidP="00B57449">
            <w:pPr>
              <w:autoSpaceDE w:val="0"/>
              <w:autoSpaceDN w:val="0"/>
              <w:adjustRightInd w:val="0"/>
              <w:rPr>
                <w:rFonts w:ascii="Calibri" w:hAnsi="Calibri" w:cs="Calibri"/>
                <w:color w:val="000000"/>
                <w:sz w:val="22"/>
                <w:szCs w:val="22"/>
              </w:rPr>
            </w:pPr>
            <w:r w:rsidRPr="00B57449">
              <w:rPr>
                <w:rFonts w:ascii="Calibri" w:hAnsi="Calibri" w:cs="Calibri"/>
                <w:color w:val="000000"/>
                <w:sz w:val="22"/>
                <w:szCs w:val="22"/>
              </w:rPr>
              <w:t xml:space="preserve">Wykaz osób, które będą Uczestniczyć w wykonaniu zamówienia - </w:t>
            </w:r>
            <w:r w:rsidRPr="00B57449">
              <w:rPr>
                <w:rFonts w:ascii="Calibri" w:hAnsi="Calibri" w:cs="Calibri"/>
                <w:i/>
                <w:color w:val="000000"/>
                <w:sz w:val="22"/>
                <w:szCs w:val="22"/>
              </w:rPr>
              <w:t>plik został zamieszczony również w wersji edytowalnej na stronie internetowej Zamawiającego</w:t>
            </w:r>
          </w:p>
        </w:tc>
      </w:tr>
    </w:tbl>
    <w:p w14:paraId="3D1A75F4" w14:textId="77777777" w:rsidR="00B57449" w:rsidRPr="00B57449" w:rsidRDefault="00B57449" w:rsidP="00B57449"/>
    <w:p w14:paraId="3B2BEB68" w14:textId="77777777" w:rsidR="00B57449" w:rsidRPr="00B57449" w:rsidRDefault="00B57449" w:rsidP="00B57449">
      <w:r w:rsidRPr="00B57449">
        <w:rPr>
          <w:noProof/>
        </w:rPr>
        <mc:AlternateContent>
          <mc:Choice Requires="wps">
            <w:drawing>
              <wp:anchor distT="0" distB="0" distL="114300" distR="114300" simplePos="0" relativeHeight="251671040" behindDoc="0" locked="0" layoutInCell="1" allowOverlap="1" wp14:anchorId="327DA8BB" wp14:editId="19BED3D9">
                <wp:simplePos x="0" y="0"/>
                <wp:positionH relativeFrom="column">
                  <wp:posOffset>-335280</wp:posOffset>
                </wp:positionH>
                <wp:positionV relativeFrom="paragraph">
                  <wp:posOffset>121920</wp:posOffset>
                </wp:positionV>
                <wp:extent cx="6535420" cy="0"/>
                <wp:effectExtent l="0" t="19050" r="17780" b="19050"/>
                <wp:wrapNone/>
                <wp:docPr id="2" name="Łącznik prostoliniowy 2"/>
                <wp:cNvGraphicFramePr/>
                <a:graphic xmlns:a="http://schemas.openxmlformats.org/drawingml/2006/main">
                  <a:graphicData uri="http://schemas.microsoft.com/office/word/2010/wordprocessingShape">
                    <wps:wsp>
                      <wps:cNvCnPr/>
                      <wps:spPr>
                        <a:xfrm flipV="1">
                          <a:off x="0" y="0"/>
                          <a:ext cx="6535420" cy="0"/>
                        </a:xfrm>
                        <a:prstGeom prst="line">
                          <a:avLst/>
                        </a:prstGeom>
                        <a:noFill/>
                        <a:ln w="381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Łącznik prostoliniowy 2" o:spid="_x0000_s1026" style="position:absolute;flip:y;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9.6pt" to="48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" strokecolor="windowText" strokeweight="3pt">
                <v:stroke joinstyle="miter"/>
              </v:line>
            </w:pict>
          </mc:Fallback>
        </mc:AlternateContent>
      </w:r>
    </w:p>
    <w:p w14:paraId="1EF2BF7D" w14:textId="77777777" w:rsidR="00B57449" w:rsidRPr="00B57449" w:rsidRDefault="00B57449" w:rsidP="00B57449">
      <w:r w:rsidRPr="00B57449">
        <w:t>POZOSTAŁE ZAŁĄCZNIKI DO SIWZ</w:t>
      </w:r>
    </w:p>
    <w:p w14:paraId="61A8D58E" w14:textId="77777777" w:rsidR="00B57449" w:rsidRPr="00B57449" w:rsidRDefault="00B57449" w:rsidP="00B57449"/>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B57449" w:rsidRPr="00B57449" w14:paraId="662706F8" w14:textId="77777777" w:rsidTr="000E01C5">
        <w:trPr>
          <w:trHeight w:val="110"/>
        </w:trPr>
        <w:tc>
          <w:tcPr>
            <w:tcW w:w="1951" w:type="dxa"/>
          </w:tcPr>
          <w:p w14:paraId="25159CCD" w14:textId="77777777" w:rsidR="00B57449" w:rsidRPr="00B57449" w:rsidRDefault="00B57449" w:rsidP="00B57449">
            <w:pPr>
              <w:rPr>
                <w:rFonts w:ascii="Calibri" w:hAnsi="Calibri" w:cs="Calibri"/>
                <w:color w:val="000000"/>
                <w:sz w:val="22"/>
                <w:szCs w:val="22"/>
              </w:rPr>
            </w:pPr>
            <w:r w:rsidRPr="00B57449">
              <w:rPr>
                <w:rFonts w:ascii="Calibri" w:hAnsi="Calibri" w:cs="Calibri"/>
                <w:color w:val="000000"/>
                <w:sz w:val="22"/>
                <w:szCs w:val="22"/>
              </w:rPr>
              <w:t>Załącznik nr 5.1</w:t>
            </w:r>
          </w:p>
        </w:tc>
        <w:tc>
          <w:tcPr>
            <w:tcW w:w="6804" w:type="dxa"/>
          </w:tcPr>
          <w:p w14:paraId="492D33BF" w14:textId="77777777" w:rsidR="00B57449" w:rsidRPr="00B57449" w:rsidRDefault="00B57449" w:rsidP="00B57449">
            <w:pPr>
              <w:rPr>
                <w:rFonts w:ascii="Calibri" w:hAnsi="Calibri" w:cs="Calibri"/>
                <w:color w:val="000000"/>
                <w:sz w:val="22"/>
                <w:szCs w:val="22"/>
              </w:rPr>
            </w:pPr>
            <w:r w:rsidRPr="00B57449">
              <w:rPr>
                <w:rFonts w:ascii="Calibri" w:hAnsi="Calibri" w:cs="Calibri"/>
                <w:color w:val="000000"/>
                <w:sz w:val="22"/>
                <w:szCs w:val="22"/>
              </w:rPr>
              <w:t>Wzór Umowy dla Części 1</w:t>
            </w:r>
          </w:p>
        </w:tc>
      </w:tr>
      <w:tr w:rsidR="00B57449" w:rsidRPr="00B57449" w14:paraId="5DBFBEFC" w14:textId="77777777" w:rsidTr="000E01C5">
        <w:trPr>
          <w:trHeight w:val="110"/>
        </w:trPr>
        <w:tc>
          <w:tcPr>
            <w:tcW w:w="1951" w:type="dxa"/>
          </w:tcPr>
          <w:p w14:paraId="0243371B" w14:textId="77777777" w:rsidR="00B57449" w:rsidRPr="00B57449" w:rsidRDefault="00B57449" w:rsidP="00B57449">
            <w:pPr>
              <w:rPr>
                <w:rFonts w:ascii="Calibri" w:hAnsi="Calibri" w:cs="Calibri"/>
                <w:color w:val="000000"/>
                <w:sz w:val="22"/>
                <w:szCs w:val="22"/>
              </w:rPr>
            </w:pPr>
            <w:r w:rsidRPr="00B57449">
              <w:rPr>
                <w:rFonts w:ascii="Calibri" w:hAnsi="Calibri" w:cs="Calibri"/>
                <w:color w:val="000000"/>
                <w:sz w:val="22"/>
                <w:szCs w:val="22"/>
              </w:rPr>
              <w:t>Załącznik nr 5.2</w:t>
            </w:r>
          </w:p>
        </w:tc>
        <w:tc>
          <w:tcPr>
            <w:tcW w:w="6804" w:type="dxa"/>
          </w:tcPr>
          <w:p w14:paraId="67A5C692" w14:textId="77777777" w:rsidR="00B57449" w:rsidRPr="00B57449" w:rsidRDefault="00B57449" w:rsidP="00B57449">
            <w:pPr>
              <w:rPr>
                <w:rFonts w:ascii="Calibri" w:hAnsi="Calibri" w:cs="Calibri"/>
                <w:color w:val="000000"/>
                <w:sz w:val="22"/>
                <w:szCs w:val="22"/>
              </w:rPr>
            </w:pPr>
            <w:r w:rsidRPr="00B57449">
              <w:rPr>
                <w:rFonts w:ascii="Calibri" w:hAnsi="Calibri" w:cs="Calibri"/>
                <w:color w:val="000000"/>
                <w:sz w:val="22"/>
                <w:szCs w:val="22"/>
              </w:rPr>
              <w:t>Wzór Umowy dla Części 2</w:t>
            </w:r>
          </w:p>
        </w:tc>
      </w:tr>
      <w:tr w:rsidR="00B57449" w:rsidRPr="00B57449" w14:paraId="2FAFB83F" w14:textId="77777777" w:rsidTr="000E01C5">
        <w:trPr>
          <w:trHeight w:val="110"/>
        </w:trPr>
        <w:tc>
          <w:tcPr>
            <w:tcW w:w="1951" w:type="dxa"/>
          </w:tcPr>
          <w:p w14:paraId="200EA244" w14:textId="77777777" w:rsidR="00B57449" w:rsidRPr="00B57449" w:rsidRDefault="00B57449" w:rsidP="00B57449">
            <w:pPr>
              <w:rPr>
                <w:rFonts w:ascii="Calibri" w:hAnsi="Calibri" w:cs="Calibri"/>
                <w:color w:val="000000"/>
                <w:sz w:val="22"/>
                <w:szCs w:val="22"/>
              </w:rPr>
            </w:pPr>
            <w:r w:rsidRPr="00B57449">
              <w:rPr>
                <w:rFonts w:ascii="Calibri" w:hAnsi="Calibri" w:cs="Calibri"/>
                <w:color w:val="000000"/>
                <w:sz w:val="22"/>
                <w:szCs w:val="22"/>
              </w:rPr>
              <w:t>Załącznik nr 5.3</w:t>
            </w:r>
          </w:p>
        </w:tc>
        <w:tc>
          <w:tcPr>
            <w:tcW w:w="6804" w:type="dxa"/>
          </w:tcPr>
          <w:p w14:paraId="6C73C093" w14:textId="77777777" w:rsidR="00B57449" w:rsidRPr="00B57449" w:rsidRDefault="00B57449" w:rsidP="00B57449">
            <w:pPr>
              <w:rPr>
                <w:rFonts w:ascii="Calibri" w:hAnsi="Calibri" w:cs="Calibri"/>
                <w:color w:val="000000"/>
                <w:sz w:val="22"/>
                <w:szCs w:val="22"/>
              </w:rPr>
            </w:pPr>
            <w:r w:rsidRPr="00B57449">
              <w:rPr>
                <w:rFonts w:ascii="Calibri" w:hAnsi="Calibri" w:cs="Calibri"/>
                <w:color w:val="000000"/>
                <w:sz w:val="22"/>
                <w:szCs w:val="22"/>
              </w:rPr>
              <w:t>Wzór Umowy dla Części 3</w:t>
            </w:r>
          </w:p>
        </w:tc>
      </w:tr>
    </w:tbl>
    <w:p w14:paraId="033C11A5" w14:textId="77777777" w:rsidR="00B57449" w:rsidRPr="00B57449" w:rsidRDefault="00B57449" w:rsidP="00B57449">
      <w:pPr>
        <w:spacing w:after="200" w:line="360" w:lineRule="auto"/>
        <w:ind w:left="720"/>
        <w:contextualSpacing/>
        <w:rPr>
          <w:rFonts w:ascii="Calibri" w:eastAsia="Calibri" w:hAnsi="Calibri" w:cs="Calibri"/>
          <w:sz w:val="22"/>
          <w:szCs w:val="22"/>
          <w:lang w:eastAsia="en-US"/>
        </w:rPr>
      </w:pPr>
    </w:p>
    <w:p w14:paraId="631AB73F" w14:textId="77777777"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tblGrid>
      <w:tr w:rsidR="004B1CC6" w:rsidRPr="004B1CC6" w14:paraId="7B5DEE26" w14:textId="77777777" w:rsidTr="004B1325">
        <w:trPr>
          <w:trHeight w:val="110"/>
        </w:trPr>
        <w:tc>
          <w:tcPr>
            <w:tcW w:w="1701" w:type="dxa"/>
            <w:shd w:val="pct30" w:color="auto" w:fill="auto"/>
          </w:tcPr>
          <w:p w14:paraId="13BAABCF" w14:textId="77777777"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1 </w:t>
            </w:r>
          </w:p>
        </w:tc>
      </w:tr>
    </w:tbl>
    <w:p w14:paraId="5D8632B8" w14:textId="77777777" w:rsidR="004B1CC6" w:rsidRPr="004B1CC6" w:rsidRDefault="004B1CC6" w:rsidP="004B1CC6">
      <w:pPr>
        <w:ind w:left="1416"/>
        <w:jc w:val="center"/>
        <w:rPr>
          <w:rFonts w:ascii="Calibri" w:hAnsi="Calibri"/>
          <w:b/>
          <w:szCs w:val="19"/>
        </w:rPr>
      </w:pPr>
      <w:r w:rsidRPr="004B1CC6">
        <w:rPr>
          <w:rFonts w:ascii="Calibri" w:hAnsi="Calibri"/>
          <w:b/>
          <w:noProof/>
          <w:szCs w:val="19"/>
        </w:rPr>
        <w:drawing>
          <wp:inline distT="0" distB="0" distL="0" distR="0" wp14:anchorId="66239AE5" wp14:editId="7EFA3CA6">
            <wp:extent cx="463550" cy="530225"/>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14:paraId="0054B40F" w14:textId="60C4827F" w:rsidR="004B1CC6" w:rsidRPr="004B1CC6" w:rsidRDefault="004B1CC6" w:rsidP="004B1CC6">
      <w:pPr>
        <w:rPr>
          <w:rFonts w:ascii="Calibri" w:hAnsi="Calibri"/>
          <w:b/>
          <w:szCs w:val="19"/>
        </w:rPr>
      </w:pPr>
      <w:r w:rsidRPr="004B1CC6">
        <w:rPr>
          <w:rFonts w:ascii="Calibri" w:eastAsia="Calibri" w:hAnsi="Calibri" w:cs="Calibri"/>
          <w:b/>
          <w:sz w:val="22"/>
          <w:szCs w:val="22"/>
          <w:lang w:eastAsia="en-US"/>
        </w:rPr>
        <w:t>ZNAK: WZ.272.2.</w:t>
      </w:r>
      <w:r w:rsidR="00A538AA">
        <w:rPr>
          <w:rFonts w:ascii="Calibri" w:eastAsia="Calibri" w:hAnsi="Calibri" w:cs="Calibri"/>
          <w:b/>
          <w:sz w:val="22"/>
          <w:szCs w:val="22"/>
          <w:lang w:eastAsia="en-US"/>
        </w:rPr>
        <w:t>15</w:t>
      </w:r>
      <w:r w:rsidRPr="004B1CC6">
        <w:rPr>
          <w:rFonts w:ascii="Calibri" w:eastAsia="Calibri" w:hAnsi="Calibri" w:cs="Calibri"/>
          <w:b/>
          <w:sz w:val="22"/>
          <w:szCs w:val="22"/>
          <w:lang w:eastAsia="en-US"/>
        </w:rPr>
        <w:t>.2017</w:t>
      </w:r>
    </w:p>
    <w:p w14:paraId="4C8C568D" w14:textId="77777777" w:rsidR="004B1CC6" w:rsidRPr="004B1CC6" w:rsidRDefault="004B1CC6" w:rsidP="00C94EEA">
      <w:pPr>
        <w:pStyle w:val="Nagwek2"/>
        <w:jc w:val="center"/>
      </w:pPr>
      <w:bookmarkStart w:id="0" w:name="_Toc496875208"/>
      <w:r w:rsidRPr="004B1CC6">
        <w:t>Formularz oferty (Wzór)</w:t>
      </w:r>
      <w:bookmarkEnd w:id="0"/>
    </w:p>
    <w:p w14:paraId="3EE1346B" w14:textId="77777777" w:rsidR="004B1CC6" w:rsidRPr="004B1CC6" w:rsidRDefault="004B1CC6" w:rsidP="004B1CC6">
      <w:pPr>
        <w:jc w:val="right"/>
        <w:rPr>
          <w:rFonts w:ascii="Calibri" w:hAnsi="Calibri"/>
          <w:szCs w:val="19"/>
          <w:lang w:val="x-none" w:eastAsia="x-none"/>
        </w:rPr>
      </w:pPr>
      <w:r w:rsidRPr="004B1CC6">
        <w:rPr>
          <w:rFonts w:ascii="Calibri" w:hAnsi="Calibri"/>
          <w:szCs w:val="19"/>
          <w:lang w:val="x-none" w:eastAsia="x-none"/>
        </w:rPr>
        <w:t xml:space="preserve"> ________________________/_________ 201</w:t>
      </w:r>
      <w:r w:rsidRPr="004B1CC6">
        <w:rPr>
          <w:rFonts w:ascii="Calibri" w:hAnsi="Calibri"/>
          <w:szCs w:val="19"/>
          <w:lang w:eastAsia="x-none"/>
        </w:rPr>
        <w:t>7</w:t>
      </w:r>
      <w:r w:rsidRPr="004B1CC6">
        <w:rPr>
          <w:rFonts w:ascii="Calibri" w:hAnsi="Calibri"/>
          <w:szCs w:val="19"/>
          <w:lang w:val="x-none" w:eastAsia="x-none"/>
        </w:rPr>
        <w:t xml:space="preserve"> r.</w:t>
      </w:r>
    </w:p>
    <w:p w14:paraId="60A4C2E3" w14:textId="77777777" w:rsidR="004B1CC6" w:rsidRPr="004B1CC6" w:rsidRDefault="004B1CC6" w:rsidP="004B1CC6">
      <w:pPr>
        <w:spacing w:line="276" w:lineRule="auto"/>
        <w:jc w:val="both"/>
        <w:rPr>
          <w:rFonts w:ascii="Calibri" w:hAnsi="Calibri"/>
          <w:b/>
          <w:sz w:val="18"/>
          <w:szCs w:val="18"/>
        </w:rPr>
      </w:pPr>
      <w:r w:rsidRPr="004B1CC6">
        <w:rPr>
          <w:rFonts w:ascii="Calibri" w:hAnsi="Calibri"/>
          <w:b/>
          <w:sz w:val="20"/>
          <w:szCs w:val="20"/>
        </w:rPr>
        <w:t>Dane Wykonawcy</w:t>
      </w:r>
      <w:r w:rsidRPr="004B1CC6">
        <w:rPr>
          <w:rFonts w:ascii="Calibri" w:hAnsi="Calibri"/>
          <w:sz w:val="18"/>
          <w:szCs w:val="18"/>
        </w:rPr>
        <w:t xml:space="preserve"> </w:t>
      </w:r>
      <w:r w:rsidRPr="004B1CC6">
        <w:rPr>
          <w:rFonts w:ascii="Calibri" w:hAnsi="Calibri"/>
          <w:i/>
          <w:sz w:val="18"/>
          <w:szCs w:val="18"/>
        </w:rPr>
        <w:t>(w przypadku podmiotów wspólnie ubiegających się o zamówienie, należy podać dane lidera):</w:t>
      </w:r>
    </w:p>
    <w:p w14:paraId="2BD56C63" w14:textId="77777777" w:rsidR="004B1CC6" w:rsidRPr="004B1CC6" w:rsidRDefault="004B1CC6" w:rsidP="004B1CC6">
      <w:pPr>
        <w:spacing w:line="276" w:lineRule="auto"/>
        <w:jc w:val="both"/>
        <w:rPr>
          <w:rFonts w:ascii="Calibri" w:hAnsi="Calibri"/>
          <w:b/>
          <w:sz w:val="18"/>
          <w:szCs w:val="18"/>
          <w:lang w:val="it-IT"/>
        </w:rPr>
      </w:pPr>
      <w:r w:rsidRPr="004B1CC6">
        <w:rPr>
          <w:rFonts w:ascii="Calibri" w:hAnsi="Calibri"/>
          <w:sz w:val="18"/>
          <w:szCs w:val="18"/>
          <w:lang w:val="it-IT"/>
        </w:rPr>
        <w:t>Numer telefonu i numer faksu do kontaktów ____________________________________________________________</w:t>
      </w:r>
    </w:p>
    <w:p w14:paraId="35ABD759" w14:textId="77777777" w:rsidR="004B1CC6" w:rsidRPr="004B1CC6" w:rsidRDefault="004B1CC6" w:rsidP="004B1CC6">
      <w:pPr>
        <w:spacing w:line="276" w:lineRule="auto"/>
        <w:jc w:val="both"/>
        <w:rPr>
          <w:rFonts w:ascii="Calibri" w:hAnsi="Calibri"/>
          <w:sz w:val="18"/>
          <w:szCs w:val="18"/>
        </w:rPr>
      </w:pPr>
      <w:r w:rsidRPr="004B1CC6">
        <w:rPr>
          <w:rFonts w:ascii="Calibri" w:hAnsi="Calibri"/>
          <w:sz w:val="18"/>
          <w:szCs w:val="18"/>
        </w:rPr>
        <w:t>e-mail: do  kontaktów ________________________________________________________________________________</w:t>
      </w:r>
    </w:p>
    <w:p w14:paraId="1C7152D1" w14:textId="77777777" w:rsidR="004B1CC6" w:rsidRPr="004B1CC6" w:rsidRDefault="004B1CC6" w:rsidP="004B1CC6">
      <w:pPr>
        <w:spacing w:line="276" w:lineRule="auto"/>
        <w:jc w:val="both"/>
        <w:rPr>
          <w:rFonts w:ascii="Calibri" w:hAnsi="Calibri"/>
          <w:sz w:val="18"/>
          <w:szCs w:val="18"/>
        </w:rPr>
      </w:pPr>
      <w:r w:rsidRPr="004B1CC6">
        <w:rPr>
          <w:rFonts w:ascii="Calibri" w:hAnsi="Calibri"/>
          <w:sz w:val="18"/>
          <w:szCs w:val="18"/>
        </w:rPr>
        <w:t>adres http:// _________________________________________________________________________________________</w:t>
      </w:r>
    </w:p>
    <w:p w14:paraId="4282DB77" w14:textId="77777777" w:rsidR="004B1CC6" w:rsidRPr="004B1CC6" w:rsidRDefault="004B1CC6" w:rsidP="004B1CC6">
      <w:pPr>
        <w:spacing w:line="276" w:lineRule="auto"/>
        <w:jc w:val="both"/>
        <w:rPr>
          <w:rFonts w:ascii="Calibri" w:hAnsi="Calibri"/>
          <w:sz w:val="18"/>
          <w:szCs w:val="18"/>
        </w:rPr>
      </w:pPr>
      <w:r w:rsidRPr="004B1CC6">
        <w:rPr>
          <w:rFonts w:ascii="Calibri" w:hAnsi="Calibri"/>
          <w:sz w:val="18"/>
          <w:szCs w:val="18"/>
        </w:rPr>
        <w:t>Województwo, w którym mieści się siedziba Wykonawcy _________________________________________________</w:t>
      </w:r>
    </w:p>
    <w:p w14:paraId="312A3F45" w14:textId="77777777" w:rsidR="004B1CC6" w:rsidRPr="004B1CC6" w:rsidRDefault="004B1CC6" w:rsidP="004B1CC6">
      <w:pPr>
        <w:spacing w:line="276" w:lineRule="auto"/>
        <w:jc w:val="both"/>
        <w:rPr>
          <w:rFonts w:ascii="Calibri" w:hAnsi="Calibri"/>
          <w:sz w:val="18"/>
          <w:szCs w:val="18"/>
        </w:rPr>
      </w:pPr>
      <w:r w:rsidRPr="004B1CC6">
        <w:rPr>
          <w:rFonts w:ascii="Calibri" w:hAnsi="Calibri"/>
          <w:sz w:val="18"/>
          <w:szCs w:val="18"/>
        </w:rPr>
        <w:t>Nr rachunku bankowego, na który Zamawiający winien zwrócić wadium wniesione w pieniądzu: ____________________________________________________________________________________________________</w:t>
      </w:r>
    </w:p>
    <w:p w14:paraId="3CCA0824" w14:textId="77777777" w:rsidR="004B1CC6" w:rsidRPr="004B1CC6" w:rsidRDefault="004B1CC6" w:rsidP="004B1CC6">
      <w:pPr>
        <w:ind w:firstLine="5103"/>
        <w:rPr>
          <w:rFonts w:ascii="Calibri" w:hAnsi="Calibri"/>
          <w:b/>
          <w:sz w:val="2"/>
          <w:szCs w:val="22"/>
        </w:rPr>
      </w:pPr>
    </w:p>
    <w:p w14:paraId="2DA73142" w14:textId="77777777" w:rsidR="004B1CC6" w:rsidRPr="004B1CC6" w:rsidRDefault="004B1CC6" w:rsidP="004B1CC6">
      <w:pPr>
        <w:ind w:firstLine="5103"/>
        <w:rPr>
          <w:rFonts w:ascii="Calibri" w:hAnsi="Calibri"/>
          <w:b/>
          <w:sz w:val="20"/>
          <w:szCs w:val="20"/>
        </w:rPr>
      </w:pPr>
      <w:r w:rsidRPr="004B1CC6">
        <w:rPr>
          <w:rFonts w:ascii="Calibri" w:hAnsi="Calibri"/>
          <w:b/>
          <w:sz w:val="20"/>
          <w:szCs w:val="20"/>
        </w:rPr>
        <w:t xml:space="preserve">OFERTA dla </w:t>
      </w:r>
    </w:p>
    <w:p w14:paraId="02198533" w14:textId="77777777" w:rsidR="004B1CC6" w:rsidRPr="004B1CC6" w:rsidRDefault="004B1CC6" w:rsidP="00F5490C">
      <w:pPr>
        <w:ind w:left="5103"/>
        <w:rPr>
          <w:rFonts w:ascii="Calibri" w:hAnsi="Calibri"/>
          <w:b/>
          <w:bCs/>
          <w:sz w:val="20"/>
          <w:szCs w:val="20"/>
        </w:rPr>
      </w:pPr>
      <w:r w:rsidRPr="004B1CC6">
        <w:rPr>
          <w:rFonts w:ascii="Calibri" w:hAnsi="Calibri"/>
          <w:b/>
          <w:bCs/>
          <w:sz w:val="20"/>
          <w:szCs w:val="20"/>
        </w:rPr>
        <w:t>Powiatu Puckiego- Starostwa Powiatowego w Pucku</w:t>
      </w:r>
    </w:p>
    <w:p w14:paraId="2817AF4D" w14:textId="77777777" w:rsidR="004B1CC6" w:rsidRPr="004B1CC6" w:rsidRDefault="004B1CC6" w:rsidP="004B1CC6">
      <w:pPr>
        <w:ind w:firstLine="5103"/>
        <w:rPr>
          <w:rFonts w:ascii="Calibri" w:hAnsi="Calibri"/>
          <w:b/>
          <w:bCs/>
          <w:sz w:val="20"/>
          <w:szCs w:val="20"/>
        </w:rPr>
      </w:pPr>
      <w:r w:rsidRPr="004B1CC6">
        <w:rPr>
          <w:rFonts w:ascii="Calibri" w:hAnsi="Calibri"/>
          <w:b/>
          <w:bCs/>
          <w:sz w:val="20"/>
          <w:szCs w:val="20"/>
        </w:rPr>
        <w:t>ul. E. Orzeszkowej 5</w:t>
      </w:r>
    </w:p>
    <w:p w14:paraId="2FACD22D" w14:textId="77777777" w:rsidR="004B1CC6" w:rsidRPr="004B1CC6" w:rsidRDefault="004B1CC6" w:rsidP="004B1CC6">
      <w:pPr>
        <w:ind w:firstLine="5103"/>
        <w:rPr>
          <w:rFonts w:ascii="Calibri" w:hAnsi="Calibri"/>
          <w:b/>
          <w:bCs/>
          <w:sz w:val="20"/>
          <w:szCs w:val="20"/>
        </w:rPr>
      </w:pPr>
      <w:r w:rsidRPr="004B1CC6">
        <w:rPr>
          <w:rFonts w:ascii="Calibri" w:hAnsi="Calibri"/>
          <w:b/>
          <w:bCs/>
          <w:sz w:val="20"/>
          <w:szCs w:val="20"/>
        </w:rPr>
        <w:t>84-100 Puck</w:t>
      </w:r>
    </w:p>
    <w:p w14:paraId="1407D17B" w14:textId="77777777" w:rsidR="004B1CC6" w:rsidRPr="004B1CC6" w:rsidRDefault="004B1CC6" w:rsidP="004B1CC6">
      <w:pPr>
        <w:ind w:firstLine="5103"/>
        <w:rPr>
          <w:rFonts w:ascii="Calibri" w:hAnsi="Calibri"/>
          <w:b/>
          <w:bCs/>
          <w:sz w:val="2"/>
          <w:szCs w:val="16"/>
        </w:rPr>
      </w:pPr>
    </w:p>
    <w:p w14:paraId="0AFC19F4" w14:textId="77777777" w:rsidR="004B1CC6" w:rsidRPr="004B1CC6" w:rsidRDefault="004B1CC6" w:rsidP="004B1CC6">
      <w:pPr>
        <w:jc w:val="both"/>
        <w:rPr>
          <w:rFonts w:ascii="Calibri" w:hAnsi="Calibri"/>
          <w:sz w:val="18"/>
          <w:szCs w:val="18"/>
        </w:rPr>
      </w:pPr>
      <w:r w:rsidRPr="004B1CC6">
        <w:rPr>
          <w:rFonts w:ascii="Calibri" w:hAnsi="Calibri"/>
          <w:sz w:val="18"/>
          <w:szCs w:val="18"/>
        </w:rPr>
        <w:t xml:space="preserve">Nawiązując do ogłoszenia o zamówieniu w postępowaniu prowadzonym w trybie przetargu nieograniczonego pn.: </w:t>
      </w:r>
    </w:p>
    <w:p w14:paraId="5EA5A617" w14:textId="77B7B1E5" w:rsidR="00096871" w:rsidRPr="00096871" w:rsidRDefault="00096871" w:rsidP="00096871">
      <w:pPr>
        <w:spacing w:after="200" w:line="280" w:lineRule="exact"/>
        <w:contextualSpacing/>
        <w:jc w:val="both"/>
        <w:rPr>
          <w:rFonts w:ascii="Calibri" w:hAnsi="Calibri" w:cs="Calibri"/>
          <w:b/>
          <w:sz w:val="18"/>
          <w:szCs w:val="18"/>
        </w:rPr>
      </w:pPr>
      <w:r w:rsidRPr="00096871">
        <w:rPr>
          <w:rFonts w:ascii="Calibri" w:hAnsi="Calibri" w:cs="Calibri"/>
          <w:b/>
          <w:sz w:val="18"/>
          <w:szCs w:val="18"/>
        </w:rPr>
        <w:t xml:space="preserve">Świadczenie usług doradczych i szkoleniowych w ramach projektu „Wsparcie przedsiębiorczości na Kaszubach” w ramach </w:t>
      </w:r>
      <w:r w:rsidR="0064732A">
        <w:rPr>
          <w:rFonts w:ascii="Calibri" w:hAnsi="Calibri" w:cs="Calibri"/>
          <w:b/>
          <w:sz w:val="18"/>
          <w:szCs w:val="18"/>
        </w:rPr>
        <w:t>Regionalnego Programu Operacyjnego dla Województwa P</w:t>
      </w:r>
      <w:r w:rsidRPr="00096871">
        <w:rPr>
          <w:rFonts w:ascii="Calibri" w:hAnsi="Calibri" w:cs="Calibri"/>
          <w:b/>
          <w:sz w:val="18"/>
          <w:szCs w:val="18"/>
        </w:rPr>
        <w:t xml:space="preserve">omorskiego na lata 2014-2020, osi priorytetowej 5 </w:t>
      </w:r>
      <w:r w:rsidR="0064732A">
        <w:rPr>
          <w:rFonts w:ascii="Calibri" w:hAnsi="Calibri" w:cs="Calibri"/>
          <w:b/>
          <w:sz w:val="18"/>
          <w:szCs w:val="18"/>
        </w:rPr>
        <w:t>Zatrudnienie, Działania 5.7 N</w:t>
      </w:r>
      <w:r w:rsidRPr="00096871">
        <w:rPr>
          <w:rFonts w:ascii="Calibri" w:hAnsi="Calibri" w:cs="Calibri"/>
          <w:b/>
          <w:sz w:val="18"/>
          <w:szCs w:val="18"/>
        </w:rPr>
        <w:t>owe mikroprzedsiębiorstwa, z podziałem na trzy Części:</w:t>
      </w:r>
    </w:p>
    <w:p w14:paraId="542C9C12" w14:textId="26461CB8" w:rsidR="00096871" w:rsidRPr="00096871" w:rsidRDefault="00096871" w:rsidP="0064257E">
      <w:pPr>
        <w:numPr>
          <w:ilvl w:val="0"/>
          <w:numId w:val="8"/>
        </w:numPr>
        <w:spacing w:after="200" w:line="280" w:lineRule="exact"/>
        <w:contextualSpacing/>
        <w:jc w:val="both"/>
        <w:rPr>
          <w:rFonts w:ascii="Calibri" w:hAnsi="Calibri" w:cs="Calibri"/>
          <w:b/>
          <w:sz w:val="18"/>
          <w:szCs w:val="18"/>
        </w:rPr>
      </w:pPr>
      <w:r w:rsidRPr="00096871">
        <w:rPr>
          <w:rFonts w:ascii="Calibri" w:hAnsi="Calibri" w:cs="Calibri"/>
          <w:b/>
          <w:sz w:val="18"/>
          <w:szCs w:val="18"/>
        </w:rPr>
        <w:t xml:space="preserve">Część 1: Usługi </w:t>
      </w:r>
      <w:r w:rsidR="00EE7176">
        <w:rPr>
          <w:rFonts w:ascii="Calibri" w:hAnsi="Calibri" w:cs="Calibri"/>
          <w:b/>
          <w:sz w:val="18"/>
          <w:szCs w:val="18"/>
        </w:rPr>
        <w:t>doradztwa</w:t>
      </w:r>
      <w:r w:rsidRPr="00096871">
        <w:rPr>
          <w:rFonts w:ascii="Calibri" w:hAnsi="Calibri" w:cs="Calibri"/>
          <w:b/>
          <w:sz w:val="18"/>
          <w:szCs w:val="18"/>
        </w:rPr>
        <w:t xml:space="preserve"> zawodowego. </w:t>
      </w:r>
    </w:p>
    <w:p w14:paraId="4E6C5034" w14:textId="77777777" w:rsidR="00096871" w:rsidRPr="00096871" w:rsidRDefault="00096871" w:rsidP="0064257E">
      <w:pPr>
        <w:numPr>
          <w:ilvl w:val="0"/>
          <w:numId w:val="8"/>
        </w:numPr>
        <w:spacing w:after="200" w:line="280" w:lineRule="exact"/>
        <w:contextualSpacing/>
        <w:jc w:val="both"/>
        <w:rPr>
          <w:rFonts w:ascii="Calibri" w:hAnsi="Calibri" w:cs="Calibri"/>
          <w:b/>
          <w:sz w:val="18"/>
          <w:szCs w:val="18"/>
        </w:rPr>
      </w:pPr>
      <w:r w:rsidRPr="00096871">
        <w:rPr>
          <w:rFonts w:ascii="Calibri" w:hAnsi="Calibri" w:cs="Calibri"/>
          <w:b/>
          <w:sz w:val="18"/>
          <w:szCs w:val="18"/>
        </w:rPr>
        <w:t>Część 2: Usługi wsparcia psychologicznego.</w:t>
      </w:r>
    </w:p>
    <w:p w14:paraId="0714BDFA" w14:textId="77777777" w:rsidR="00096871" w:rsidRPr="00096871" w:rsidRDefault="00096871" w:rsidP="0064257E">
      <w:pPr>
        <w:numPr>
          <w:ilvl w:val="0"/>
          <w:numId w:val="8"/>
        </w:numPr>
        <w:spacing w:after="200" w:line="280" w:lineRule="exact"/>
        <w:contextualSpacing/>
        <w:jc w:val="both"/>
        <w:rPr>
          <w:rFonts w:ascii="Calibri" w:hAnsi="Calibri" w:cs="Calibri"/>
          <w:b/>
          <w:sz w:val="18"/>
          <w:szCs w:val="18"/>
        </w:rPr>
      </w:pPr>
      <w:r w:rsidRPr="00096871">
        <w:rPr>
          <w:rFonts w:ascii="Calibri" w:hAnsi="Calibri" w:cs="Calibri"/>
          <w:b/>
          <w:sz w:val="18"/>
          <w:szCs w:val="18"/>
        </w:rPr>
        <w:t>Część 3: Usługi szkoleniowe w zakresie ABC przedsiębiorczości i obsługi aplikacji komputerowych.</w:t>
      </w:r>
      <w:r w:rsidR="004B1CC6" w:rsidRPr="004B1CC6">
        <w:rPr>
          <w:rFonts w:cs="Calibri"/>
          <w:b/>
          <w:sz w:val="18"/>
          <w:szCs w:val="18"/>
        </w:rPr>
        <w:t xml:space="preserve">* </w:t>
      </w:r>
    </w:p>
    <w:p w14:paraId="143BBC7E" w14:textId="41C8E43B" w:rsidR="004B1CC6" w:rsidRPr="004B1CC6" w:rsidRDefault="004B1CC6" w:rsidP="00096871">
      <w:pPr>
        <w:spacing w:after="200" w:line="280" w:lineRule="exact"/>
        <w:ind w:left="360"/>
        <w:contextualSpacing/>
        <w:jc w:val="both"/>
        <w:rPr>
          <w:rFonts w:ascii="Calibri" w:hAnsi="Calibri" w:cs="Calibri"/>
          <w:b/>
          <w:sz w:val="18"/>
          <w:szCs w:val="18"/>
        </w:rPr>
      </w:pPr>
      <w:r w:rsidRPr="004B1CC6">
        <w:rPr>
          <w:rFonts w:cs="Calibri"/>
          <w:b/>
          <w:sz w:val="18"/>
          <w:szCs w:val="18"/>
        </w:rPr>
        <w:t xml:space="preserve">*  </w:t>
      </w:r>
      <w:r w:rsidRPr="004B1CC6">
        <w:rPr>
          <w:rFonts w:cs="Calibri"/>
          <w:b/>
          <w:i/>
          <w:sz w:val="16"/>
          <w:szCs w:val="16"/>
        </w:rPr>
        <w:t>Należy zaznaczyć na jaką Część Wykonawca składa ofertę</w:t>
      </w:r>
    </w:p>
    <w:p w14:paraId="679C57B2" w14:textId="77777777" w:rsidR="004B1CC6" w:rsidRPr="004B1CC6" w:rsidRDefault="004B1CC6" w:rsidP="004B1CC6">
      <w:pPr>
        <w:spacing w:line="280" w:lineRule="exact"/>
        <w:jc w:val="both"/>
        <w:rPr>
          <w:rFonts w:ascii="Calibri" w:hAnsi="Calibri"/>
          <w:sz w:val="22"/>
          <w:szCs w:val="22"/>
        </w:rPr>
      </w:pPr>
      <w:r w:rsidRPr="004B1CC6">
        <w:rPr>
          <w:rFonts w:ascii="Calibri" w:hAnsi="Calibri"/>
          <w:sz w:val="22"/>
          <w:szCs w:val="22"/>
        </w:rPr>
        <w:t>my niżej podpisani, działając w imieniu i na rzecz:</w:t>
      </w:r>
    </w:p>
    <w:p w14:paraId="73DD2818" w14:textId="77777777" w:rsidR="004B1CC6" w:rsidRPr="004B1CC6" w:rsidRDefault="004B1CC6" w:rsidP="004B1CC6">
      <w:pPr>
        <w:spacing w:line="360" w:lineRule="auto"/>
        <w:jc w:val="both"/>
        <w:rPr>
          <w:rFonts w:ascii="Calibri" w:hAnsi="Calibri"/>
        </w:rPr>
      </w:pPr>
      <w:r w:rsidRPr="004B1CC6">
        <w:rPr>
          <w:rFonts w:ascii="Calibri" w:hAnsi="Calibri"/>
        </w:rPr>
        <w:t>___________________________________________________________________________</w:t>
      </w:r>
    </w:p>
    <w:p w14:paraId="06581829" w14:textId="77777777" w:rsidR="004B1CC6" w:rsidRPr="004B1CC6" w:rsidRDefault="004B1CC6" w:rsidP="004B1CC6">
      <w:pPr>
        <w:spacing w:line="240" w:lineRule="exact"/>
        <w:jc w:val="both"/>
        <w:rPr>
          <w:rFonts w:ascii="Calibri" w:hAnsi="Calibri"/>
        </w:rPr>
      </w:pPr>
      <w:r w:rsidRPr="004B1CC6">
        <w:rPr>
          <w:rFonts w:ascii="Calibri" w:hAnsi="Calibri"/>
        </w:rPr>
        <w:t>___________________________________________________________________________</w:t>
      </w:r>
    </w:p>
    <w:p w14:paraId="7CA37EAF" w14:textId="77777777" w:rsidR="004B1CC6" w:rsidRPr="004B1CC6" w:rsidRDefault="004B1CC6" w:rsidP="004B1CC6">
      <w:pPr>
        <w:jc w:val="center"/>
        <w:rPr>
          <w:rFonts w:ascii="Calibri" w:hAnsi="Calibri"/>
          <w:sz w:val="16"/>
          <w:szCs w:val="16"/>
        </w:rPr>
      </w:pPr>
      <w:r w:rsidRPr="004B1CC6">
        <w:rPr>
          <w:rFonts w:ascii="Calibri" w:hAnsi="Calibri"/>
          <w:sz w:val="16"/>
          <w:szCs w:val="16"/>
        </w:rPr>
        <w:t>(</w:t>
      </w:r>
      <w:r w:rsidRPr="004B1CC6">
        <w:rPr>
          <w:rFonts w:ascii="Calibri" w:hAnsi="Calibri"/>
          <w:i/>
          <w:sz w:val="16"/>
          <w:szCs w:val="16"/>
        </w:rPr>
        <w:t>pełna</w:t>
      </w:r>
      <w:r w:rsidRPr="004B1CC6">
        <w:rPr>
          <w:rFonts w:ascii="Calibri" w:hAnsi="Calibri"/>
          <w:sz w:val="16"/>
          <w:szCs w:val="16"/>
        </w:rPr>
        <w:t xml:space="preserve"> </w:t>
      </w:r>
      <w:r w:rsidRPr="004B1CC6">
        <w:rPr>
          <w:rFonts w:ascii="Calibri" w:hAnsi="Calibri"/>
          <w:i/>
          <w:sz w:val="16"/>
          <w:szCs w:val="16"/>
        </w:rPr>
        <w:t>nazwa i dokładny adres Wykonawcy, a w przypadku podmiotów wspólnie ubiegających się o zamówienie – pełne nazwy i adresy wszystkich podmiotów wspólnie ubiegających się o zamówienie</w:t>
      </w:r>
      <w:r w:rsidRPr="004B1CC6">
        <w:rPr>
          <w:rFonts w:ascii="Calibri" w:hAnsi="Calibri"/>
          <w:sz w:val="16"/>
          <w:szCs w:val="16"/>
        </w:rPr>
        <w:t>)</w:t>
      </w:r>
    </w:p>
    <w:p w14:paraId="273FFCB5" w14:textId="77777777" w:rsidR="004B1CC6" w:rsidRPr="004B1CC6" w:rsidRDefault="004B1CC6" w:rsidP="0064257E">
      <w:pPr>
        <w:numPr>
          <w:ilvl w:val="0"/>
          <w:numId w:val="7"/>
        </w:numPr>
        <w:spacing w:after="200" w:line="276" w:lineRule="auto"/>
        <w:contextualSpacing/>
        <w:jc w:val="both"/>
        <w:rPr>
          <w:rFonts w:ascii="Calibri" w:eastAsia="Calibri" w:hAnsi="Calibri" w:cs="Calibri"/>
          <w:sz w:val="22"/>
          <w:szCs w:val="22"/>
          <w:lang w:eastAsia="en-US"/>
        </w:rPr>
      </w:pPr>
      <w:r w:rsidRPr="004B1CC6">
        <w:rPr>
          <w:rFonts w:ascii="Calibri" w:eastAsia="Calibri" w:hAnsi="Calibri" w:cs="Calibri"/>
          <w:sz w:val="22"/>
          <w:szCs w:val="22"/>
          <w:lang w:eastAsia="en-US"/>
        </w:rPr>
        <w:t>Składam/y ofertę na wykonanie przedmiotu zamówienia w zakresie zgodnym z określonym w Specyfikacji Istotnych Warunków Zamówienia (SIWZ).</w:t>
      </w:r>
    </w:p>
    <w:p w14:paraId="5CCE6C6A" w14:textId="77777777" w:rsidR="004B1CC6" w:rsidRPr="004B1CC6" w:rsidRDefault="004B1CC6" w:rsidP="004B1CC6">
      <w:pPr>
        <w:jc w:val="both"/>
        <w:rPr>
          <w:rFonts w:ascii="Calibri" w:eastAsia="Calibri" w:hAnsi="Calibri"/>
          <w:b/>
          <w:i/>
          <w:sz w:val="16"/>
          <w:szCs w:val="16"/>
        </w:rPr>
      </w:pPr>
      <w:r w:rsidRPr="004B1CC6">
        <w:rPr>
          <w:rFonts w:ascii="Calibri" w:eastAsia="Calibri" w:hAnsi="Calibri"/>
          <w:b/>
          <w:i/>
          <w:sz w:val="16"/>
          <w:szCs w:val="16"/>
        </w:rPr>
        <w:t>UWAGA:</w:t>
      </w:r>
    </w:p>
    <w:p w14:paraId="76221557" w14:textId="77777777" w:rsidR="004B1CC6" w:rsidRPr="004B1CC6" w:rsidRDefault="004B1CC6" w:rsidP="004B1CC6">
      <w:pPr>
        <w:jc w:val="both"/>
        <w:rPr>
          <w:rFonts w:ascii="Calibri" w:eastAsia="Calibri" w:hAnsi="Calibri" w:cs="Calibri"/>
          <w:b/>
          <w:i/>
          <w:sz w:val="16"/>
          <w:szCs w:val="16"/>
        </w:rPr>
      </w:pPr>
      <w:r w:rsidRPr="004B1CC6">
        <w:rPr>
          <w:rFonts w:ascii="Calibri" w:eastAsia="Calibri" w:hAnsi="Calibri"/>
          <w:sz w:val="28"/>
          <w:szCs w:val="28"/>
        </w:rPr>
        <w:sym w:font="Wingdings 3" w:char="F07F"/>
      </w:r>
      <w:r w:rsidRPr="004B1CC6">
        <w:rPr>
          <w:rFonts w:ascii="Calibri" w:eastAsia="Calibri" w:hAnsi="Calibri" w:cs="Calibri"/>
          <w:b/>
          <w:i/>
          <w:sz w:val="16"/>
          <w:szCs w:val="16"/>
        </w:rPr>
        <w:t>- poniżej należy zaznaczyć znakiem „X”, w zależności na jaką Część Wykonawca składa ofertę</w:t>
      </w:r>
    </w:p>
    <w:p w14:paraId="1499ADF5" w14:textId="2576CB75" w:rsidR="004B1CC6" w:rsidRDefault="004B1CC6" w:rsidP="00B84368">
      <w:pPr>
        <w:numPr>
          <w:ilvl w:val="0"/>
          <w:numId w:val="2"/>
        </w:numPr>
        <w:ind w:left="714" w:hanging="357"/>
        <w:contextualSpacing/>
        <w:jc w:val="both"/>
        <w:rPr>
          <w:rFonts w:ascii="Calibri" w:eastAsia="BookmanOldStyle" w:hAnsi="Calibri" w:cs="Calibri"/>
          <w:sz w:val="22"/>
          <w:szCs w:val="22"/>
          <w:lang w:eastAsia="en-US"/>
        </w:rPr>
      </w:pPr>
      <w:r w:rsidRPr="004B1CC6">
        <w:rPr>
          <w:rFonts w:ascii="Calibri" w:eastAsia="Calibri" w:hAnsi="Calibri"/>
          <w:sz w:val="28"/>
          <w:szCs w:val="28"/>
          <w:lang w:eastAsia="en-US"/>
        </w:rPr>
        <w:sym w:font="Wingdings 3" w:char="F07F"/>
      </w:r>
      <w:r w:rsidRPr="004B1CC6">
        <w:rPr>
          <w:rFonts w:ascii="Calibri" w:eastAsia="Calibri" w:hAnsi="Calibri"/>
          <w:sz w:val="28"/>
          <w:szCs w:val="28"/>
          <w:lang w:eastAsia="en-US"/>
        </w:rPr>
        <w:t xml:space="preserve"> </w:t>
      </w:r>
      <w:r w:rsidRPr="00B84368">
        <w:rPr>
          <w:rFonts w:ascii="Calibri" w:eastAsia="BookmanOldStyle" w:hAnsi="Calibri" w:cs="Calibri"/>
          <w:sz w:val="22"/>
          <w:szCs w:val="22"/>
          <w:lang w:eastAsia="en-US"/>
        </w:rPr>
        <w:t>W zakresie Część 1:</w:t>
      </w:r>
      <w:r w:rsidR="00E86D52" w:rsidRPr="00B84368">
        <w:rPr>
          <w:rFonts w:ascii="Calibri" w:eastAsia="BookmanOldStyle" w:hAnsi="Calibri" w:cs="Calibri"/>
          <w:sz w:val="22"/>
          <w:szCs w:val="22"/>
          <w:lang w:eastAsia="en-US"/>
        </w:rPr>
        <w:t>„</w:t>
      </w:r>
      <w:r w:rsidR="00096871" w:rsidRPr="00B84368">
        <w:rPr>
          <w:rFonts w:ascii="Calibri" w:eastAsia="BookmanOldStyle" w:hAnsi="Calibri" w:cs="Calibri"/>
          <w:sz w:val="22"/>
          <w:szCs w:val="22"/>
          <w:lang w:eastAsia="en-US"/>
        </w:rPr>
        <w:t xml:space="preserve">Usługi </w:t>
      </w:r>
      <w:r w:rsidR="00EE7176" w:rsidRPr="00B84368">
        <w:rPr>
          <w:rFonts w:ascii="Calibri" w:eastAsia="BookmanOldStyle" w:hAnsi="Calibri" w:cs="Calibri"/>
          <w:sz w:val="22"/>
          <w:szCs w:val="22"/>
          <w:lang w:eastAsia="en-US"/>
        </w:rPr>
        <w:t>doradztwa</w:t>
      </w:r>
      <w:r w:rsidR="00096871" w:rsidRPr="00B84368">
        <w:rPr>
          <w:rFonts w:ascii="Calibri" w:eastAsia="BookmanOldStyle" w:hAnsi="Calibri" w:cs="Calibri"/>
          <w:sz w:val="22"/>
          <w:szCs w:val="22"/>
          <w:lang w:eastAsia="en-US"/>
        </w:rPr>
        <w:t xml:space="preserve"> zawodowego</w:t>
      </w:r>
      <w:r w:rsidR="00E86D52" w:rsidRPr="00B84368">
        <w:rPr>
          <w:rFonts w:ascii="Calibri" w:eastAsia="BookmanOldStyle" w:hAnsi="Calibri" w:cs="Calibri"/>
          <w:sz w:val="22"/>
          <w:szCs w:val="22"/>
          <w:lang w:eastAsia="en-US"/>
        </w:rPr>
        <w:t>”</w:t>
      </w:r>
      <w:r w:rsidRPr="00B84368">
        <w:rPr>
          <w:rFonts w:ascii="Calibri" w:eastAsia="BookmanOldStyle" w:hAnsi="Calibri" w:cs="Calibri"/>
          <w:sz w:val="22"/>
          <w:szCs w:val="22"/>
          <w:lang w:eastAsia="en-US"/>
        </w:rPr>
        <w:t xml:space="preserve"> przedkładam </w:t>
      </w:r>
      <w:r w:rsidR="00B84368" w:rsidRPr="00B84368">
        <w:rPr>
          <w:rFonts w:ascii="Calibri" w:eastAsia="BookmanOldStyle" w:hAnsi="Calibri" w:cs="Calibri"/>
          <w:sz w:val="22"/>
          <w:szCs w:val="22"/>
          <w:lang w:eastAsia="en-US"/>
        </w:rPr>
        <w:t>według poniższej kalkulacji</w:t>
      </w:r>
      <w:r w:rsidRPr="00B84368">
        <w:rPr>
          <w:rFonts w:ascii="Calibri" w:eastAsia="BookmanOldStyle" w:hAnsi="Calibri" w:cs="Calibri"/>
          <w:sz w:val="22"/>
          <w:szCs w:val="22"/>
          <w:lang w:eastAsia="en-US"/>
        </w:rPr>
        <w:t xml:space="preserve">: </w:t>
      </w:r>
    </w:p>
    <w:p w14:paraId="1F8B1946" w14:textId="77777777" w:rsidR="000829CC" w:rsidRPr="000829CC" w:rsidRDefault="000829CC" w:rsidP="000829CC">
      <w:pPr>
        <w:pStyle w:val="Akapitzlist"/>
        <w:numPr>
          <w:ilvl w:val="0"/>
          <w:numId w:val="36"/>
        </w:numPr>
        <w:jc w:val="both"/>
        <w:rPr>
          <w:rFonts w:eastAsia="BookmanOldStyle" w:cs="Calibri"/>
        </w:rPr>
      </w:pPr>
    </w:p>
    <w:tbl>
      <w:tblPr>
        <w:tblStyle w:val="Tabela-Siatka"/>
        <w:tblW w:w="0" w:type="auto"/>
        <w:tblInd w:w="1101" w:type="dxa"/>
        <w:tblLook w:val="04A0" w:firstRow="1" w:lastRow="0" w:firstColumn="1" w:lastColumn="0" w:noHBand="0" w:noVBand="1"/>
      </w:tblPr>
      <w:tblGrid>
        <w:gridCol w:w="425"/>
        <w:gridCol w:w="3827"/>
        <w:gridCol w:w="142"/>
        <w:gridCol w:w="3791"/>
      </w:tblGrid>
      <w:tr w:rsidR="00E331AF" w14:paraId="451D2834" w14:textId="77777777" w:rsidTr="00B57449">
        <w:trPr>
          <w:trHeight w:val="219"/>
        </w:trPr>
        <w:tc>
          <w:tcPr>
            <w:tcW w:w="8185" w:type="dxa"/>
            <w:gridSpan w:val="4"/>
          </w:tcPr>
          <w:p w14:paraId="23C48488" w14:textId="0F9EA5A3" w:rsidR="00E331AF" w:rsidRPr="00E331AF" w:rsidRDefault="00E331AF" w:rsidP="00E331AF">
            <w:pPr>
              <w:pStyle w:val="Akapitzlist"/>
              <w:suppressAutoHyphens/>
              <w:spacing w:before="120" w:after="120"/>
              <w:ind w:left="0"/>
              <w:jc w:val="center"/>
              <w:rPr>
                <w:rFonts w:cs="Arial"/>
                <w:b/>
                <w:lang w:eastAsia="ar-SA"/>
              </w:rPr>
            </w:pPr>
            <w:r w:rsidRPr="00E828EC">
              <w:rPr>
                <w:rFonts w:cs="Arial"/>
                <w:b/>
                <w:color w:val="0070C0"/>
                <w:lang w:eastAsia="ar-SA"/>
              </w:rPr>
              <w:t>Pakiet A</w:t>
            </w:r>
          </w:p>
        </w:tc>
      </w:tr>
      <w:tr w:rsidR="00E331AF" w14:paraId="2DEE7FA4" w14:textId="77777777" w:rsidTr="00B57449">
        <w:trPr>
          <w:trHeight w:val="333"/>
        </w:trPr>
        <w:tc>
          <w:tcPr>
            <w:tcW w:w="425" w:type="dxa"/>
            <w:shd w:val="clear" w:color="auto" w:fill="BFBFBF" w:themeFill="background1" w:themeFillShade="BF"/>
          </w:tcPr>
          <w:p w14:paraId="19AB328F" w14:textId="531F1245" w:rsidR="00E331AF" w:rsidRDefault="00E331AF" w:rsidP="00E331AF">
            <w:pPr>
              <w:suppressAutoHyphens/>
              <w:spacing w:before="120" w:after="120"/>
              <w:jc w:val="center"/>
              <w:rPr>
                <w:rFonts w:ascii="Calibri" w:eastAsia="Calibri" w:hAnsi="Calibri" w:cs="Arial"/>
                <w:sz w:val="18"/>
                <w:szCs w:val="18"/>
                <w:lang w:eastAsia="ar-SA"/>
              </w:rPr>
            </w:pPr>
            <w:r>
              <w:rPr>
                <w:rFonts w:ascii="Calibri" w:eastAsia="Calibri" w:hAnsi="Calibri" w:cs="Arial"/>
                <w:sz w:val="18"/>
                <w:szCs w:val="18"/>
                <w:lang w:eastAsia="ar-SA"/>
              </w:rPr>
              <w:t>1</w:t>
            </w:r>
          </w:p>
        </w:tc>
        <w:tc>
          <w:tcPr>
            <w:tcW w:w="3827" w:type="dxa"/>
            <w:shd w:val="clear" w:color="auto" w:fill="BFBFBF" w:themeFill="background1" w:themeFillShade="BF"/>
            <w:vAlign w:val="bottom"/>
          </w:tcPr>
          <w:p w14:paraId="57BF4521" w14:textId="6A0CC29F" w:rsidR="00E331AF" w:rsidRPr="00B84368" w:rsidRDefault="00E331AF" w:rsidP="00E331AF">
            <w:pPr>
              <w:suppressAutoHyphens/>
              <w:spacing w:before="120" w:after="120"/>
              <w:jc w:val="center"/>
              <w:rPr>
                <w:rFonts w:ascii="Calibri" w:eastAsia="Calibri" w:hAnsi="Calibri" w:cs="Arial"/>
                <w:sz w:val="18"/>
                <w:szCs w:val="18"/>
                <w:lang w:eastAsia="ar-SA"/>
              </w:rPr>
            </w:pPr>
            <w:r>
              <w:rPr>
                <w:rFonts w:ascii="Calibri" w:eastAsia="Calibri" w:hAnsi="Calibri" w:cs="Arial"/>
                <w:sz w:val="18"/>
                <w:szCs w:val="18"/>
                <w:lang w:eastAsia="ar-SA"/>
              </w:rPr>
              <w:t>2</w:t>
            </w:r>
          </w:p>
        </w:tc>
        <w:tc>
          <w:tcPr>
            <w:tcW w:w="3933" w:type="dxa"/>
            <w:gridSpan w:val="2"/>
            <w:shd w:val="clear" w:color="auto" w:fill="BFBFBF" w:themeFill="background1" w:themeFillShade="BF"/>
            <w:vAlign w:val="bottom"/>
          </w:tcPr>
          <w:p w14:paraId="5FCBF122" w14:textId="06933AA3" w:rsidR="00E331AF" w:rsidRDefault="00E331AF" w:rsidP="00E331AF">
            <w:pPr>
              <w:pStyle w:val="Akapitzlist"/>
              <w:suppressAutoHyphens/>
              <w:spacing w:before="120" w:after="120"/>
              <w:ind w:left="0"/>
              <w:jc w:val="center"/>
              <w:rPr>
                <w:rFonts w:cs="Arial"/>
                <w:sz w:val="18"/>
                <w:szCs w:val="18"/>
                <w:lang w:eastAsia="ar-SA"/>
              </w:rPr>
            </w:pPr>
            <w:r>
              <w:rPr>
                <w:rFonts w:cs="Arial"/>
                <w:sz w:val="18"/>
                <w:szCs w:val="18"/>
                <w:lang w:eastAsia="ar-SA"/>
              </w:rPr>
              <w:t>3</w:t>
            </w:r>
          </w:p>
        </w:tc>
      </w:tr>
      <w:tr w:rsidR="00E331AF" w14:paraId="39C6C2BC" w14:textId="77777777" w:rsidTr="00B57449">
        <w:trPr>
          <w:trHeight w:val="623"/>
        </w:trPr>
        <w:tc>
          <w:tcPr>
            <w:tcW w:w="425" w:type="dxa"/>
            <w:vAlign w:val="center"/>
          </w:tcPr>
          <w:p w14:paraId="6B0E751C" w14:textId="6BBC00D9" w:rsidR="00E331AF" w:rsidRPr="00B84368" w:rsidRDefault="00E331AF" w:rsidP="00330BB0">
            <w:pPr>
              <w:suppressAutoHyphens/>
              <w:spacing w:before="120" w:after="120"/>
              <w:jc w:val="right"/>
              <w:rPr>
                <w:rFonts w:ascii="Calibri" w:eastAsia="Calibri" w:hAnsi="Calibri" w:cs="Arial"/>
                <w:sz w:val="18"/>
                <w:szCs w:val="18"/>
                <w:lang w:eastAsia="ar-SA"/>
              </w:rPr>
            </w:pPr>
            <w:r>
              <w:rPr>
                <w:rFonts w:ascii="Calibri" w:eastAsia="Calibri" w:hAnsi="Calibri" w:cs="Arial"/>
                <w:sz w:val="18"/>
                <w:szCs w:val="18"/>
                <w:lang w:eastAsia="ar-SA"/>
              </w:rPr>
              <w:t>1A</w:t>
            </w:r>
          </w:p>
        </w:tc>
        <w:tc>
          <w:tcPr>
            <w:tcW w:w="3827" w:type="dxa"/>
            <w:vAlign w:val="center"/>
          </w:tcPr>
          <w:p w14:paraId="15A4FB0F" w14:textId="59696303" w:rsidR="00E331AF" w:rsidRPr="00B84368" w:rsidRDefault="00E331AF" w:rsidP="00CE4A0D">
            <w:pPr>
              <w:suppressAutoHyphens/>
              <w:spacing w:before="120" w:after="120"/>
              <w:rPr>
                <w:rFonts w:ascii="Calibri" w:eastAsia="Calibri" w:hAnsi="Calibri" w:cs="Arial"/>
                <w:sz w:val="18"/>
                <w:szCs w:val="18"/>
                <w:lang w:eastAsia="ar-SA"/>
              </w:rPr>
            </w:pPr>
            <w:r w:rsidRPr="00B84368">
              <w:rPr>
                <w:rFonts w:ascii="Calibri" w:eastAsia="Calibri" w:hAnsi="Calibri" w:cs="Arial"/>
                <w:sz w:val="18"/>
                <w:szCs w:val="18"/>
                <w:lang w:eastAsia="ar-SA"/>
              </w:rPr>
              <w:t xml:space="preserve">Wartość jednostkowa </w:t>
            </w:r>
            <w:r>
              <w:rPr>
                <w:rFonts w:ascii="Calibri" w:eastAsia="Calibri" w:hAnsi="Calibri" w:cs="Arial"/>
                <w:sz w:val="18"/>
                <w:szCs w:val="18"/>
                <w:lang w:eastAsia="ar-SA"/>
              </w:rPr>
              <w:t xml:space="preserve">netto </w:t>
            </w:r>
            <w:r w:rsidRPr="00B84368">
              <w:rPr>
                <w:rFonts w:ascii="Calibri" w:eastAsia="Calibri" w:hAnsi="Calibri" w:cs="Arial"/>
                <w:sz w:val="18"/>
                <w:szCs w:val="18"/>
                <w:lang w:eastAsia="ar-SA"/>
              </w:rPr>
              <w:t xml:space="preserve">za </w:t>
            </w:r>
            <w:r>
              <w:rPr>
                <w:rFonts w:ascii="Calibri" w:eastAsia="Calibri" w:hAnsi="Calibri" w:cs="Arial"/>
                <w:sz w:val="18"/>
                <w:szCs w:val="18"/>
                <w:lang w:eastAsia="ar-SA"/>
              </w:rPr>
              <w:t>1</w:t>
            </w:r>
            <w:r w:rsidRPr="00B84368">
              <w:rPr>
                <w:rFonts w:ascii="Calibri" w:eastAsia="Calibri" w:hAnsi="Calibri" w:cs="Arial"/>
                <w:sz w:val="18"/>
                <w:szCs w:val="18"/>
                <w:lang w:eastAsia="ar-SA"/>
              </w:rPr>
              <w:t xml:space="preserve"> rozmow</w:t>
            </w:r>
            <w:r>
              <w:rPr>
                <w:rFonts w:ascii="Calibri" w:eastAsia="Calibri" w:hAnsi="Calibri" w:cs="Arial"/>
                <w:sz w:val="18"/>
                <w:szCs w:val="18"/>
                <w:lang w:eastAsia="ar-SA"/>
              </w:rPr>
              <w:t>ę</w:t>
            </w:r>
            <w:r w:rsidRPr="00B84368">
              <w:rPr>
                <w:rFonts w:ascii="Calibri" w:eastAsia="Calibri" w:hAnsi="Calibri" w:cs="Arial"/>
                <w:sz w:val="18"/>
                <w:szCs w:val="18"/>
                <w:lang w:eastAsia="ar-SA"/>
              </w:rPr>
              <w:t xml:space="preserve"> wraz z oceną</w:t>
            </w:r>
            <w:r>
              <w:rPr>
                <w:rFonts w:ascii="Calibri" w:eastAsia="Calibri" w:hAnsi="Calibri" w:cs="Arial"/>
                <w:sz w:val="18"/>
                <w:szCs w:val="18"/>
                <w:lang w:eastAsia="ar-SA"/>
              </w:rPr>
              <w:t>1</w:t>
            </w:r>
            <w:r w:rsidRPr="00B84368">
              <w:rPr>
                <w:rFonts w:ascii="Calibri" w:eastAsia="Calibri" w:hAnsi="Calibri" w:cs="Arial"/>
                <w:sz w:val="18"/>
                <w:szCs w:val="18"/>
                <w:lang w:eastAsia="ar-SA"/>
              </w:rPr>
              <w:t xml:space="preserve"> Kandydat</w:t>
            </w:r>
            <w:r>
              <w:rPr>
                <w:rFonts w:ascii="Calibri" w:eastAsia="Calibri" w:hAnsi="Calibri" w:cs="Arial"/>
                <w:sz w:val="18"/>
                <w:szCs w:val="18"/>
                <w:lang w:eastAsia="ar-SA"/>
              </w:rPr>
              <w:t>a</w:t>
            </w:r>
            <w:r w:rsidRPr="00B84368">
              <w:rPr>
                <w:rFonts w:ascii="Calibri" w:eastAsia="Calibri" w:hAnsi="Calibri" w:cs="Arial"/>
                <w:sz w:val="18"/>
                <w:szCs w:val="18"/>
                <w:lang w:eastAsia="ar-SA"/>
              </w:rPr>
              <w:t xml:space="preserve"> do projektu: </w:t>
            </w:r>
            <w:r w:rsidRPr="00B84368">
              <w:rPr>
                <w:rFonts w:ascii="Calibri" w:eastAsia="Calibri" w:hAnsi="Calibri" w:cs="Arial"/>
                <w:color w:val="FF0000"/>
                <w:sz w:val="18"/>
                <w:szCs w:val="18"/>
                <w:lang w:eastAsia="ar-SA"/>
              </w:rPr>
              <w:t xml:space="preserve">……………..zł) </w:t>
            </w:r>
          </w:p>
        </w:tc>
        <w:tc>
          <w:tcPr>
            <w:tcW w:w="3933" w:type="dxa"/>
            <w:gridSpan w:val="2"/>
            <w:vAlign w:val="center"/>
          </w:tcPr>
          <w:p w14:paraId="16C66541" w14:textId="6C82B07A" w:rsidR="00CE4A0D" w:rsidRDefault="00E331AF" w:rsidP="00330BB0">
            <w:pPr>
              <w:pStyle w:val="Akapitzlist"/>
              <w:suppressAutoHyphens/>
              <w:spacing w:before="120" w:after="120"/>
              <w:ind w:left="0"/>
              <w:jc w:val="right"/>
              <w:rPr>
                <w:rFonts w:cs="Arial"/>
                <w:sz w:val="18"/>
                <w:szCs w:val="18"/>
                <w:lang w:eastAsia="ar-SA"/>
              </w:rPr>
            </w:pPr>
            <w:r>
              <w:rPr>
                <w:rFonts w:cs="Arial"/>
                <w:sz w:val="18"/>
                <w:szCs w:val="18"/>
                <w:lang w:eastAsia="ar-SA"/>
              </w:rPr>
              <w:t>W</w:t>
            </w:r>
            <w:r w:rsidRPr="00B84368">
              <w:rPr>
                <w:rFonts w:cs="Arial"/>
                <w:sz w:val="18"/>
                <w:szCs w:val="18"/>
                <w:lang w:eastAsia="ar-SA"/>
              </w:rPr>
              <w:t xml:space="preserve">artość netto za </w:t>
            </w:r>
            <w:r w:rsidR="008816A1">
              <w:rPr>
                <w:rFonts w:cs="Arial"/>
                <w:sz w:val="18"/>
                <w:szCs w:val="18"/>
                <w:lang w:eastAsia="ar-SA"/>
              </w:rPr>
              <w:t xml:space="preserve">22 </w:t>
            </w:r>
            <w:r>
              <w:rPr>
                <w:rFonts w:cs="Arial"/>
                <w:sz w:val="18"/>
                <w:szCs w:val="18"/>
                <w:lang w:eastAsia="ar-SA"/>
              </w:rPr>
              <w:t xml:space="preserve">rozmowy wraz z </w:t>
            </w:r>
            <w:r w:rsidR="008816A1">
              <w:rPr>
                <w:rFonts w:cs="Arial"/>
                <w:sz w:val="18"/>
                <w:szCs w:val="18"/>
                <w:lang w:eastAsia="ar-SA"/>
              </w:rPr>
              <w:t xml:space="preserve">22 </w:t>
            </w:r>
            <w:r>
              <w:rPr>
                <w:rFonts w:cs="Arial"/>
                <w:sz w:val="18"/>
                <w:szCs w:val="18"/>
                <w:lang w:eastAsia="ar-SA"/>
              </w:rPr>
              <w:t>ocen</w:t>
            </w:r>
            <w:r w:rsidR="008816A1">
              <w:rPr>
                <w:rFonts w:cs="Arial"/>
                <w:sz w:val="18"/>
                <w:szCs w:val="18"/>
                <w:lang w:eastAsia="ar-SA"/>
              </w:rPr>
              <w:t>ami</w:t>
            </w:r>
            <w:r w:rsidRPr="00B84368">
              <w:rPr>
                <w:rFonts w:cs="Arial"/>
                <w:sz w:val="18"/>
                <w:szCs w:val="18"/>
                <w:lang w:eastAsia="ar-SA"/>
              </w:rPr>
              <w:t xml:space="preserve">: </w:t>
            </w:r>
            <w:r w:rsidR="00CE4A0D">
              <w:rPr>
                <w:rFonts w:cs="Arial"/>
                <w:sz w:val="18"/>
                <w:szCs w:val="18"/>
                <w:lang w:eastAsia="ar-SA"/>
              </w:rPr>
              <w:t>/</w:t>
            </w:r>
            <w:r w:rsidR="00CE4A0D" w:rsidRPr="00CE4A0D">
              <w:rPr>
                <w:rFonts w:cs="Arial"/>
                <w:i/>
                <w:sz w:val="18"/>
                <w:szCs w:val="18"/>
                <w:lang w:eastAsia="ar-SA"/>
              </w:rPr>
              <w:t xml:space="preserve">Kwota z  kolumny </w:t>
            </w:r>
            <w:r w:rsidR="003C4928">
              <w:rPr>
                <w:rFonts w:cs="Arial"/>
                <w:i/>
                <w:sz w:val="18"/>
                <w:szCs w:val="18"/>
                <w:lang w:eastAsia="ar-SA"/>
              </w:rPr>
              <w:t>2</w:t>
            </w:r>
            <w:r w:rsidR="00CE4A0D" w:rsidRPr="00CE4A0D">
              <w:rPr>
                <w:rFonts w:cs="Arial"/>
                <w:i/>
                <w:sz w:val="18"/>
                <w:szCs w:val="18"/>
                <w:lang w:eastAsia="ar-SA"/>
              </w:rPr>
              <w:t xml:space="preserve"> X </w:t>
            </w:r>
            <w:r w:rsidR="00CE4A0D" w:rsidRPr="008816A1">
              <w:rPr>
                <w:rFonts w:cs="Arial"/>
                <w:b/>
                <w:sz w:val="18"/>
                <w:szCs w:val="18"/>
                <w:highlight w:val="yellow"/>
                <w:lang w:eastAsia="ar-SA"/>
              </w:rPr>
              <w:t>22</w:t>
            </w:r>
            <w:r w:rsidR="00B57449">
              <w:rPr>
                <w:rFonts w:cs="Arial"/>
                <w:b/>
                <w:sz w:val="18"/>
                <w:szCs w:val="18"/>
                <w:lang w:eastAsia="ar-SA"/>
              </w:rPr>
              <w:t xml:space="preserve"> </w:t>
            </w:r>
            <w:r w:rsidR="00B57449" w:rsidRPr="00B57449">
              <w:rPr>
                <w:rFonts w:cs="Arial"/>
                <w:b/>
                <w:sz w:val="18"/>
                <w:szCs w:val="18"/>
                <w:highlight w:val="yellow"/>
                <w:lang w:eastAsia="ar-SA"/>
              </w:rPr>
              <w:t>Kandydatów</w:t>
            </w:r>
            <w:r w:rsidR="008816A1">
              <w:rPr>
                <w:rFonts w:cs="Arial"/>
                <w:i/>
                <w:sz w:val="18"/>
                <w:szCs w:val="18"/>
                <w:lang w:eastAsia="ar-SA"/>
              </w:rPr>
              <w:t xml:space="preserve"> </w:t>
            </w:r>
            <w:r w:rsidR="00CE4A0D">
              <w:rPr>
                <w:rFonts w:cs="Arial"/>
                <w:sz w:val="18"/>
                <w:szCs w:val="18"/>
                <w:lang w:eastAsia="ar-SA"/>
              </w:rPr>
              <w:t xml:space="preserve">/ </w:t>
            </w:r>
          </w:p>
          <w:p w14:paraId="75402B37" w14:textId="54272130" w:rsidR="00E331AF" w:rsidRPr="00B84368" w:rsidRDefault="00E331AF" w:rsidP="00330BB0">
            <w:pPr>
              <w:pStyle w:val="Akapitzlist"/>
              <w:suppressAutoHyphens/>
              <w:spacing w:before="120" w:after="120"/>
              <w:ind w:left="0"/>
              <w:jc w:val="right"/>
              <w:rPr>
                <w:rFonts w:cs="Arial"/>
                <w:sz w:val="18"/>
                <w:szCs w:val="18"/>
                <w:lang w:eastAsia="ar-SA"/>
              </w:rPr>
            </w:pPr>
            <w:r w:rsidRPr="00B84368">
              <w:rPr>
                <w:rFonts w:cs="Arial"/>
                <w:color w:val="FF0000"/>
                <w:sz w:val="18"/>
                <w:szCs w:val="18"/>
                <w:lang w:eastAsia="ar-SA"/>
              </w:rPr>
              <w:t>……</w:t>
            </w:r>
            <w:r>
              <w:rPr>
                <w:rFonts w:cs="Arial"/>
                <w:color w:val="FF0000"/>
                <w:sz w:val="18"/>
                <w:szCs w:val="18"/>
                <w:lang w:eastAsia="ar-SA"/>
              </w:rPr>
              <w:t>…….</w:t>
            </w:r>
            <w:r w:rsidRPr="00B84368">
              <w:rPr>
                <w:rFonts w:cs="Arial"/>
                <w:color w:val="FF0000"/>
                <w:sz w:val="18"/>
                <w:szCs w:val="18"/>
                <w:lang w:eastAsia="ar-SA"/>
              </w:rPr>
              <w:t>…………z</w:t>
            </w:r>
            <w:r w:rsidRPr="00330BB0">
              <w:rPr>
                <w:rFonts w:cs="Arial"/>
                <w:color w:val="FF0000"/>
                <w:sz w:val="18"/>
                <w:szCs w:val="18"/>
                <w:lang w:eastAsia="ar-SA"/>
              </w:rPr>
              <w:t>ł</w:t>
            </w:r>
          </w:p>
        </w:tc>
      </w:tr>
      <w:tr w:rsidR="00E331AF" w14:paraId="25EB81BA" w14:textId="77777777" w:rsidTr="00B57449">
        <w:trPr>
          <w:trHeight w:val="559"/>
        </w:trPr>
        <w:tc>
          <w:tcPr>
            <w:tcW w:w="425" w:type="dxa"/>
            <w:vAlign w:val="center"/>
          </w:tcPr>
          <w:p w14:paraId="0330BF3F" w14:textId="26796352" w:rsidR="00E331AF" w:rsidRPr="00B84368" w:rsidRDefault="00E331AF" w:rsidP="00B84368">
            <w:pPr>
              <w:pStyle w:val="Akapitzlist"/>
              <w:suppressAutoHyphens/>
              <w:spacing w:before="120" w:after="120"/>
              <w:ind w:left="0"/>
              <w:jc w:val="right"/>
              <w:rPr>
                <w:rFonts w:cs="Arial"/>
                <w:sz w:val="18"/>
                <w:szCs w:val="18"/>
                <w:lang w:eastAsia="ar-SA"/>
              </w:rPr>
            </w:pPr>
            <w:r>
              <w:rPr>
                <w:rFonts w:cs="Arial"/>
                <w:sz w:val="18"/>
                <w:szCs w:val="18"/>
                <w:lang w:eastAsia="ar-SA"/>
              </w:rPr>
              <w:t>2A</w:t>
            </w:r>
          </w:p>
        </w:tc>
        <w:tc>
          <w:tcPr>
            <w:tcW w:w="3827" w:type="dxa"/>
            <w:vAlign w:val="center"/>
          </w:tcPr>
          <w:p w14:paraId="1929738D" w14:textId="24AFB147" w:rsidR="00E331AF" w:rsidRPr="00B84368" w:rsidRDefault="00E331AF" w:rsidP="00B84368">
            <w:pPr>
              <w:pStyle w:val="Akapitzlist"/>
              <w:suppressAutoHyphens/>
              <w:spacing w:before="120" w:after="120"/>
              <w:ind w:left="0"/>
              <w:jc w:val="right"/>
              <w:rPr>
                <w:rFonts w:cs="Arial"/>
                <w:sz w:val="18"/>
                <w:szCs w:val="18"/>
                <w:lang w:eastAsia="ar-SA"/>
              </w:rPr>
            </w:pPr>
            <w:r w:rsidRPr="00B84368">
              <w:rPr>
                <w:rFonts w:cs="Arial"/>
                <w:sz w:val="18"/>
                <w:szCs w:val="18"/>
                <w:lang w:eastAsia="ar-SA"/>
              </w:rPr>
              <w:t xml:space="preserve">Podatek Vat (stawka </w:t>
            </w:r>
            <w:r w:rsidRPr="00924293">
              <w:rPr>
                <w:rFonts w:cs="Arial"/>
                <w:color w:val="FF0000"/>
                <w:sz w:val="18"/>
                <w:szCs w:val="18"/>
                <w:lang w:eastAsia="ar-SA"/>
              </w:rPr>
              <w:t>…….</w:t>
            </w:r>
            <w:r w:rsidRPr="00B84368">
              <w:rPr>
                <w:rFonts w:cs="Arial"/>
                <w:sz w:val="18"/>
                <w:szCs w:val="18"/>
                <w:lang w:eastAsia="ar-SA"/>
              </w:rPr>
              <w:t>%) =</w:t>
            </w:r>
          </w:p>
        </w:tc>
        <w:tc>
          <w:tcPr>
            <w:tcW w:w="3933" w:type="dxa"/>
            <w:gridSpan w:val="2"/>
            <w:vAlign w:val="center"/>
          </w:tcPr>
          <w:p w14:paraId="6642A61D" w14:textId="27BACCDE" w:rsidR="00E331AF" w:rsidRPr="00B84368" w:rsidRDefault="00E331AF" w:rsidP="00B84368">
            <w:pPr>
              <w:pStyle w:val="Akapitzlist"/>
              <w:suppressAutoHyphens/>
              <w:spacing w:before="120" w:after="120"/>
              <w:ind w:left="0"/>
              <w:jc w:val="right"/>
              <w:rPr>
                <w:rFonts w:cs="Arial"/>
                <w:sz w:val="18"/>
                <w:szCs w:val="18"/>
                <w:lang w:eastAsia="ar-SA"/>
              </w:rPr>
            </w:pPr>
            <w:r w:rsidRPr="00B84368">
              <w:rPr>
                <w:rFonts w:cs="Arial"/>
                <w:color w:val="FF0000"/>
                <w:sz w:val="18"/>
                <w:szCs w:val="18"/>
                <w:lang w:eastAsia="ar-SA"/>
              </w:rPr>
              <w:t>……………….zł</w:t>
            </w:r>
          </w:p>
        </w:tc>
      </w:tr>
      <w:tr w:rsidR="008816A1" w14:paraId="1A8F6121" w14:textId="77777777" w:rsidTr="00B57449">
        <w:tc>
          <w:tcPr>
            <w:tcW w:w="425" w:type="dxa"/>
            <w:vAlign w:val="center"/>
          </w:tcPr>
          <w:p w14:paraId="3BCC60B1" w14:textId="19E3F637" w:rsidR="008816A1" w:rsidRPr="00CE4A0D" w:rsidRDefault="008816A1" w:rsidP="003F2118">
            <w:pPr>
              <w:pStyle w:val="Akapitzlist"/>
              <w:suppressAutoHyphens/>
              <w:spacing w:before="120" w:after="120"/>
              <w:ind w:left="0"/>
              <w:jc w:val="right"/>
              <w:rPr>
                <w:rFonts w:cs="Arial"/>
                <w:b/>
                <w:sz w:val="18"/>
                <w:szCs w:val="18"/>
                <w:lang w:eastAsia="ar-SA"/>
              </w:rPr>
            </w:pPr>
            <w:r w:rsidRPr="00CE4A0D">
              <w:rPr>
                <w:rFonts w:cs="Arial"/>
                <w:b/>
                <w:sz w:val="18"/>
                <w:szCs w:val="18"/>
                <w:lang w:eastAsia="ar-SA"/>
              </w:rPr>
              <w:t>3A</w:t>
            </w:r>
          </w:p>
        </w:tc>
        <w:tc>
          <w:tcPr>
            <w:tcW w:w="7760" w:type="dxa"/>
            <w:gridSpan w:val="3"/>
            <w:vAlign w:val="center"/>
          </w:tcPr>
          <w:p w14:paraId="6216AA47" w14:textId="4FE7A8E1" w:rsidR="008816A1" w:rsidRPr="00CE4A0D" w:rsidRDefault="008816A1" w:rsidP="00330BB0">
            <w:pPr>
              <w:pStyle w:val="Akapitzlist"/>
              <w:suppressAutoHyphens/>
              <w:spacing w:before="120" w:after="120"/>
              <w:ind w:left="0"/>
              <w:jc w:val="right"/>
              <w:rPr>
                <w:rFonts w:cs="Arial"/>
                <w:b/>
                <w:sz w:val="18"/>
                <w:szCs w:val="18"/>
                <w:lang w:eastAsia="ar-SA"/>
              </w:rPr>
            </w:pPr>
            <w:r w:rsidRPr="003914A4">
              <w:rPr>
                <w:rFonts w:cs="Arial"/>
                <w:sz w:val="18"/>
                <w:szCs w:val="18"/>
                <w:lang w:eastAsia="ar-SA"/>
              </w:rPr>
              <w:t>Razem cena brutto za Pakiet A w Części 1</w:t>
            </w:r>
            <w:r>
              <w:rPr>
                <w:rFonts w:cs="Arial"/>
                <w:b/>
                <w:sz w:val="18"/>
                <w:szCs w:val="18"/>
                <w:lang w:eastAsia="ar-SA"/>
              </w:rPr>
              <w:t xml:space="preserve"> </w:t>
            </w:r>
            <w:r w:rsidRPr="00CE4A0D">
              <w:rPr>
                <w:rFonts w:cs="Arial"/>
                <w:b/>
                <w:color w:val="FF0000"/>
                <w:sz w:val="18"/>
                <w:szCs w:val="18"/>
                <w:lang w:eastAsia="ar-SA"/>
              </w:rPr>
              <w:t>…………………zł</w:t>
            </w:r>
          </w:p>
        </w:tc>
      </w:tr>
      <w:tr w:rsidR="00CE4A0D" w14:paraId="724D3115" w14:textId="77777777" w:rsidTr="00B57449">
        <w:tc>
          <w:tcPr>
            <w:tcW w:w="8185" w:type="dxa"/>
            <w:gridSpan w:val="4"/>
          </w:tcPr>
          <w:p w14:paraId="36B9004C" w14:textId="58F1F1E2" w:rsidR="00CE4A0D" w:rsidRPr="00CE4A0D" w:rsidRDefault="00CE4A0D" w:rsidP="00CE4A0D">
            <w:pPr>
              <w:pStyle w:val="Akapitzlist"/>
              <w:suppressAutoHyphens/>
              <w:spacing w:before="120" w:after="120"/>
              <w:ind w:left="0"/>
              <w:jc w:val="center"/>
              <w:rPr>
                <w:rFonts w:cs="Arial"/>
                <w:b/>
                <w:sz w:val="18"/>
                <w:szCs w:val="18"/>
                <w:lang w:eastAsia="ar-SA"/>
              </w:rPr>
            </w:pPr>
            <w:r w:rsidRPr="00E828EC">
              <w:rPr>
                <w:rFonts w:cs="Arial"/>
                <w:b/>
                <w:color w:val="0070C0"/>
                <w:lang w:eastAsia="ar-SA"/>
              </w:rPr>
              <w:t>Pakiet B</w:t>
            </w:r>
          </w:p>
        </w:tc>
      </w:tr>
      <w:tr w:rsidR="00CE4A0D" w14:paraId="19683CBD" w14:textId="77777777" w:rsidTr="00B57449">
        <w:trPr>
          <w:trHeight w:val="333"/>
        </w:trPr>
        <w:tc>
          <w:tcPr>
            <w:tcW w:w="425" w:type="dxa"/>
            <w:shd w:val="clear" w:color="auto" w:fill="BFBFBF" w:themeFill="background1" w:themeFillShade="BF"/>
          </w:tcPr>
          <w:p w14:paraId="1DB00DB8" w14:textId="77777777" w:rsidR="00CE4A0D" w:rsidRDefault="00CE4A0D" w:rsidP="00A05014">
            <w:pPr>
              <w:suppressAutoHyphens/>
              <w:spacing w:before="120" w:after="120"/>
              <w:jc w:val="center"/>
              <w:rPr>
                <w:rFonts w:ascii="Calibri" w:eastAsia="Calibri" w:hAnsi="Calibri" w:cs="Arial"/>
                <w:sz w:val="18"/>
                <w:szCs w:val="18"/>
                <w:lang w:eastAsia="ar-SA"/>
              </w:rPr>
            </w:pPr>
            <w:r>
              <w:rPr>
                <w:rFonts w:ascii="Calibri" w:eastAsia="Calibri" w:hAnsi="Calibri" w:cs="Arial"/>
                <w:sz w:val="18"/>
                <w:szCs w:val="18"/>
                <w:lang w:eastAsia="ar-SA"/>
              </w:rPr>
              <w:t>1</w:t>
            </w:r>
          </w:p>
        </w:tc>
        <w:tc>
          <w:tcPr>
            <w:tcW w:w="3969" w:type="dxa"/>
            <w:gridSpan w:val="2"/>
            <w:shd w:val="clear" w:color="auto" w:fill="BFBFBF" w:themeFill="background1" w:themeFillShade="BF"/>
            <w:vAlign w:val="bottom"/>
          </w:tcPr>
          <w:p w14:paraId="060B138E" w14:textId="77777777" w:rsidR="00CE4A0D" w:rsidRPr="00B84368" w:rsidRDefault="00CE4A0D" w:rsidP="00A05014">
            <w:pPr>
              <w:suppressAutoHyphens/>
              <w:spacing w:before="120" w:after="120"/>
              <w:jc w:val="center"/>
              <w:rPr>
                <w:rFonts w:ascii="Calibri" w:eastAsia="Calibri" w:hAnsi="Calibri" w:cs="Arial"/>
                <w:sz w:val="18"/>
                <w:szCs w:val="18"/>
                <w:lang w:eastAsia="ar-SA"/>
              </w:rPr>
            </w:pPr>
            <w:r>
              <w:rPr>
                <w:rFonts w:ascii="Calibri" w:eastAsia="Calibri" w:hAnsi="Calibri" w:cs="Arial"/>
                <w:sz w:val="18"/>
                <w:szCs w:val="18"/>
                <w:lang w:eastAsia="ar-SA"/>
              </w:rPr>
              <w:t>2</w:t>
            </w:r>
          </w:p>
        </w:tc>
        <w:tc>
          <w:tcPr>
            <w:tcW w:w="3791" w:type="dxa"/>
            <w:shd w:val="clear" w:color="auto" w:fill="BFBFBF" w:themeFill="background1" w:themeFillShade="BF"/>
            <w:vAlign w:val="bottom"/>
          </w:tcPr>
          <w:p w14:paraId="71F9DB8A" w14:textId="77777777" w:rsidR="00CE4A0D" w:rsidRDefault="00CE4A0D" w:rsidP="00A05014">
            <w:pPr>
              <w:pStyle w:val="Akapitzlist"/>
              <w:suppressAutoHyphens/>
              <w:spacing w:before="120" w:after="120"/>
              <w:ind w:left="0"/>
              <w:jc w:val="center"/>
              <w:rPr>
                <w:rFonts w:cs="Arial"/>
                <w:sz w:val="18"/>
                <w:szCs w:val="18"/>
                <w:lang w:eastAsia="ar-SA"/>
              </w:rPr>
            </w:pPr>
            <w:r>
              <w:rPr>
                <w:rFonts w:cs="Arial"/>
                <w:sz w:val="18"/>
                <w:szCs w:val="18"/>
                <w:lang w:eastAsia="ar-SA"/>
              </w:rPr>
              <w:t>3</w:t>
            </w:r>
          </w:p>
        </w:tc>
      </w:tr>
      <w:tr w:rsidR="00CE4A0D" w14:paraId="5D985897" w14:textId="77777777" w:rsidTr="00B57449">
        <w:tc>
          <w:tcPr>
            <w:tcW w:w="425" w:type="dxa"/>
            <w:vAlign w:val="center"/>
          </w:tcPr>
          <w:p w14:paraId="1660EBCA" w14:textId="2EA86C19" w:rsidR="00CE4A0D" w:rsidRPr="00E828EC" w:rsidRDefault="003C4928" w:rsidP="003F2118">
            <w:pPr>
              <w:pStyle w:val="Akapitzlist"/>
              <w:suppressAutoHyphens/>
              <w:spacing w:before="120" w:after="120"/>
              <w:ind w:left="0"/>
              <w:jc w:val="right"/>
              <w:rPr>
                <w:rFonts w:cs="Arial"/>
                <w:sz w:val="18"/>
                <w:szCs w:val="18"/>
                <w:lang w:eastAsia="ar-SA"/>
              </w:rPr>
            </w:pPr>
            <w:r w:rsidRPr="00E828EC">
              <w:rPr>
                <w:rFonts w:cs="Arial"/>
                <w:sz w:val="18"/>
                <w:szCs w:val="18"/>
                <w:lang w:eastAsia="ar-SA"/>
              </w:rPr>
              <w:t>1B</w:t>
            </w:r>
          </w:p>
        </w:tc>
        <w:tc>
          <w:tcPr>
            <w:tcW w:w="3969" w:type="dxa"/>
            <w:gridSpan w:val="2"/>
            <w:vAlign w:val="center"/>
          </w:tcPr>
          <w:p w14:paraId="1F427349" w14:textId="39CE23CC" w:rsidR="00CE4A0D" w:rsidRPr="00CE4A0D" w:rsidRDefault="00CE4A0D" w:rsidP="003F2118">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Wartość jednostkowa </w:t>
            </w:r>
            <w:r>
              <w:rPr>
                <w:rFonts w:cs="Arial"/>
                <w:sz w:val="18"/>
                <w:szCs w:val="18"/>
                <w:lang w:eastAsia="ar-SA"/>
              </w:rPr>
              <w:t xml:space="preserve">netto </w:t>
            </w:r>
            <w:r w:rsidRPr="00B84368">
              <w:rPr>
                <w:rFonts w:cs="Arial"/>
                <w:sz w:val="18"/>
                <w:szCs w:val="18"/>
                <w:lang w:eastAsia="ar-SA"/>
              </w:rPr>
              <w:t xml:space="preserve">za </w:t>
            </w:r>
            <w:r>
              <w:rPr>
                <w:rFonts w:cs="Arial"/>
                <w:sz w:val="18"/>
                <w:szCs w:val="18"/>
                <w:lang w:eastAsia="ar-SA"/>
              </w:rPr>
              <w:t>1</w:t>
            </w:r>
            <w:r w:rsidRPr="00B84368">
              <w:rPr>
                <w:rFonts w:cs="Arial"/>
                <w:sz w:val="18"/>
                <w:szCs w:val="18"/>
                <w:lang w:eastAsia="ar-SA"/>
              </w:rPr>
              <w:t xml:space="preserve"> </w:t>
            </w:r>
            <w:r>
              <w:rPr>
                <w:rFonts w:cs="Arial"/>
                <w:sz w:val="18"/>
                <w:szCs w:val="18"/>
                <w:lang w:eastAsia="ar-SA"/>
              </w:rPr>
              <w:t xml:space="preserve">h </w:t>
            </w:r>
            <w:r w:rsidRPr="00B84368">
              <w:rPr>
                <w:rFonts w:cs="Arial"/>
                <w:sz w:val="18"/>
                <w:szCs w:val="18"/>
                <w:lang w:eastAsia="ar-SA"/>
              </w:rPr>
              <w:t xml:space="preserve">rozmowy wraz z oceną </w:t>
            </w:r>
            <w:r>
              <w:rPr>
                <w:rFonts w:cs="Arial"/>
                <w:sz w:val="18"/>
                <w:szCs w:val="18"/>
                <w:lang w:eastAsia="ar-SA"/>
              </w:rPr>
              <w:t>1</w:t>
            </w:r>
            <w:r w:rsidRPr="00B84368">
              <w:rPr>
                <w:rFonts w:cs="Arial"/>
                <w:sz w:val="18"/>
                <w:szCs w:val="18"/>
                <w:lang w:eastAsia="ar-SA"/>
              </w:rPr>
              <w:t xml:space="preserve"> Kandydat</w:t>
            </w:r>
            <w:r>
              <w:rPr>
                <w:rFonts w:cs="Arial"/>
                <w:sz w:val="18"/>
                <w:szCs w:val="18"/>
                <w:lang w:eastAsia="ar-SA"/>
              </w:rPr>
              <w:t xml:space="preserve">a </w:t>
            </w:r>
            <w:r w:rsidRPr="00B84368">
              <w:rPr>
                <w:rFonts w:cs="Arial"/>
                <w:sz w:val="18"/>
                <w:szCs w:val="18"/>
                <w:lang w:eastAsia="ar-SA"/>
              </w:rPr>
              <w:t>do projektu: w zł za 1</w:t>
            </w:r>
            <w:r>
              <w:rPr>
                <w:rFonts w:cs="Arial"/>
                <w:sz w:val="18"/>
                <w:szCs w:val="18"/>
                <w:lang w:eastAsia="ar-SA"/>
              </w:rPr>
              <w:t xml:space="preserve">h </w:t>
            </w:r>
            <w:r w:rsidRPr="00B84368">
              <w:rPr>
                <w:rFonts w:cs="Arial"/>
                <w:color w:val="FF0000"/>
                <w:sz w:val="18"/>
                <w:szCs w:val="18"/>
                <w:lang w:eastAsia="ar-SA"/>
              </w:rPr>
              <w:t>…</w:t>
            </w:r>
            <w:r>
              <w:rPr>
                <w:rFonts w:cs="Arial"/>
                <w:color w:val="FF0000"/>
                <w:sz w:val="18"/>
                <w:szCs w:val="18"/>
                <w:lang w:eastAsia="ar-SA"/>
              </w:rPr>
              <w:t>….</w:t>
            </w:r>
            <w:r w:rsidRPr="00B84368">
              <w:rPr>
                <w:rFonts w:cs="Arial"/>
                <w:color w:val="FF0000"/>
                <w:sz w:val="18"/>
                <w:szCs w:val="18"/>
                <w:lang w:eastAsia="ar-SA"/>
              </w:rPr>
              <w:t xml:space="preserve">………..zł </w:t>
            </w:r>
          </w:p>
        </w:tc>
        <w:tc>
          <w:tcPr>
            <w:tcW w:w="3791" w:type="dxa"/>
            <w:vAlign w:val="center"/>
          </w:tcPr>
          <w:p w14:paraId="534D7542" w14:textId="5655FD3B" w:rsidR="00CE4A0D" w:rsidRPr="00CE4A0D" w:rsidRDefault="00CE4A0D" w:rsidP="00CE4A0D">
            <w:pPr>
              <w:pStyle w:val="Akapitzlist"/>
              <w:suppressAutoHyphens/>
              <w:spacing w:before="120" w:after="120"/>
              <w:ind w:left="0"/>
              <w:jc w:val="right"/>
              <w:rPr>
                <w:rFonts w:cs="Arial"/>
                <w:b/>
                <w:sz w:val="18"/>
                <w:szCs w:val="18"/>
                <w:lang w:eastAsia="ar-SA"/>
              </w:rPr>
            </w:pPr>
            <w:r>
              <w:rPr>
                <w:rFonts w:cs="Arial"/>
                <w:sz w:val="18"/>
                <w:szCs w:val="18"/>
                <w:lang w:eastAsia="ar-SA"/>
              </w:rPr>
              <w:t>W</w:t>
            </w:r>
            <w:r w:rsidRPr="00B84368">
              <w:rPr>
                <w:rFonts w:cs="Arial"/>
                <w:sz w:val="18"/>
                <w:szCs w:val="18"/>
                <w:lang w:eastAsia="ar-SA"/>
              </w:rPr>
              <w:t xml:space="preserve">artość netto za </w:t>
            </w:r>
            <w:r>
              <w:rPr>
                <w:rFonts w:cs="Arial"/>
                <w:sz w:val="18"/>
                <w:szCs w:val="18"/>
                <w:lang w:eastAsia="ar-SA"/>
              </w:rPr>
              <w:t>44h rozmów (2h na osobę) wraz z oceną 22 Kandydatów do projektu</w:t>
            </w:r>
            <w:r w:rsidRPr="00B84368">
              <w:rPr>
                <w:rFonts w:cs="Arial"/>
                <w:sz w:val="18"/>
                <w:szCs w:val="18"/>
                <w:lang w:eastAsia="ar-SA"/>
              </w:rPr>
              <w:t xml:space="preserve">: </w:t>
            </w:r>
            <w:r w:rsidRPr="00CE4A0D">
              <w:rPr>
                <w:rFonts w:cs="Arial"/>
                <w:sz w:val="18"/>
                <w:szCs w:val="18"/>
                <w:lang w:eastAsia="ar-SA"/>
              </w:rPr>
              <w:t>/</w:t>
            </w:r>
            <w:r w:rsidRPr="00CE4A0D">
              <w:rPr>
                <w:rFonts w:cs="Arial"/>
                <w:i/>
                <w:sz w:val="18"/>
                <w:szCs w:val="18"/>
                <w:lang w:eastAsia="ar-SA"/>
              </w:rPr>
              <w:t xml:space="preserve">Kwota z  kolumny </w:t>
            </w:r>
            <w:r>
              <w:rPr>
                <w:rFonts w:cs="Arial"/>
                <w:i/>
                <w:sz w:val="18"/>
                <w:szCs w:val="18"/>
                <w:lang w:eastAsia="ar-SA"/>
              </w:rPr>
              <w:t>2</w:t>
            </w:r>
            <w:r w:rsidRPr="00CE4A0D">
              <w:rPr>
                <w:rFonts w:cs="Arial"/>
                <w:i/>
                <w:sz w:val="18"/>
                <w:szCs w:val="18"/>
                <w:lang w:eastAsia="ar-SA"/>
              </w:rPr>
              <w:t xml:space="preserve"> </w:t>
            </w:r>
            <w:r w:rsidRPr="008816A1">
              <w:rPr>
                <w:rFonts w:cs="Arial"/>
                <w:i/>
                <w:sz w:val="18"/>
                <w:szCs w:val="18"/>
                <w:lang w:eastAsia="ar-SA"/>
              </w:rPr>
              <w:t>X</w:t>
            </w:r>
            <w:r w:rsidRPr="008816A1">
              <w:rPr>
                <w:rFonts w:cs="Arial"/>
                <w:b/>
                <w:sz w:val="18"/>
                <w:szCs w:val="18"/>
                <w:highlight w:val="yellow"/>
                <w:lang w:eastAsia="ar-SA"/>
              </w:rPr>
              <w:t xml:space="preserve"> 44</w:t>
            </w:r>
            <w:r w:rsidR="008816A1" w:rsidRPr="008816A1">
              <w:rPr>
                <w:rFonts w:cs="Arial"/>
                <w:b/>
                <w:sz w:val="18"/>
                <w:szCs w:val="18"/>
                <w:highlight w:val="yellow"/>
                <w:lang w:eastAsia="ar-SA"/>
              </w:rPr>
              <w:t>h</w:t>
            </w:r>
            <w:r w:rsidRPr="00CE4A0D">
              <w:rPr>
                <w:rFonts w:cs="Arial"/>
                <w:sz w:val="18"/>
                <w:szCs w:val="18"/>
                <w:lang w:eastAsia="ar-SA"/>
              </w:rPr>
              <w:t xml:space="preserve">/ </w:t>
            </w:r>
            <w:r w:rsidRPr="00B84368">
              <w:rPr>
                <w:rFonts w:cs="Arial"/>
                <w:color w:val="FF0000"/>
                <w:sz w:val="18"/>
                <w:szCs w:val="18"/>
                <w:lang w:eastAsia="ar-SA"/>
              </w:rPr>
              <w:t>………………z</w:t>
            </w:r>
            <w:r w:rsidRPr="00B84368">
              <w:rPr>
                <w:rFonts w:cs="Arial"/>
                <w:sz w:val="18"/>
                <w:szCs w:val="18"/>
                <w:lang w:eastAsia="ar-SA"/>
              </w:rPr>
              <w:t>ł</w:t>
            </w:r>
          </w:p>
        </w:tc>
      </w:tr>
      <w:tr w:rsidR="00CE4A0D" w14:paraId="7201B3E1" w14:textId="77777777" w:rsidTr="00B57449">
        <w:tc>
          <w:tcPr>
            <w:tcW w:w="425" w:type="dxa"/>
            <w:vAlign w:val="center"/>
          </w:tcPr>
          <w:p w14:paraId="61D30E49" w14:textId="0E47BBE6" w:rsidR="00CE4A0D" w:rsidRPr="00E828EC" w:rsidRDefault="003C4928" w:rsidP="003F2118">
            <w:pPr>
              <w:pStyle w:val="Akapitzlist"/>
              <w:suppressAutoHyphens/>
              <w:spacing w:before="120" w:after="120"/>
              <w:ind w:left="0"/>
              <w:jc w:val="right"/>
              <w:rPr>
                <w:rFonts w:cs="Arial"/>
                <w:sz w:val="18"/>
                <w:szCs w:val="18"/>
                <w:lang w:eastAsia="ar-SA"/>
              </w:rPr>
            </w:pPr>
            <w:r w:rsidRPr="00E828EC">
              <w:rPr>
                <w:rFonts w:cs="Arial"/>
                <w:sz w:val="18"/>
                <w:szCs w:val="18"/>
                <w:lang w:eastAsia="ar-SA"/>
              </w:rPr>
              <w:t>2B</w:t>
            </w:r>
          </w:p>
        </w:tc>
        <w:tc>
          <w:tcPr>
            <w:tcW w:w="3969" w:type="dxa"/>
            <w:gridSpan w:val="2"/>
            <w:vAlign w:val="center"/>
          </w:tcPr>
          <w:p w14:paraId="78D7DE8F" w14:textId="1B3ED950" w:rsidR="00CE4A0D" w:rsidRPr="00CE4A0D" w:rsidRDefault="00CE4A0D" w:rsidP="003F2118">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Podatek Vat (stawka </w:t>
            </w:r>
            <w:r w:rsidRPr="00924293">
              <w:rPr>
                <w:rFonts w:cs="Arial"/>
                <w:color w:val="FF0000"/>
                <w:sz w:val="18"/>
                <w:szCs w:val="18"/>
                <w:lang w:eastAsia="ar-SA"/>
              </w:rPr>
              <w:t>…</w:t>
            </w:r>
            <w:r>
              <w:rPr>
                <w:rFonts w:cs="Arial"/>
                <w:color w:val="FF0000"/>
                <w:sz w:val="18"/>
                <w:szCs w:val="18"/>
                <w:lang w:eastAsia="ar-SA"/>
              </w:rPr>
              <w:t>….</w:t>
            </w:r>
            <w:r w:rsidRPr="00924293">
              <w:rPr>
                <w:rFonts w:cs="Arial"/>
                <w:color w:val="FF0000"/>
                <w:sz w:val="18"/>
                <w:szCs w:val="18"/>
                <w:lang w:eastAsia="ar-SA"/>
              </w:rPr>
              <w:t>….</w:t>
            </w:r>
            <w:r w:rsidRPr="00B84368">
              <w:rPr>
                <w:rFonts w:cs="Arial"/>
                <w:sz w:val="18"/>
                <w:szCs w:val="18"/>
                <w:lang w:eastAsia="ar-SA"/>
              </w:rPr>
              <w:t>%) =</w:t>
            </w:r>
          </w:p>
        </w:tc>
        <w:tc>
          <w:tcPr>
            <w:tcW w:w="3791" w:type="dxa"/>
            <w:vAlign w:val="center"/>
          </w:tcPr>
          <w:p w14:paraId="5523A382" w14:textId="77777777" w:rsidR="00CE4A0D" w:rsidRPr="00B84368" w:rsidRDefault="00CE4A0D" w:rsidP="00A05014">
            <w:pPr>
              <w:pStyle w:val="Akapitzlist"/>
              <w:suppressAutoHyphens/>
              <w:spacing w:before="120" w:after="120"/>
              <w:ind w:left="0"/>
              <w:jc w:val="right"/>
              <w:rPr>
                <w:rFonts w:cs="Arial"/>
                <w:sz w:val="18"/>
                <w:szCs w:val="18"/>
                <w:lang w:eastAsia="ar-SA"/>
              </w:rPr>
            </w:pPr>
          </w:p>
          <w:p w14:paraId="0C81FE33" w14:textId="53449D13" w:rsidR="00CE4A0D" w:rsidRPr="00CE4A0D" w:rsidRDefault="00CE4A0D" w:rsidP="00330BB0">
            <w:pPr>
              <w:pStyle w:val="Akapitzlist"/>
              <w:suppressAutoHyphens/>
              <w:spacing w:before="120" w:after="120"/>
              <w:ind w:left="0"/>
              <w:jc w:val="right"/>
              <w:rPr>
                <w:rFonts w:cs="Arial"/>
                <w:b/>
                <w:sz w:val="18"/>
                <w:szCs w:val="18"/>
                <w:lang w:eastAsia="ar-SA"/>
              </w:rPr>
            </w:pPr>
            <w:r w:rsidRPr="00B84368">
              <w:rPr>
                <w:rFonts w:cs="Arial"/>
                <w:color w:val="FF0000"/>
                <w:sz w:val="18"/>
                <w:szCs w:val="18"/>
                <w:lang w:eastAsia="ar-SA"/>
              </w:rPr>
              <w:t>……………….zł</w:t>
            </w:r>
          </w:p>
        </w:tc>
      </w:tr>
      <w:tr w:rsidR="008816A1" w14:paraId="0C0235DA" w14:textId="77777777" w:rsidTr="00B57449">
        <w:trPr>
          <w:trHeight w:val="529"/>
        </w:trPr>
        <w:tc>
          <w:tcPr>
            <w:tcW w:w="425" w:type="dxa"/>
            <w:vAlign w:val="center"/>
          </w:tcPr>
          <w:p w14:paraId="1EDB300B" w14:textId="71001E99" w:rsidR="008816A1" w:rsidRPr="00CE4A0D" w:rsidRDefault="008816A1" w:rsidP="003F2118">
            <w:pPr>
              <w:pStyle w:val="Akapitzlist"/>
              <w:suppressAutoHyphens/>
              <w:spacing w:before="120" w:after="120"/>
              <w:ind w:left="0"/>
              <w:jc w:val="right"/>
              <w:rPr>
                <w:rFonts w:cs="Arial"/>
                <w:b/>
                <w:sz w:val="18"/>
                <w:szCs w:val="18"/>
                <w:lang w:eastAsia="ar-SA"/>
              </w:rPr>
            </w:pPr>
            <w:r>
              <w:rPr>
                <w:rFonts w:cs="Arial"/>
                <w:b/>
                <w:sz w:val="18"/>
                <w:szCs w:val="18"/>
                <w:lang w:eastAsia="ar-SA"/>
              </w:rPr>
              <w:t>3B</w:t>
            </w:r>
          </w:p>
        </w:tc>
        <w:tc>
          <w:tcPr>
            <w:tcW w:w="7760" w:type="dxa"/>
            <w:gridSpan w:val="3"/>
            <w:vAlign w:val="center"/>
          </w:tcPr>
          <w:p w14:paraId="71CE222E" w14:textId="14A29EC6" w:rsidR="008816A1" w:rsidRPr="00CE4A0D" w:rsidRDefault="008816A1" w:rsidP="008816A1">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Razem cena brutto za Pakiet </w:t>
            </w:r>
            <w:r>
              <w:rPr>
                <w:rFonts w:cs="Arial"/>
                <w:sz w:val="18"/>
                <w:szCs w:val="18"/>
                <w:lang w:eastAsia="ar-SA"/>
              </w:rPr>
              <w:t>B</w:t>
            </w:r>
            <w:r w:rsidRPr="00B84368">
              <w:rPr>
                <w:rFonts w:cs="Arial"/>
                <w:sz w:val="18"/>
                <w:szCs w:val="18"/>
                <w:lang w:eastAsia="ar-SA"/>
              </w:rPr>
              <w:t xml:space="preserve"> w </w:t>
            </w:r>
            <w:r>
              <w:rPr>
                <w:rFonts w:cs="Arial"/>
                <w:sz w:val="18"/>
                <w:szCs w:val="18"/>
                <w:lang w:eastAsia="ar-SA"/>
              </w:rPr>
              <w:t>C</w:t>
            </w:r>
            <w:r w:rsidRPr="00B84368">
              <w:rPr>
                <w:rFonts w:cs="Arial"/>
                <w:sz w:val="18"/>
                <w:szCs w:val="18"/>
                <w:lang w:eastAsia="ar-SA"/>
              </w:rPr>
              <w:t>zęści 1 zamówienia:</w:t>
            </w:r>
            <w:r>
              <w:rPr>
                <w:rFonts w:cs="Arial"/>
                <w:sz w:val="18"/>
                <w:szCs w:val="18"/>
                <w:lang w:eastAsia="ar-SA"/>
              </w:rPr>
              <w:t xml:space="preserve"> </w:t>
            </w:r>
            <w:r w:rsidRPr="00B84368">
              <w:rPr>
                <w:rFonts w:cs="Arial"/>
                <w:color w:val="FF0000"/>
                <w:sz w:val="18"/>
                <w:szCs w:val="18"/>
                <w:lang w:eastAsia="ar-SA"/>
              </w:rPr>
              <w:t>………………zł</w:t>
            </w:r>
          </w:p>
        </w:tc>
      </w:tr>
      <w:tr w:rsidR="003C4928" w:rsidRPr="00CE4A0D" w14:paraId="24A7F416" w14:textId="77777777" w:rsidTr="00B57449">
        <w:tc>
          <w:tcPr>
            <w:tcW w:w="8185" w:type="dxa"/>
            <w:gridSpan w:val="4"/>
          </w:tcPr>
          <w:p w14:paraId="1FAF56F7" w14:textId="78B05759" w:rsidR="003C4928" w:rsidRPr="00E828EC" w:rsidRDefault="003C4928" w:rsidP="00FE19E0">
            <w:pPr>
              <w:pStyle w:val="Akapitzlist"/>
              <w:suppressAutoHyphens/>
              <w:spacing w:before="120" w:after="120"/>
              <w:ind w:left="0"/>
              <w:jc w:val="center"/>
              <w:rPr>
                <w:rFonts w:cs="Arial"/>
                <w:b/>
                <w:lang w:eastAsia="ar-SA"/>
              </w:rPr>
            </w:pPr>
            <w:r w:rsidRPr="00E828EC">
              <w:rPr>
                <w:rFonts w:cs="Arial"/>
                <w:b/>
                <w:color w:val="0070C0"/>
                <w:lang w:eastAsia="ar-SA"/>
              </w:rPr>
              <w:t xml:space="preserve">Pakiet </w:t>
            </w:r>
            <w:r w:rsidR="00FE19E0" w:rsidRPr="00E828EC">
              <w:rPr>
                <w:rFonts w:cs="Arial"/>
                <w:b/>
                <w:color w:val="0070C0"/>
                <w:lang w:eastAsia="ar-SA"/>
              </w:rPr>
              <w:t>C</w:t>
            </w:r>
          </w:p>
        </w:tc>
      </w:tr>
      <w:tr w:rsidR="003C4928" w14:paraId="78214030" w14:textId="77777777" w:rsidTr="00B57449">
        <w:trPr>
          <w:trHeight w:val="333"/>
        </w:trPr>
        <w:tc>
          <w:tcPr>
            <w:tcW w:w="425" w:type="dxa"/>
            <w:shd w:val="clear" w:color="auto" w:fill="BFBFBF" w:themeFill="background1" w:themeFillShade="BF"/>
          </w:tcPr>
          <w:p w14:paraId="085ECCDB" w14:textId="77777777" w:rsidR="003C4928" w:rsidRDefault="003C4928" w:rsidP="00A05014">
            <w:pPr>
              <w:suppressAutoHyphens/>
              <w:spacing w:before="120" w:after="120"/>
              <w:jc w:val="center"/>
              <w:rPr>
                <w:rFonts w:ascii="Calibri" w:eastAsia="Calibri" w:hAnsi="Calibri" w:cs="Arial"/>
                <w:sz w:val="18"/>
                <w:szCs w:val="18"/>
                <w:lang w:eastAsia="ar-SA"/>
              </w:rPr>
            </w:pPr>
            <w:r>
              <w:rPr>
                <w:rFonts w:ascii="Calibri" w:eastAsia="Calibri" w:hAnsi="Calibri" w:cs="Arial"/>
                <w:sz w:val="18"/>
                <w:szCs w:val="18"/>
                <w:lang w:eastAsia="ar-SA"/>
              </w:rPr>
              <w:t>1</w:t>
            </w:r>
          </w:p>
        </w:tc>
        <w:tc>
          <w:tcPr>
            <w:tcW w:w="3969" w:type="dxa"/>
            <w:gridSpan w:val="2"/>
            <w:shd w:val="clear" w:color="auto" w:fill="BFBFBF" w:themeFill="background1" w:themeFillShade="BF"/>
            <w:vAlign w:val="bottom"/>
          </w:tcPr>
          <w:p w14:paraId="37E5A23C" w14:textId="77777777" w:rsidR="003C4928" w:rsidRPr="00B84368" w:rsidRDefault="003C4928" w:rsidP="00A05014">
            <w:pPr>
              <w:suppressAutoHyphens/>
              <w:spacing w:before="120" w:after="120"/>
              <w:jc w:val="center"/>
              <w:rPr>
                <w:rFonts w:ascii="Calibri" w:eastAsia="Calibri" w:hAnsi="Calibri" w:cs="Arial"/>
                <w:sz w:val="18"/>
                <w:szCs w:val="18"/>
                <w:lang w:eastAsia="ar-SA"/>
              </w:rPr>
            </w:pPr>
            <w:r>
              <w:rPr>
                <w:rFonts w:ascii="Calibri" w:eastAsia="Calibri" w:hAnsi="Calibri" w:cs="Arial"/>
                <w:sz w:val="18"/>
                <w:szCs w:val="18"/>
                <w:lang w:eastAsia="ar-SA"/>
              </w:rPr>
              <w:t>2</w:t>
            </w:r>
          </w:p>
        </w:tc>
        <w:tc>
          <w:tcPr>
            <w:tcW w:w="3791" w:type="dxa"/>
            <w:shd w:val="clear" w:color="auto" w:fill="BFBFBF" w:themeFill="background1" w:themeFillShade="BF"/>
            <w:vAlign w:val="bottom"/>
          </w:tcPr>
          <w:p w14:paraId="7F8DA5DE" w14:textId="77777777" w:rsidR="003C4928" w:rsidRDefault="003C4928" w:rsidP="00A05014">
            <w:pPr>
              <w:pStyle w:val="Akapitzlist"/>
              <w:suppressAutoHyphens/>
              <w:spacing w:before="120" w:after="120"/>
              <w:ind w:left="0"/>
              <w:jc w:val="center"/>
              <w:rPr>
                <w:rFonts w:cs="Arial"/>
                <w:sz w:val="18"/>
                <w:szCs w:val="18"/>
                <w:lang w:eastAsia="ar-SA"/>
              </w:rPr>
            </w:pPr>
            <w:r>
              <w:rPr>
                <w:rFonts w:cs="Arial"/>
                <w:sz w:val="18"/>
                <w:szCs w:val="18"/>
                <w:lang w:eastAsia="ar-SA"/>
              </w:rPr>
              <w:t>3</w:t>
            </w:r>
          </w:p>
        </w:tc>
      </w:tr>
      <w:tr w:rsidR="00FE19E0" w14:paraId="41603119" w14:textId="77777777" w:rsidTr="00B57449">
        <w:tc>
          <w:tcPr>
            <w:tcW w:w="425" w:type="dxa"/>
            <w:vAlign w:val="center"/>
          </w:tcPr>
          <w:p w14:paraId="0DA71544" w14:textId="5C0F2DC4" w:rsidR="00FE19E0" w:rsidRPr="00E828EC" w:rsidRDefault="00FE19E0" w:rsidP="003F2118">
            <w:pPr>
              <w:pStyle w:val="Akapitzlist"/>
              <w:suppressAutoHyphens/>
              <w:spacing w:before="120" w:after="120"/>
              <w:ind w:left="0"/>
              <w:jc w:val="right"/>
              <w:rPr>
                <w:rFonts w:cs="Arial"/>
                <w:sz w:val="18"/>
                <w:szCs w:val="18"/>
                <w:lang w:eastAsia="ar-SA"/>
              </w:rPr>
            </w:pPr>
            <w:r w:rsidRPr="00E828EC">
              <w:rPr>
                <w:rFonts w:cs="Arial"/>
                <w:sz w:val="18"/>
                <w:szCs w:val="18"/>
                <w:lang w:eastAsia="ar-SA"/>
              </w:rPr>
              <w:t>1C</w:t>
            </w:r>
          </w:p>
        </w:tc>
        <w:tc>
          <w:tcPr>
            <w:tcW w:w="3969" w:type="dxa"/>
            <w:gridSpan w:val="2"/>
            <w:vAlign w:val="bottom"/>
          </w:tcPr>
          <w:p w14:paraId="5DE7804F" w14:textId="34511EBE" w:rsidR="00FE19E0" w:rsidRPr="00CE4A0D" w:rsidRDefault="00FE19E0" w:rsidP="000829CC">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Wartość jednostkowa </w:t>
            </w:r>
            <w:r>
              <w:rPr>
                <w:rFonts w:cs="Arial"/>
                <w:sz w:val="18"/>
                <w:szCs w:val="18"/>
                <w:lang w:eastAsia="ar-SA"/>
              </w:rPr>
              <w:t xml:space="preserve">netto </w:t>
            </w:r>
            <w:r w:rsidRPr="00B84368">
              <w:rPr>
                <w:rFonts w:cs="Arial"/>
                <w:sz w:val="18"/>
                <w:szCs w:val="18"/>
                <w:lang w:eastAsia="ar-SA"/>
              </w:rPr>
              <w:t xml:space="preserve">za </w:t>
            </w:r>
            <w:r>
              <w:rPr>
                <w:rFonts w:cs="Arial"/>
                <w:sz w:val="18"/>
                <w:szCs w:val="18"/>
                <w:lang w:eastAsia="ar-SA"/>
              </w:rPr>
              <w:t>1</w:t>
            </w:r>
            <w:r w:rsidRPr="00B84368">
              <w:rPr>
                <w:rFonts w:cs="Arial"/>
                <w:sz w:val="18"/>
                <w:szCs w:val="18"/>
                <w:lang w:eastAsia="ar-SA"/>
              </w:rPr>
              <w:t xml:space="preserve"> </w:t>
            </w:r>
            <w:r>
              <w:rPr>
                <w:rFonts w:cs="Arial"/>
                <w:sz w:val="18"/>
                <w:szCs w:val="18"/>
                <w:lang w:eastAsia="ar-SA"/>
              </w:rPr>
              <w:t xml:space="preserve">h </w:t>
            </w:r>
            <w:r w:rsidRPr="00B84368">
              <w:rPr>
                <w:rFonts w:cs="Arial"/>
                <w:sz w:val="18"/>
                <w:szCs w:val="18"/>
                <w:lang w:eastAsia="ar-SA"/>
              </w:rPr>
              <w:t xml:space="preserve">rozmowy </w:t>
            </w:r>
            <w:r w:rsidR="000829CC">
              <w:rPr>
                <w:rFonts w:cs="Arial"/>
                <w:sz w:val="18"/>
                <w:szCs w:val="18"/>
                <w:lang w:eastAsia="ar-SA"/>
              </w:rPr>
              <w:t xml:space="preserve">z </w:t>
            </w:r>
            <w:r>
              <w:rPr>
                <w:rFonts w:cs="Arial"/>
                <w:sz w:val="18"/>
                <w:szCs w:val="18"/>
                <w:lang w:eastAsia="ar-SA"/>
              </w:rPr>
              <w:t>Uczestnik</w:t>
            </w:r>
            <w:r w:rsidR="000829CC">
              <w:rPr>
                <w:rFonts w:cs="Arial"/>
                <w:sz w:val="18"/>
                <w:szCs w:val="18"/>
                <w:lang w:eastAsia="ar-SA"/>
              </w:rPr>
              <w:t>iem</w:t>
            </w:r>
            <w:r>
              <w:rPr>
                <w:rFonts w:cs="Arial"/>
                <w:sz w:val="18"/>
                <w:szCs w:val="18"/>
                <w:lang w:eastAsia="ar-SA"/>
              </w:rPr>
              <w:t xml:space="preserve"> </w:t>
            </w:r>
            <w:r w:rsidRPr="00B84368">
              <w:rPr>
                <w:rFonts w:cs="Arial"/>
                <w:sz w:val="18"/>
                <w:szCs w:val="18"/>
                <w:lang w:eastAsia="ar-SA"/>
              </w:rPr>
              <w:t xml:space="preserve">projektu: w zł </w:t>
            </w:r>
            <w:r w:rsidRPr="00B84368">
              <w:rPr>
                <w:rFonts w:cs="Arial"/>
                <w:color w:val="FF0000"/>
                <w:sz w:val="18"/>
                <w:szCs w:val="18"/>
                <w:lang w:eastAsia="ar-SA"/>
              </w:rPr>
              <w:t>…</w:t>
            </w:r>
            <w:r>
              <w:rPr>
                <w:rFonts w:cs="Arial"/>
                <w:color w:val="FF0000"/>
                <w:sz w:val="18"/>
                <w:szCs w:val="18"/>
                <w:lang w:eastAsia="ar-SA"/>
              </w:rPr>
              <w:t>….</w:t>
            </w:r>
            <w:r w:rsidRPr="00B84368">
              <w:rPr>
                <w:rFonts w:cs="Arial"/>
                <w:color w:val="FF0000"/>
                <w:sz w:val="18"/>
                <w:szCs w:val="18"/>
                <w:lang w:eastAsia="ar-SA"/>
              </w:rPr>
              <w:t xml:space="preserve">………..zł </w:t>
            </w:r>
          </w:p>
        </w:tc>
        <w:tc>
          <w:tcPr>
            <w:tcW w:w="3791" w:type="dxa"/>
            <w:vAlign w:val="bottom"/>
          </w:tcPr>
          <w:p w14:paraId="57BAA6CF" w14:textId="77777777" w:rsidR="00FE19E0" w:rsidRDefault="00FE19E0" w:rsidP="00330BB0">
            <w:pPr>
              <w:pStyle w:val="Akapitzlist"/>
              <w:suppressAutoHyphens/>
              <w:spacing w:before="120" w:after="120"/>
              <w:ind w:left="0"/>
              <w:jc w:val="right"/>
              <w:rPr>
                <w:rFonts w:cs="Arial"/>
                <w:sz w:val="18"/>
                <w:szCs w:val="18"/>
                <w:lang w:eastAsia="ar-SA"/>
              </w:rPr>
            </w:pPr>
            <w:r>
              <w:rPr>
                <w:rFonts w:cs="Arial"/>
                <w:sz w:val="18"/>
                <w:szCs w:val="18"/>
                <w:lang w:eastAsia="ar-SA"/>
              </w:rPr>
              <w:t>W</w:t>
            </w:r>
            <w:r w:rsidRPr="00B84368">
              <w:rPr>
                <w:rFonts w:cs="Arial"/>
                <w:sz w:val="18"/>
                <w:szCs w:val="18"/>
                <w:lang w:eastAsia="ar-SA"/>
              </w:rPr>
              <w:t xml:space="preserve">artość netto za </w:t>
            </w:r>
            <w:r>
              <w:rPr>
                <w:rFonts w:cs="Arial"/>
                <w:sz w:val="18"/>
                <w:szCs w:val="18"/>
                <w:lang w:eastAsia="ar-SA"/>
              </w:rPr>
              <w:t>44h rozmów (2h na osobę) Uczestników projektu</w:t>
            </w:r>
            <w:r w:rsidRPr="00B84368">
              <w:rPr>
                <w:rFonts w:cs="Arial"/>
                <w:sz w:val="18"/>
                <w:szCs w:val="18"/>
                <w:lang w:eastAsia="ar-SA"/>
              </w:rPr>
              <w:t xml:space="preserve">: </w:t>
            </w:r>
          </w:p>
          <w:p w14:paraId="15322FCB" w14:textId="15FB47C4" w:rsidR="00FE19E0" w:rsidRPr="00FE19E0" w:rsidRDefault="00FE19E0" w:rsidP="00FE19E0">
            <w:pPr>
              <w:pStyle w:val="Akapitzlist"/>
              <w:suppressAutoHyphens/>
              <w:spacing w:before="120" w:after="120"/>
              <w:ind w:left="0"/>
              <w:jc w:val="right"/>
              <w:rPr>
                <w:rFonts w:cs="Arial"/>
                <w:sz w:val="18"/>
                <w:szCs w:val="18"/>
                <w:lang w:eastAsia="ar-SA"/>
              </w:rPr>
            </w:pPr>
            <w:r w:rsidRPr="00CE4A0D">
              <w:rPr>
                <w:rFonts w:cs="Arial"/>
                <w:sz w:val="18"/>
                <w:szCs w:val="18"/>
                <w:lang w:eastAsia="ar-SA"/>
              </w:rPr>
              <w:t>/</w:t>
            </w:r>
            <w:r w:rsidRPr="00CE4A0D">
              <w:rPr>
                <w:rFonts w:cs="Arial"/>
                <w:i/>
                <w:sz w:val="18"/>
                <w:szCs w:val="18"/>
                <w:lang w:eastAsia="ar-SA"/>
              </w:rPr>
              <w:t xml:space="preserve">Kwota z  kolumny </w:t>
            </w:r>
            <w:r>
              <w:rPr>
                <w:rFonts w:cs="Arial"/>
                <w:i/>
                <w:sz w:val="18"/>
                <w:szCs w:val="18"/>
                <w:lang w:eastAsia="ar-SA"/>
              </w:rPr>
              <w:t>2</w:t>
            </w:r>
            <w:r w:rsidRPr="00CE4A0D">
              <w:rPr>
                <w:rFonts w:cs="Arial"/>
                <w:i/>
                <w:sz w:val="18"/>
                <w:szCs w:val="18"/>
                <w:lang w:eastAsia="ar-SA"/>
              </w:rPr>
              <w:t xml:space="preserve"> X </w:t>
            </w:r>
            <w:r w:rsidRPr="008816A1">
              <w:rPr>
                <w:rFonts w:cs="Arial"/>
                <w:b/>
                <w:sz w:val="18"/>
                <w:szCs w:val="18"/>
                <w:highlight w:val="yellow"/>
                <w:lang w:eastAsia="ar-SA"/>
              </w:rPr>
              <w:t>44</w:t>
            </w:r>
            <w:r w:rsidR="008816A1" w:rsidRPr="008816A1">
              <w:rPr>
                <w:rFonts w:cs="Arial"/>
                <w:b/>
                <w:sz w:val="18"/>
                <w:szCs w:val="18"/>
                <w:highlight w:val="yellow"/>
                <w:lang w:eastAsia="ar-SA"/>
              </w:rPr>
              <w:t>h</w:t>
            </w:r>
            <w:r w:rsidRPr="00CE4A0D">
              <w:rPr>
                <w:rFonts w:cs="Arial"/>
                <w:sz w:val="18"/>
                <w:szCs w:val="18"/>
                <w:lang w:eastAsia="ar-SA"/>
              </w:rPr>
              <w:t>/</w:t>
            </w:r>
            <w:r>
              <w:rPr>
                <w:rFonts w:cs="Arial"/>
                <w:sz w:val="18"/>
                <w:szCs w:val="18"/>
                <w:lang w:eastAsia="ar-SA"/>
              </w:rPr>
              <w:t xml:space="preserve"> </w:t>
            </w:r>
            <w:r w:rsidRPr="00B84368">
              <w:rPr>
                <w:rFonts w:cs="Arial"/>
                <w:color w:val="FF0000"/>
                <w:sz w:val="18"/>
                <w:szCs w:val="18"/>
                <w:lang w:eastAsia="ar-SA"/>
              </w:rPr>
              <w:t>………………z</w:t>
            </w:r>
            <w:r w:rsidRPr="00B84368">
              <w:rPr>
                <w:rFonts w:cs="Arial"/>
                <w:sz w:val="18"/>
                <w:szCs w:val="18"/>
                <w:lang w:eastAsia="ar-SA"/>
              </w:rPr>
              <w:t>ł</w:t>
            </w:r>
          </w:p>
        </w:tc>
      </w:tr>
      <w:tr w:rsidR="00FE19E0" w14:paraId="0C459FB4" w14:textId="77777777" w:rsidTr="00B57449">
        <w:trPr>
          <w:trHeight w:val="226"/>
        </w:trPr>
        <w:tc>
          <w:tcPr>
            <w:tcW w:w="425" w:type="dxa"/>
            <w:vAlign w:val="center"/>
          </w:tcPr>
          <w:p w14:paraId="22486852" w14:textId="4D5B90B1" w:rsidR="00FE19E0" w:rsidRPr="00E828EC" w:rsidRDefault="00FE19E0" w:rsidP="003F2118">
            <w:pPr>
              <w:pStyle w:val="Akapitzlist"/>
              <w:suppressAutoHyphens/>
              <w:spacing w:before="120" w:after="120"/>
              <w:ind w:left="0"/>
              <w:jc w:val="right"/>
              <w:rPr>
                <w:rFonts w:cs="Arial"/>
                <w:sz w:val="18"/>
                <w:szCs w:val="18"/>
                <w:lang w:eastAsia="ar-SA"/>
              </w:rPr>
            </w:pPr>
            <w:r w:rsidRPr="00E828EC">
              <w:rPr>
                <w:rFonts w:cs="Arial"/>
                <w:sz w:val="18"/>
                <w:szCs w:val="18"/>
                <w:lang w:eastAsia="ar-SA"/>
              </w:rPr>
              <w:t>2C</w:t>
            </w:r>
          </w:p>
        </w:tc>
        <w:tc>
          <w:tcPr>
            <w:tcW w:w="3969" w:type="dxa"/>
            <w:gridSpan w:val="2"/>
            <w:vAlign w:val="bottom"/>
          </w:tcPr>
          <w:p w14:paraId="4ED6DC44" w14:textId="2876D7E1" w:rsidR="00FE19E0" w:rsidRPr="00CE4A0D" w:rsidRDefault="00FE19E0" w:rsidP="003F2118">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Podatek Vat (stawka </w:t>
            </w:r>
            <w:r w:rsidRPr="00924293">
              <w:rPr>
                <w:rFonts w:cs="Arial"/>
                <w:color w:val="FF0000"/>
                <w:sz w:val="18"/>
                <w:szCs w:val="18"/>
                <w:lang w:eastAsia="ar-SA"/>
              </w:rPr>
              <w:t>…</w:t>
            </w:r>
            <w:r>
              <w:rPr>
                <w:rFonts w:cs="Arial"/>
                <w:color w:val="FF0000"/>
                <w:sz w:val="18"/>
                <w:szCs w:val="18"/>
                <w:lang w:eastAsia="ar-SA"/>
              </w:rPr>
              <w:t>….</w:t>
            </w:r>
            <w:r w:rsidRPr="00924293">
              <w:rPr>
                <w:rFonts w:cs="Arial"/>
                <w:color w:val="FF0000"/>
                <w:sz w:val="18"/>
                <w:szCs w:val="18"/>
                <w:lang w:eastAsia="ar-SA"/>
              </w:rPr>
              <w:t>….</w:t>
            </w:r>
            <w:r w:rsidRPr="00B84368">
              <w:rPr>
                <w:rFonts w:cs="Arial"/>
                <w:sz w:val="18"/>
                <w:szCs w:val="18"/>
                <w:lang w:eastAsia="ar-SA"/>
              </w:rPr>
              <w:t>%) =</w:t>
            </w:r>
          </w:p>
        </w:tc>
        <w:tc>
          <w:tcPr>
            <w:tcW w:w="3791" w:type="dxa"/>
            <w:vAlign w:val="bottom"/>
          </w:tcPr>
          <w:p w14:paraId="7244AD06" w14:textId="77777777" w:rsidR="00FE19E0" w:rsidRPr="00B84368" w:rsidRDefault="00FE19E0" w:rsidP="00A05014">
            <w:pPr>
              <w:pStyle w:val="Akapitzlist"/>
              <w:suppressAutoHyphens/>
              <w:spacing w:before="120" w:after="120"/>
              <w:ind w:left="0"/>
              <w:jc w:val="right"/>
              <w:rPr>
                <w:rFonts w:cs="Arial"/>
                <w:sz w:val="18"/>
                <w:szCs w:val="18"/>
                <w:lang w:eastAsia="ar-SA"/>
              </w:rPr>
            </w:pPr>
          </w:p>
          <w:p w14:paraId="23CD0BAD" w14:textId="4FAEBAA9" w:rsidR="00FE19E0" w:rsidRPr="00CE4A0D" w:rsidRDefault="00FE19E0" w:rsidP="00330BB0">
            <w:pPr>
              <w:pStyle w:val="Akapitzlist"/>
              <w:suppressAutoHyphens/>
              <w:spacing w:before="120" w:after="120"/>
              <w:ind w:left="0"/>
              <w:jc w:val="right"/>
              <w:rPr>
                <w:rFonts w:cs="Arial"/>
                <w:b/>
                <w:sz w:val="18"/>
                <w:szCs w:val="18"/>
                <w:lang w:eastAsia="ar-SA"/>
              </w:rPr>
            </w:pPr>
            <w:r w:rsidRPr="00B84368">
              <w:rPr>
                <w:rFonts w:cs="Arial"/>
                <w:color w:val="FF0000"/>
                <w:sz w:val="18"/>
                <w:szCs w:val="18"/>
                <w:lang w:eastAsia="ar-SA"/>
              </w:rPr>
              <w:t>……………….zł</w:t>
            </w:r>
          </w:p>
        </w:tc>
      </w:tr>
      <w:tr w:rsidR="008816A1" w14:paraId="2549FB4E" w14:textId="77777777" w:rsidTr="00B57449">
        <w:trPr>
          <w:trHeight w:val="376"/>
        </w:trPr>
        <w:tc>
          <w:tcPr>
            <w:tcW w:w="425" w:type="dxa"/>
            <w:vAlign w:val="center"/>
          </w:tcPr>
          <w:p w14:paraId="660C642D" w14:textId="4CCAC3FF" w:rsidR="008816A1" w:rsidRPr="00CE4A0D" w:rsidRDefault="008816A1" w:rsidP="003F2118">
            <w:pPr>
              <w:pStyle w:val="Akapitzlist"/>
              <w:suppressAutoHyphens/>
              <w:spacing w:before="120" w:after="120"/>
              <w:ind w:left="0"/>
              <w:jc w:val="right"/>
              <w:rPr>
                <w:rFonts w:cs="Arial"/>
                <w:b/>
                <w:sz w:val="18"/>
                <w:szCs w:val="18"/>
                <w:lang w:eastAsia="ar-SA"/>
              </w:rPr>
            </w:pPr>
            <w:r>
              <w:rPr>
                <w:rFonts w:cs="Arial"/>
                <w:b/>
                <w:sz w:val="18"/>
                <w:szCs w:val="18"/>
                <w:lang w:eastAsia="ar-SA"/>
              </w:rPr>
              <w:t>3C</w:t>
            </w:r>
          </w:p>
        </w:tc>
        <w:tc>
          <w:tcPr>
            <w:tcW w:w="7760" w:type="dxa"/>
            <w:gridSpan w:val="3"/>
            <w:vAlign w:val="bottom"/>
          </w:tcPr>
          <w:p w14:paraId="032A8FC0" w14:textId="77777777" w:rsidR="003914A4" w:rsidRDefault="003914A4" w:rsidP="008816A1">
            <w:pPr>
              <w:pStyle w:val="Akapitzlist"/>
              <w:suppressAutoHyphens/>
              <w:spacing w:before="120" w:after="120"/>
              <w:ind w:left="0"/>
              <w:jc w:val="right"/>
              <w:rPr>
                <w:rFonts w:cs="Arial"/>
                <w:b/>
                <w:sz w:val="18"/>
                <w:szCs w:val="18"/>
                <w:lang w:eastAsia="ar-SA"/>
              </w:rPr>
            </w:pPr>
          </w:p>
          <w:p w14:paraId="3DE8C13C" w14:textId="254D03D5" w:rsidR="008816A1" w:rsidRPr="00FE19E0" w:rsidRDefault="008816A1" w:rsidP="008816A1">
            <w:pPr>
              <w:pStyle w:val="Akapitzlist"/>
              <w:suppressAutoHyphens/>
              <w:spacing w:before="120" w:after="120"/>
              <w:ind w:left="0"/>
              <w:jc w:val="right"/>
              <w:rPr>
                <w:rFonts w:cs="Arial"/>
                <w:b/>
                <w:sz w:val="18"/>
                <w:szCs w:val="18"/>
                <w:lang w:eastAsia="ar-SA"/>
              </w:rPr>
            </w:pPr>
            <w:r w:rsidRPr="00FE19E0">
              <w:rPr>
                <w:rFonts w:cs="Arial"/>
                <w:b/>
                <w:sz w:val="18"/>
                <w:szCs w:val="18"/>
                <w:lang w:eastAsia="ar-SA"/>
              </w:rPr>
              <w:t>Razem cena brutto za Pakiet C w Części 1 zamówienia</w:t>
            </w:r>
            <w:r>
              <w:rPr>
                <w:rFonts w:cs="Arial"/>
                <w:b/>
                <w:sz w:val="18"/>
                <w:szCs w:val="18"/>
                <w:lang w:eastAsia="ar-SA"/>
              </w:rPr>
              <w:t xml:space="preserve"> </w:t>
            </w:r>
            <w:r w:rsidRPr="00FE19E0">
              <w:rPr>
                <w:rFonts w:cs="Arial"/>
                <w:b/>
                <w:color w:val="FF0000"/>
                <w:sz w:val="18"/>
                <w:szCs w:val="18"/>
                <w:lang w:eastAsia="ar-SA"/>
              </w:rPr>
              <w:t>………</w:t>
            </w:r>
            <w:r w:rsidR="003914A4">
              <w:rPr>
                <w:rFonts w:cs="Arial"/>
                <w:b/>
                <w:color w:val="FF0000"/>
                <w:sz w:val="18"/>
                <w:szCs w:val="18"/>
                <w:lang w:eastAsia="ar-SA"/>
              </w:rPr>
              <w:t>….</w:t>
            </w:r>
            <w:r w:rsidRPr="00FE19E0">
              <w:rPr>
                <w:rFonts w:cs="Arial"/>
                <w:b/>
                <w:color w:val="FF0000"/>
                <w:sz w:val="18"/>
                <w:szCs w:val="18"/>
                <w:lang w:eastAsia="ar-SA"/>
              </w:rPr>
              <w:t>………zł</w:t>
            </w:r>
            <w:r w:rsidRPr="00FE19E0">
              <w:rPr>
                <w:rFonts w:cs="Arial"/>
                <w:b/>
                <w:sz w:val="18"/>
                <w:szCs w:val="18"/>
                <w:lang w:eastAsia="ar-SA"/>
              </w:rPr>
              <w:t>:</w:t>
            </w:r>
          </w:p>
        </w:tc>
      </w:tr>
      <w:tr w:rsidR="003914A4" w14:paraId="4EED7C9D" w14:textId="77777777" w:rsidTr="00B57449">
        <w:trPr>
          <w:trHeight w:val="797"/>
        </w:trPr>
        <w:tc>
          <w:tcPr>
            <w:tcW w:w="8185" w:type="dxa"/>
            <w:gridSpan w:val="4"/>
          </w:tcPr>
          <w:p w14:paraId="7689B742" w14:textId="77777777" w:rsidR="003914A4" w:rsidRDefault="003914A4" w:rsidP="003914A4">
            <w:pPr>
              <w:pStyle w:val="Akapitzlist"/>
              <w:suppressAutoHyphens/>
              <w:spacing w:before="120" w:after="120"/>
              <w:ind w:left="0"/>
              <w:rPr>
                <w:rFonts w:cs="Arial"/>
                <w:b/>
                <w:sz w:val="18"/>
                <w:szCs w:val="18"/>
                <w:lang w:eastAsia="ar-SA"/>
              </w:rPr>
            </w:pPr>
            <w:r>
              <w:rPr>
                <w:rFonts w:cs="Arial"/>
                <w:b/>
                <w:sz w:val="18"/>
                <w:szCs w:val="18"/>
                <w:lang w:eastAsia="ar-SA"/>
              </w:rPr>
              <w:t xml:space="preserve">Razem cena brutto oferty CZĘŚĆ 1: Pakiet A + Pakiet B + Pakiet C </w:t>
            </w:r>
          </w:p>
          <w:p w14:paraId="439F3CD4" w14:textId="1C485764" w:rsidR="003914A4" w:rsidRPr="00CE4A0D" w:rsidRDefault="003914A4" w:rsidP="003914A4">
            <w:pPr>
              <w:pStyle w:val="Akapitzlist"/>
              <w:suppressAutoHyphens/>
              <w:spacing w:before="120" w:after="120"/>
              <w:ind w:left="0"/>
              <w:jc w:val="right"/>
              <w:rPr>
                <w:rFonts w:cs="Arial"/>
                <w:b/>
                <w:sz w:val="18"/>
                <w:szCs w:val="18"/>
                <w:lang w:eastAsia="ar-SA"/>
              </w:rPr>
            </w:pPr>
            <w:r>
              <w:rPr>
                <w:rFonts w:cs="Arial"/>
                <w:b/>
                <w:sz w:val="18"/>
                <w:szCs w:val="18"/>
                <w:lang w:eastAsia="ar-SA"/>
              </w:rPr>
              <w:t xml:space="preserve">/suma wierszy z kolumny 3: 3A + 3B + 3C </w:t>
            </w:r>
            <w:r w:rsidRPr="00E828EC">
              <w:rPr>
                <w:rFonts w:cs="Arial"/>
                <w:b/>
                <w:color w:val="FF0000"/>
                <w:sz w:val="18"/>
                <w:szCs w:val="18"/>
                <w:lang w:eastAsia="ar-SA"/>
              </w:rPr>
              <w:t>………………………………zł</w:t>
            </w:r>
            <w:r>
              <w:rPr>
                <w:rFonts w:cs="Arial"/>
                <w:b/>
                <w:sz w:val="18"/>
                <w:szCs w:val="18"/>
                <w:lang w:eastAsia="ar-SA"/>
              </w:rPr>
              <w:t xml:space="preserve"> </w:t>
            </w:r>
          </w:p>
        </w:tc>
      </w:tr>
    </w:tbl>
    <w:p w14:paraId="1F8EB43A" w14:textId="510DBFC4" w:rsidR="00095836" w:rsidRPr="00E828EC" w:rsidRDefault="00E828EC" w:rsidP="00095836">
      <w:pPr>
        <w:suppressAutoHyphens/>
        <w:spacing w:before="120" w:after="120"/>
        <w:ind w:left="567" w:firstLine="708"/>
        <w:jc w:val="both"/>
        <w:rPr>
          <w:rFonts w:ascii="Calibri" w:hAnsi="Calibri" w:cs="Arial"/>
          <w:b/>
          <w:color w:val="FF0000"/>
          <w:sz w:val="22"/>
          <w:szCs w:val="22"/>
          <w:lang w:eastAsia="ar-SA"/>
        </w:rPr>
      </w:pPr>
      <w:r w:rsidRPr="00E828EC">
        <w:rPr>
          <w:rFonts w:ascii="Calibri" w:hAnsi="Calibri" w:cs="Arial"/>
          <w:b/>
          <w:color w:val="FF0000"/>
          <w:sz w:val="22"/>
          <w:szCs w:val="22"/>
          <w:lang w:eastAsia="ar-SA"/>
        </w:rPr>
        <w:t xml:space="preserve"> </w:t>
      </w:r>
      <w:r w:rsidR="00095836" w:rsidRPr="00E828EC">
        <w:rPr>
          <w:rFonts w:ascii="Calibri" w:hAnsi="Calibri" w:cs="Arial"/>
          <w:b/>
          <w:color w:val="FF0000"/>
          <w:sz w:val="22"/>
          <w:szCs w:val="22"/>
          <w:lang w:eastAsia="ar-SA"/>
        </w:rPr>
        <w:t>(słownie</w:t>
      </w:r>
      <w:r w:rsidRPr="00E828EC">
        <w:rPr>
          <w:rFonts w:ascii="Calibri" w:hAnsi="Calibri" w:cs="Arial"/>
          <w:b/>
          <w:color w:val="FF0000"/>
          <w:sz w:val="22"/>
          <w:szCs w:val="22"/>
          <w:lang w:eastAsia="ar-SA"/>
        </w:rPr>
        <w:t xml:space="preserve"> złotych</w:t>
      </w:r>
      <w:r w:rsidR="00095836" w:rsidRPr="00E828EC">
        <w:rPr>
          <w:rFonts w:ascii="Calibri" w:hAnsi="Calibri" w:cs="Arial"/>
          <w:b/>
          <w:color w:val="FF0000"/>
          <w:sz w:val="22"/>
          <w:szCs w:val="22"/>
          <w:lang w:eastAsia="ar-SA"/>
        </w:rPr>
        <w:t>: ……………………………………………………………………………………………)</w:t>
      </w:r>
    </w:p>
    <w:p w14:paraId="5068304F" w14:textId="77777777" w:rsidR="004B1CC6" w:rsidRPr="004B1CC6" w:rsidRDefault="004B1CC6" w:rsidP="004B1CC6">
      <w:pPr>
        <w:ind w:left="1068"/>
        <w:jc w:val="both"/>
        <w:rPr>
          <w:rFonts w:ascii="Calibri" w:eastAsia="BookmanOldStyle" w:hAnsi="Calibri" w:cs="Calibri"/>
          <w:b/>
          <w:sz w:val="22"/>
          <w:szCs w:val="22"/>
        </w:rPr>
      </w:pPr>
      <w:r w:rsidRPr="004B1CC6">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14:paraId="4812390A" w14:textId="77777777" w:rsidR="004B1CC6" w:rsidRPr="004B1CC6" w:rsidRDefault="004B1CC6" w:rsidP="004B1CC6">
      <w:pPr>
        <w:ind w:left="708"/>
        <w:rPr>
          <w:rFonts w:ascii="Calibri" w:eastAsia="BookmanOldStyle" w:hAnsi="Calibri" w:cs="Calibri"/>
          <w:b/>
          <w:i/>
          <w:sz w:val="16"/>
          <w:szCs w:val="16"/>
        </w:rPr>
      </w:pPr>
      <w:r w:rsidRPr="004B1CC6">
        <w:rPr>
          <w:rFonts w:ascii="Calibri" w:eastAsia="BookmanOldStyle" w:hAnsi="Calibri" w:cs="Calibri"/>
          <w:b/>
          <w:i/>
          <w:sz w:val="22"/>
          <w:szCs w:val="22"/>
        </w:rPr>
        <w:t>**</w:t>
      </w:r>
      <w:r w:rsidRPr="004B1CC6">
        <w:rPr>
          <w:rFonts w:ascii="Calibri" w:eastAsia="BookmanOldStyle" w:hAnsi="Calibri" w:cs="Calibri"/>
          <w:b/>
          <w:i/>
          <w:sz w:val="16"/>
          <w:szCs w:val="16"/>
        </w:rPr>
        <w:t>Wykonawca informuje, że (właściwe zakreślić):</w:t>
      </w:r>
    </w:p>
    <w:p w14:paraId="7E231583" w14:textId="77777777" w:rsidR="004B1CC6" w:rsidRPr="004B1CC6" w:rsidRDefault="004B1CC6" w:rsidP="0064257E">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B1CC6">
        <w:rPr>
          <w:rFonts w:ascii="Calibri" w:eastAsia="BookmanOldStyle" w:hAnsi="Calibri" w:cs="Calibri"/>
          <w:b/>
          <w:i/>
          <w:sz w:val="16"/>
          <w:szCs w:val="16"/>
          <w:lang w:eastAsia="en-US"/>
        </w:rPr>
        <w:t>wybór oferty nie  będzie prowadzić do powstania u Zamawiającego obowiązku podatkowego.</w:t>
      </w:r>
    </w:p>
    <w:p w14:paraId="22FD3D79" w14:textId="77777777" w:rsidR="004B1CC6" w:rsidRPr="004B1CC6" w:rsidRDefault="004B1CC6" w:rsidP="0064257E">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B1CC6">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14:paraId="682C2099" w14:textId="77777777" w:rsidR="004B1CC6" w:rsidRPr="004B1CC6" w:rsidRDefault="004B1CC6" w:rsidP="004B1CC6">
      <w:pPr>
        <w:ind w:left="1416"/>
        <w:jc w:val="both"/>
        <w:rPr>
          <w:rFonts w:ascii="Calibri" w:eastAsia="BookmanOldStyle" w:hAnsi="Calibri" w:cs="Calibri"/>
          <w:b/>
          <w:i/>
          <w:sz w:val="16"/>
          <w:szCs w:val="16"/>
        </w:rPr>
      </w:pPr>
      <w:r w:rsidRPr="004B1CC6">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14:paraId="7FEB7F05" w14:textId="77777777" w:rsidR="004B1CC6" w:rsidRPr="004B1CC6" w:rsidRDefault="004B1CC6" w:rsidP="004B1CC6">
      <w:pPr>
        <w:ind w:left="1416"/>
        <w:jc w:val="both"/>
        <w:rPr>
          <w:rFonts w:ascii="Calibri" w:eastAsia="BookmanOldStyle" w:hAnsi="Calibri" w:cs="Calibri"/>
          <w:b/>
          <w:i/>
          <w:sz w:val="16"/>
          <w:szCs w:val="16"/>
        </w:rPr>
      </w:pPr>
      <w:r w:rsidRPr="004B1CC6">
        <w:rPr>
          <w:rFonts w:ascii="Calibri" w:eastAsia="BookmanOldStyle" w:hAnsi="Calibri" w:cs="Calibri"/>
          <w:b/>
          <w:i/>
          <w:sz w:val="16"/>
          <w:szCs w:val="16"/>
        </w:rPr>
        <w:t>** dotyczy Wykonawców, których oferty będą generować obowiązek doliczania wartości podatku VAT do wartości netto oferty, tj. w przypadku:</w:t>
      </w:r>
    </w:p>
    <w:p w14:paraId="0874E32C" w14:textId="77777777" w:rsidR="004B1CC6" w:rsidRPr="004B1CC6" w:rsidRDefault="004B1CC6" w:rsidP="0064257E">
      <w:pPr>
        <w:numPr>
          <w:ilvl w:val="0"/>
          <w:numId w:val="6"/>
        </w:numPr>
        <w:spacing w:after="200" w:line="276" w:lineRule="auto"/>
        <w:ind w:left="2148"/>
        <w:jc w:val="both"/>
        <w:rPr>
          <w:rFonts w:ascii="Calibri" w:eastAsia="BookmanOldStyle" w:hAnsi="Calibri" w:cs="Calibri"/>
          <w:b/>
          <w:sz w:val="16"/>
          <w:szCs w:val="16"/>
        </w:rPr>
      </w:pPr>
      <w:r w:rsidRPr="004B1CC6">
        <w:rPr>
          <w:rFonts w:ascii="Calibri" w:eastAsia="BookmanOldStyle" w:hAnsi="Calibri" w:cs="Calibri"/>
          <w:b/>
          <w:i/>
          <w:sz w:val="16"/>
          <w:szCs w:val="16"/>
        </w:rPr>
        <w:t>wewnątrzwspólnotowego nabycia towarów,</w:t>
      </w:r>
    </w:p>
    <w:p w14:paraId="073BC84F" w14:textId="77777777" w:rsidR="004B1CC6" w:rsidRPr="004B1CC6" w:rsidRDefault="004B1CC6" w:rsidP="0064257E">
      <w:pPr>
        <w:numPr>
          <w:ilvl w:val="0"/>
          <w:numId w:val="6"/>
        </w:numPr>
        <w:spacing w:after="200" w:line="276" w:lineRule="auto"/>
        <w:ind w:left="2148"/>
        <w:jc w:val="both"/>
        <w:rPr>
          <w:rFonts w:ascii="Calibri" w:eastAsia="BookmanOldStyle" w:hAnsi="Calibri" w:cs="Calibri"/>
          <w:b/>
          <w:sz w:val="16"/>
          <w:szCs w:val="16"/>
        </w:rPr>
      </w:pPr>
      <w:r w:rsidRPr="004B1CC6">
        <w:rPr>
          <w:rFonts w:ascii="Calibri" w:eastAsia="BookmanOldStyle" w:hAnsi="Calibri" w:cs="Calibri"/>
          <w:b/>
          <w:i/>
          <w:sz w:val="16"/>
          <w:szCs w:val="16"/>
        </w:rPr>
        <w:t>mechanizmu odwróconego obciążenia, o którym mowa w art. 17 ust. 1 pkt 7 ustawy o podatku od towarów i usług,</w:t>
      </w:r>
    </w:p>
    <w:p w14:paraId="1B803074" w14:textId="77777777" w:rsidR="004B1CC6" w:rsidRPr="004B1CC6" w:rsidRDefault="004B1CC6" w:rsidP="0064257E">
      <w:pPr>
        <w:numPr>
          <w:ilvl w:val="0"/>
          <w:numId w:val="6"/>
        </w:numPr>
        <w:spacing w:after="200" w:line="276" w:lineRule="auto"/>
        <w:ind w:left="2148"/>
        <w:jc w:val="both"/>
        <w:rPr>
          <w:rFonts w:ascii="Calibri" w:eastAsia="BookmanOldStyle" w:hAnsi="Calibri" w:cs="Calibri"/>
          <w:b/>
          <w:sz w:val="16"/>
          <w:szCs w:val="16"/>
        </w:rPr>
      </w:pPr>
      <w:r w:rsidRPr="004B1CC6">
        <w:rPr>
          <w:rFonts w:ascii="Calibri" w:eastAsia="BookmanOldStyle" w:hAnsi="Calibri" w:cs="Calibri"/>
          <w:b/>
          <w:i/>
          <w:sz w:val="16"/>
          <w:szCs w:val="16"/>
        </w:rPr>
        <w:t>importu usług lub importu towarów, z którymi wiąże się obowiązek doliczenia przez zamawiającego przy porównywaniu cen ofertowych podatku VAT.</w:t>
      </w:r>
    </w:p>
    <w:p w14:paraId="5BEB138B" w14:textId="45A24361" w:rsidR="00095836" w:rsidRPr="000829CC" w:rsidRDefault="00095836" w:rsidP="000829CC">
      <w:pPr>
        <w:pStyle w:val="Akapitzlist"/>
        <w:numPr>
          <w:ilvl w:val="0"/>
          <w:numId w:val="36"/>
        </w:numPr>
        <w:jc w:val="both"/>
        <w:rPr>
          <w:rFonts w:eastAsia="BookmanOldStyle" w:cs="Calibri"/>
          <w:b/>
        </w:rPr>
      </w:pPr>
      <w:r w:rsidRPr="000829CC">
        <w:rPr>
          <w:rFonts w:eastAsia="BookmanOldStyle" w:cs="Calibri"/>
          <w:b/>
        </w:rPr>
        <w:t xml:space="preserve">informacje do kryterium </w:t>
      </w:r>
      <w:r w:rsidR="00100E48" w:rsidRPr="000829CC">
        <w:rPr>
          <w:rFonts w:eastAsia="BookmanOldStyle" w:cs="Calibri"/>
          <w:b/>
        </w:rPr>
        <w:t>D</w:t>
      </w:r>
      <w:r w:rsidRPr="000829CC">
        <w:rPr>
          <w:rFonts w:eastAsia="BookmanOldStyle" w:cs="Calibri"/>
          <w:b/>
        </w:rPr>
        <w:t xml:space="preserve">oświadczenie </w:t>
      </w:r>
      <w:r w:rsidR="00537CC9" w:rsidRPr="000829CC">
        <w:rPr>
          <w:rFonts w:eastAsia="BookmanOldStyle" w:cs="Calibri"/>
          <w:b/>
        </w:rPr>
        <w:t>wykazano w Załączniku nr 1.1</w:t>
      </w:r>
      <w:r w:rsidR="000829CC">
        <w:rPr>
          <w:rFonts w:eastAsia="BookmanOldStyle" w:cs="Calibri"/>
          <w:b/>
        </w:rPr>
        <w:t xml:space="preserve"> do oferty</w:t>
      </w:r>
    </w:p>
    <w:p w14:paraId="49907C04" w14:textId="28361582" w:rsidR="004B1CC6" w:rsidRPr="000829CC" w:rsidRDefault="004B1CC6" w:rsidP="000829CC">
      <w:pPr>
        <w:numPr>
          <w:ilvl w:val="0"/>
          <w:numId w:val="2"/>
        </w:numPr>
        <w:ind w:left="1791" w:hanging="357"/>
        <w:contextualSpacing/>
        <w:jc w:val="both"/>
        <w:rPr>
          <w:rFonts w:ascii="Calibri" w:eastAsia="BookmanOldStyle" w:hAnsi="Calibri" w:cs="Calibri"/>
          <w:sz w:val="22"/>
          <w:szCs w:val="22"/>
          <w:lang w:eastAsia="en-US"/>
        </w:rPr>
      </w:pPr>
      <w:r w:rsidRPr="004B1CC6">
        <w:rPr>
          <w:rFonts w:ascii="Calibri" w:eastAsia="Calibri" w:hAnsi="Calibri"/>
          <w:sz w:val="28"/>
          <w:szCs w:val="28"/>
          <w:lang w:eastAsia="en-US"/>
        </w:rPr>
        <w:sym w:font="Wingdings 3" w:char="F07F"/>
      </w:r>
      <w:r w:rsidRPr="004B1CC6">
        <w:rPr>
          <w:rFonts w:ascii="Calibri" w:eastAsia="Calibri" w:hAnsi="Calibri"/>
          <w:sz w:val="28"/>
          <w:szCs w:val="28"/>
          <w:lang w:eastAsia="en-US"/>
        </w:rPr>
        <w:t xml:space="preserve"> </w:t>
      </w:r>
      <w:r w:rsidRPr="000F5900">
        <w:rPr>
          <w:rFonts w:ascii="Calibri" w:eastAsia="BookmanOldStyle" w:hAnsi="Calibri" w:cs="Calibri"/>
          <w:lang w:eastAsia="en-US"/>
        </w:rPr>
        <w:t xml:space="preserve">W zakresie Część 2: </w:t>
      </w:r>
      <w:r w:rsidR="000F5900" w:rsidRPr="000F5900">
        <w:rPr>
          <w:rFonts w:ascii="Calibri" w:eastAsia="BookmanOldStyle" w:hAnsi="Calibri" w:cs="Calibri"/>
          <w:lang w:eastAsia="en-US"/>
        </w:rPr>
        <w:t>„</w:t>
      </w:r>
      <w:r w:rsidR="00100E48" w:rsidRPr="00100E48">
        <w:rPr>
          <w:rFonts w:ascii="Calibri" w:eastAsia="BookmanOldStyle" w:hAnsi="Calibri" w:cs="Calibri"/>
          <w:lang w:eastAsia="en-US"/>
        </w:rPr>
        <w:t>Usługi wsparcia psychologicznego</w:t>
      </w:r>
      <w:r w:rsidR="000F5900" w:rsidRPr="000F5900">
        <w:rPr>
          <w:rFonts w:ascii="Calibri" w:eastAsia="BookmanOldStyle" w:hAnsi="Calibri" w:cs="Calibri"/>
          <w:lang w:eastAsia="en-US"/>
        </w:rPr>
        <w:t>.”</w:t>
      </w:r>
      <w:r w:rsidRPr="000F5900">
        <w:rPr>
          <w:rFonts w:ascii="Calibri" w:eastAsia="BookmanOldStyle" w:hAnsi="Calibri" w:cs="Calibri"/>
          <w:lang w:eastAsia="en-US"/>
        </w:rPr>
        <w:t xml:space="preserve"> przedkładam za:</w:t>
      </w:r>
    </w:p>
    <w:p w14:paraId="745B5665" w14:textId="7F6CD691" w:rsidR="000829CC" w:rsidRPr="000829CC" w:rsidRDefault="000829CC" w:rsidP="000829CC">
      <w:pPr>
        <w:pStyle w:val="Akapitzlist"/>
        <w:numPr>
          <w:ilvl w:val="0"/>
          <w:numId w:val="38"/>
        </w:numPr>
        <w:spacing w:after="0" w:line="240" w:lineRule="auto"/>
        <w:ind w:left="2148" w:hanging="357"/>
        <w:jc w:val="both"/>
        <w:rPr>
          <w:rFonts w:eastAsia="BookmanOldStyle" w:cs="Calibri"/>
        </w:rPr>
      </w:pPr>
      <w:r>
        <w:rPr>
          <w:rFonts w:eastAsia="BookmanOldStyle" w:cs="Calibri"/>
        </w:rPr>
        <w:t>:</w:t>
      </w:r>
    </w:p>
    <w:tbl>
      <w:tblPr>
        <w:tblStyle w:val="Tabela-Siatka"/>
        <w:tblW w:w="0" w:type="auto"/>
        <w:tblInd w:w="1101" w:type="dxa"/>
        <w:tblLook w:val="04A0" w:firstRow="1" w:lastRow="0" w:firstColumn="1" w:lastColumn="0" w:noHBand="0" w:noVBand="1"/>
      </w:tblPr>
      <w:tblGrid>
        <w:gridCol w:w="425"/>
        <w:gridCol w:w="3969"/>
        <w:gridCol w:w="3791"/>
      </w:tblGrid>
      <w:tr w:rsidR="00537CC9" w14:paraId="767438DF" w14:textId="77777777" w:rsidTr="00A05014">
        <w:trPr>
          <w:trHeight w:val="333"/>
        </w:trPr>
        <w:tc>
          <w:tcPr>
            <w:tcW w:w="425" w:type="dxa"/>
            <w:shd w:val="clear" w:color="auto" w:fill="BFBFBF" w:themeFill="background1" w:themeFillShade="BF"/>
          </w:tcPr>
          <w:p w14:paraId="02FC39A7" w14:textId="77777777" w:rsidR="00537CC9" w:rsidRDefault="00537CC9" w:rsidP="00A05014">
            <w:pPr>
              <w:suppressAutoHyphens/>
              <w:spacing w:before="120" w:after="120"/>
              <w:jc w:val="center"/>
              <w:rPr>
                <w:rFonts w:ascii="Calibri" w:eastAsia="Calibri" w:hAnsi="Calibri" w:cs="Arial"/>
                <w:sz w:val="18"/>
                <w:szCs w:val="18"/>
                <w:lang w:eastAsia="ar-SA"/>
              </w:rPr>
            </w:pPr>
            <w:r>
              <w:rPr>
                <w:rFonts w:ascii="Calibri" w:eastAsia="Calibri" w:hAnsi="Calibri" w:cs="Arial"/>
                <w:sz w:val="18"/>
                <w:szCs w:val="18"/>
                <w:lang w:eastAsia="ar-SA"/>
              </w:rPr>
              <w:t>1</w:t>
            </w:r>
          </w:p>
        </w:tc>
        <w:tc>
          <w:tcPr>
            <w:tcW w:w="3969" w:type="dxa"/>
            <w:shd w:val="clear" w:color="auto" w:fill="BFBFBF" w:themeFill="background1" w:themeFillShade="BF"/>
            <w:vAlign w:val="bottom"/>
          </w:tcPr>
          <w:p w14:paraId="213C7FA1" w14:textId="77777777" w:rsidR="00537CC9" w:rsidRPr="00B84368" w:rsidRDefault="00537CC9" w:rsidP="00A05014">
            <w:pPr>
              <w:suppressAutoHyphens/>
              <w:spacing w:before="120" w:after="120"/>
              <w:jc w:val="center"/>
              <w:rPr>
                <w:rFonts w:ascii="Calibri" w:eastAsia="Calibri" w:hAnsi="Calibri" w:cs="Arial"/>
                <w:sz w:val="18"/>
                <w:szCs w:val="18"/>
                <w:lang w:eastAsia="ar-SA"/>
              </w:rPr>
            </w:pPr>
            <w:r>
              <w:rPr>
                <w:rFonts w:ascii="Calibri" w:eastAsia="Calibri" w:hAnsi="Calibri" w:cs="Arial"/>
                <w:sz w:val="18"/>
                <w:szCs w:val="18"/>
                <w:lang w:eastAsia="ar-SA"/>
              </w:rPr>
              <w:t>2</w:t>
            </w:r>
          </w:p>
        </w:tc>
        <w:tc>
          <w:tcPr>
            <w:tcW w:w="3791" w:type="dxa"/>
            <w:shd w:val="clear" w:color="auto" w:fill="BFBFBF" w:themeFill="background1" w:themeFillShade="BF"/>
            <w:vAlign w:val="bottom"/>
          </w:tcPr>
          <w:p w14:paraId="28F913AA" w14:textId="77777777" w:rsidR="00537CC9" w:rsidRDefault="00537CC9" w:rsidP="00A05014">
            <w:pPr>
              <w:pStyle w:val="Akapitzlist"/>
              <w:suppressAutoHyphens/>
              <w:spacing w:before="120" w:after="120"/>
              <w:ind w:left="0"/>
              <w:jc w:val="center"/>
              <w:rPr>
                <w:rFonts w:cs="Arial"/>
                <w:sz w:val="18"/>
                <w:szCs w:val="18"/>
                <w:lang w:eastAsia="ar-SA"/>
              </w:rPr>
            </w:pPr>
            <w:r>
              <w:rPr>
                <w:rFonts w:cs="Arial"/>
                <w:sz w:val="18"/>
                <w:szCs w:val="18"/>
                <w:lang w:eastAsia="ar-SA"/>
              </w:rPr>
              <w:t>3</w:t>
            </w:r>
          </w:p>
        </w:tc>
      </w:tr>
      <w:tr w:rsidR="00537CC9" w:rsidRPr="00FE19E0" w14:paraId="111E9DC0" w14:textId="77777777" w:rsidTr="00A05014">
        <w:tc>
          <w:tcPr>
            <w:tcW w:w="425" w:type="dxa"/>
            <w:vAlign w:val="center"/>
          </w:tcPr>
          <w:p w14:paraId="63B6B43A" w14:textId="77777777" w:rsidR="00537CC9" w:rsidRPr="00E828EC" w:rsidRDefault="00537CC9" w:rsidP="00A05014">
            <w:pPr>
              <w:pStyle w:val="Akapitzlist"/>
              <w:suppressAutoHyphens/>
              <w:spacing w:before="120" w:after="120"/>
              <w:ind w:left="0"/>
              <w:jc w:val="right"/>
              <w:rPr>
                <w:rFonts w:cs="Arial"/>
                <w:sz w:val="18"/>
                <w:szCs w:val="18"/>
                <w:lang w:eastAsia="ar-SA"/>
              </w:rPr>
            </w:pPr>
            <w:r w:rsidRPr="00E828EC">
              <w:rPr>
                <w:rFonts w:cs="Arial"/>
                <w:sz w:val="18"/>
                <w:szCs w:val="18"/>
                <w:lang w:eastAsia="ar-SA"/>
              </w:rPr>
              <w:t>1C</w:t>
            </w:r>
          </w:p>
        </w:tc>
        <w:tc>
          <w:tcPr>
            <w:tcW w:w="3969" w:type="dxa"/>
            <w:vAlign w:val="bottom"/>
          </w:tcPr>
          <w:p w14:paraId="732D0097" w14:textId="0138291B" w:rsidR="00537CC9" w:rsidRPr="00CE4A0D" w:rsidRDefault="00537CC9" w:rsidP="00537CC9">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Wartość jednostkowa </w:t>
            </w:r>
            <w:r>
              <w:rPr>
                <w:rFonts w:cs="Arial"/>
                <w:sz w:val="18"/>
                <w:szCs w:val="18"/>
                <w:lang w:eastAsia="ar-SA"/>
              </w:rPr>
              <w:t xml:space="preserve">netto </w:t>
            </w:r>
            <w:r w:rsidRPr="00B84368">
              <w:rPr>
                <w:rFonts w:cs="Arial"/>
                <w:sz w:val="18"/>
                <w:szCs w:val="18"/>
                <w:lang w:eastAsia="ar-SA"/>
              </w:rPr>
              <w:t xml:space="preserve">za </w:t>
            </w:r>
            <w:r>
              <w:rPr>
                <w:rFonts w:cs="Arial"/>
                <w:sz w:val="18"/>
                <w:szCs w:val="18"/>
                <w:lang w:eastAsia="ar-SA"/>
              </w:rPr>
              <w:t>1</w:t>
            </w:r>
            <w:r w:rsidRPr="00B84368">
              <w:rPr>
                <w:rFonts w:cs="Arial"/>
                <w:sz w:val="18"/>
                <w:szCs w:val="18"/>
                <w:lang w:eastAsia="ar-SA"/>
              </w:rPr>
              <w:t xml:space="preserve"> rozmow</w:t>
            </w:r>
            <w:r>
              <w:rPr>
                <w:rFonts w:cs="Arial"/>
                <w:sz w:val="18"/>
                <w:szCs w:val="18"/>
                <w:lang w:eastAsia="ar-SA"/>
              </w:rPr>
              <w:t>ę</w:t>
            </w:r>
            <w:r w:rsidRPr="00B84368">
              <w:rPr>
                <w:rFonts w:cs="Arial"/>
                <w:sz w:val="18"/>
                <w:szCs w:val="18"/>
                <w:lang w:eastAsia="ar-SA"/>
              </w:rPr>
              <w:t xml:space="preserve"> </w:t>
            </w:r>
            <w:r>
              <w:rPr>
                <w:rFonts w:cs="Arial"/>
                <w:sz w:val="18"/>
                <w:szCs w:val="18"/>
                <w:lang w:eastAsia="ar-SA"/>
              </w:rPr>
              <w:t xml:space="preserve">z Kandydatem do </w:t>
            </w:r>
            <w:r w:rsidRPr="00B84368">
              <w:rPr>
                <w:rFonts w:cs="Arial"/>
                <w:sz w:val="18"/>
                <w:szCs w:val="18"/>
                <w:lang w:eastAsia="ar-SA"/>
              </w:rPr>
              <w:t>projektu</w:t>
            </w:r>
            <w:r>
              <w:rPr>
                <w:rFonts w:cs="Arial"/>
                <w:sz w:val="18"/>
                <w:szCs w:val="18"/>
                <w:lang w:eastAsia="ar-SA"/>
              </w:rPr>
              <w:t xml:space="preserve"> wraz z ocena Kandydata</w:t>
            </w:r>
            <w:r w:rsidRPr="00B84368">
              <w:rPr>
                <w:rFonts w:cs="Arial"/>
                <w:sz w:val="18"/>
                <w:szCs w:val="18"/>
                <w:lang w:eastAsia="ar-SA"/>
              </w:rPr>
              <w:t xml:space="preserve">: </w:t>
            </w:r>
            <w:r w:rsidRPr="00B84368">
              <w:rPr>
                <w:rFonts w:cs="Arial"/>
                <w:color w:val="FF0000"/>
                <w:sz w:val="18"/>
                <w:szCs w:val="18"/>
                <w:lang w:eastAsia="ar-SA"/>
              </w:rPr>
              <w:t>…</w:t>
            </w:r>
            <w:r>
              <w:rPr>
                <w:rFonts w:cs="Arial"/>
                <w:color w:val="FF0000"/>
                <w:sz w:val="18"/>
                <w:szCs w:val="18"/>
                <w:lang w:eastAsia="ar-SA"/>
              </w:rPr>
              <w:t>….</w:t>
            </w:r>
            <w:r w:rsidRPr="00B84368">
              <w:rPr>
                <w:rFonts w:cs="Arial"/>
                <w:color w:val="FF0000"/>
                <w:sz w:val="18"/>
                <w:szCs w:val="18"/>
                <w:lang w:eastAsia="ar-SA"/>
              </w:rPr>
              <w:t xml:space="preserve">………..zł </w:t>
            </w:r>
          </w:p>
        </w:tc>
        <w:tc>
          <w:tcPr>
            <w:tcW w:w="3791" w:type="dxa"/>
            <w:vAlign w:val="bottom"/>
          </w:tcPr>
          <w:p w14:paraId="207C93CC" w14:textId="7BCD76BE" w:rsidR="00537CC9" w:rsidRDefault="00537CC9" w:rsidP="00A05014">
            <w:pPr>
              <w:pStyle w:val="Akapitzlist"/>
              <w:suppressAutoHyphens/>
              <w:spacing w:before="120" w:after="120"/>
              <w:ind w:left="0"/>
              <w:jc w:val="right"/>
              <w:rPr>
                <w:rFonts w:cs="Arial"/>
                <w:sz w:val="18"/>
                <w:szCs w:val="18"/>
                <w:lang w:eastAsia="ar-SA"/>
              </w:rPr>
            </w:pPr>
            <w:r>
              <w:rPr>
                <w:rFonts w:cs="Arial"/>
                <w:sz w:val="18"/>
                <w:szCs w:val="18"/>
                <w:lang w:eastAsia="ar-SA"/>
              </w:rPr>
              <w:t>W</w:t>
            </w:r>
            <w:r w:rsidRPr="00B84368">
              <w:rPr>
                <w:rFonts w:cs="Arial"/>
                <w:sz w:val="18"/>
                <w:szCs w:val="18"/>
                <w:lang w:eastAsia="ar-SA"/>
              </w:rPr>
              <w:t xml:space="preserve">artość netto za </w:t>
            </w:r>
            <w:r>
              <w:rPr>
                <w:rFonts w:cs="Arial"/>
                <w:sz w:val="18"/>
                <w:szCs w:val="18"/>
                <w:lang w:eastAsia="ar-SA"/>
              </w:rPr>
              <w:t xml:space="preserve">22 rozmowy </w:t>
            </w:r>
            <w:r w:rsidR="00A05014">
              <w:rPr>
                <w:rFonts w:cs="Arial"/>
                <w:sz w:val="18"/>
                <w:szCs w:val="18"/>
                <w:lang w:eastAsia="ar-SA"/>
              </w:rPr>
              <w:t xml:space="preserve">wraz z oceną Kandydatów do </w:t>
            </w:r>
            <w:r>
              <w:rPr>
                <w:rFonts w:cs="Arial"/>
                <w:sz w:val="18"/>
                <w:szCs w:val="18"/>
                <w:lang w:eastAsia="ar-SA"/>
              </w:rPr>
              <w:t xml:space="preserve"> projektu</w:t>
            </w:r>
            <w:r w:rsidRPr="00B84368">
              <w:rPr>
                <w:rFonts w:cs="Arial"/>
                <w:sz w:val="18"/>
                <w:szCs w:val="18"/>
                <w:lang w:eastAsia="ar-SA"/>
              </w:rPr>
              <w:t xml:space="preserve">: </w:t>
            </w:r>
          </w:p>
          <w:p w14:paraId="663EC529" w14:textId="5723CDF0" w:rsidR="00537CC9" w:rsidRPr="00FE19E0" w:rsidRDefault="00537CC9" w:rsidP="00A05014">
            <w:pPr>
              <w:pStyle w:val="Akapitzlist"/>
              <w:suppressAutoHyphens/>
              <w:spacing w:before="120" w:after="120"/>
              <w:ind w:left="0"/>
              <w:jc w:val="right"/>
              <w:rPr>
                <w:rFonts w:cs="Arial"/>
                <w:sz w:val="18"/>
                <w:szCs w:val="18"/>
                <w:lang w:eastAsia="ar-SA"/>
              </w:rPr>
            </w:pPr>
            <w:r w:rsidRPr="00CE4A0D">
              <w:rPr>
                <w:rFonts w:cs="Arial"/>
                <w:sz w:val="18"/>
                <w:szCs w:val="18"/>
                <w:lang w:eastAsia="ar-SA"/>
              </w:rPr>
              <w:t>/</w:t>
            </w:r>
            <w:r w:rsidRPr="00CE4A0D">
              <w:rPr>
                <w:rFonts w:cs="Arial"/>
                <w:i/>
                <w:sz w:val="18"/>
                <w:szCs w:val="18"/>
                <w:lang w:eastAsia="ar-SA"/>
              </w:rPr>
              <w:t xml:space="preserve">Kwota z  kolumny </w:t>
            </w:r>
            <w:r>
              <w:rPr>
                <w:rFonts w:cs="Arial"/>
                <w:i/>
                <w:sz w:val="18"/>
                <w:szCs w:val="18"/>
                <w:lang w:eastAsia="ar-SA"/>
              </w:rPr>
              <w:t>2</w:t>
            </w:r>
            <w:r w:rsidRPr="00CE4A0D">
              <w:rPr>
                <w:rFonts w:cs="Arial"/>
                <w:i/>
                <w:sz w:val="18"/>
                <w:szCs w:val="18"/>
                <w:lang w:eastAsia="ar-SA"/>
              </w:rPr>
              <w:t xml:space="preserve"> X </w:t>
            </w:r>
            <w:r w:rsidR="00A05014" w:rsidRPr="00227469">
              <w:rPr>
                <w:rFonts w:cs="Arial"/>
                <w:b/>
                <w:sz w:val="18"/>
                <w:szCs w:val="18"/>
                <w:highlight w:val="yellow"/>
                <w:lang w:eastAsia="ar-SA"/>
              </w:rPr>
              <w:t>22</w:t>
            </w:r>
            <w:r w:rsidR="00B57449" w:rsidRPr="00B57449">
              <w:rPr>
                <w:rFonts w:cs="Arial"/>
                <w:b/>
                <w:sz w:val="18"/>
                <w:szCs w:val="18"/>
                <w:highlight w:val="yellow"/>
                <w:lang w:eastAsia="ar-SA"/>
              </w:rPr>
              <w:t xml:space="preserve"> </w:t>
            </w:r>
            <w:r w:rsidR="00B57449" w:rsidRPr="00B57449">
              <w:rPr>
                <w:rFonts w:cs="Arial"/>
                <w:b/>
                <w:sz w:val="18"/>
                <w:szCs w:val="18"/>
                <w:highlight w:val="yellow"/>
                <w:lang w:eastAsia="ar-SA"/>
              </w:rPr>
              <w:t>Kandydatów</w:t>
            </w:r>
            <w:r w:rsidR="00B57449" w:rsidRPr="00CE4A0D">
              <w:rPr>
                <w:rFonts w:cs="Arial"/>
                <w:sz w:val="18"/>
                <w:szCs w:val="18"/>
                <w:lang w:eastAsia="ar-SA"/>
              </w:rPr>
              <w:t xml:space="preserve"> </w:t>
            </w:r>
            <w:bookmarkStart w:id="1" w:name="_GoBack"/>
            <w:bookmarkEnd w:id="1"/>
            <w:r w:rsidRPr="00CE4A0D">
              <w:rPr>
                <w:rFonts w:cs="Arial"/>
                <w:sz w:val="18"/>
                <w:szCs w:val="18"/>
                <w:lang w:eastAsia="ar-SA"/>
              </w:rPr>
              <w:t>/</w:t>
            </w:r>
            <w:r>
              <w:rPr>
                <w:rFonts w:cs="Arial"/>
                <w:sz w:val="18"/>
                <w:szCs w:val="18"/>
                <w:lang w:eastAsia="ar-SA"/>
              </w:rPr>
              <w:t xml:space="preserve"> </w:t>
            </w:r>
            <w:r w:rsidRPr="00B84368">
              <w:rPr>
                <w:rFonts w:cs="Arial"/>
                <w:color w:val="FF0000"/>
                <w:sz w:val="18"/>
                <w:szCs w:val="18"/>
                <w:lang w:eastAsia="ar-SA"/>
              </w:rPr>
              <w:t>………………z</w:t>
            </w:r>
            <w:r w:rsidRPr="00B84368">
              <w:rPr>
                <w:rFonts w:cs="Arial"/>
                <w:sz w:val="18"/>
                <w:szCs w:val="18"/>
                <w:lang w:eastAsia="ar-SA"/>
              </w:rPr>
              <w:t>ł</w:t>
            </w:r>
          </w:p>
        </w:tc>
      </w:tr>
      <w:tr w:rsidR="00537CC9" w:rsidRPr="00CE4A0D" w14:paraId="78AFF58E" w14:textId="77777777" w:rsidTr="00A05014">
        <w:trPr>
          <w:trHeight w:val="226"/>
        </w:trPr>
        <w:tc>
          <w:tcPr>
            <w:tcW w:w="425" w:type="dxa"/>
            <w:vAlign w:val="center"/>
          </w:tcPr>
          <w:p w14:paraId="5E9678C9" w14:textId="77777777" w:rsidR="00537CC9" w:rsidRPr="00E828EC" w:rsidRDefault="00537CC9" w:rsidP="00A05014">
            <w:pPr>
              <w:pStyle w:val="Akapitzlist"/>
              <w:suppressAutoHyphens/>
              <w:spacing w:before="120" w:after="120"/>
              <w:ind w:left="0"/>
              <w:jc w:val="right"/>
              <w:rPr>
                <w:rFonts w:cs="Arial"/>
                <w:sz w:val="18"/>
                <w:szCs w:val="18"/>
                <w:lang w:eastAsia="ar-SA"/>
              </w:rPr>
            </w:pPr>
            <w:r w:rsidRPr="00E828EC">
              <w:rPr>
                <w:rFonts w:cs="Arial"/>
                <w:sz w:val="18"/>
                <w:szCs w:val="18"/>
                <w:lang w:eastAsia="ar-SA"/>
              </w:rPr>
              <w:t>2C</w:t>
            </w:r>
          </w:p>
        </w:tc>
        <w:tc>
          <w:tcPr>
            <w:tcW w:w="3969" w:type="dxa"/>
            <w:vAlign w:val="bottom"/>
          </w:tcPr>
          <w:p w14:paraId="4DA48D09" w14:textId="77777777" w:rsidR="00537CC9" w:rsidRPr="00CE4A0D" w:rsidRDefault="00537CC9" w:rsidP="00A05014">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Podatek Vat (stawka </w:t>
            </w:r>
            <w:r w:rsidRPr="00924293">
              <w:rPr>
                <w:rFonts w:cs="Arial"/>
                <w:color w:val="FF0000"/>
                <w:sz w:val="18"/>
                <w:szCs w:val="18"/>
                <w:lang w:eastAsia="ar-SA"/>
              </w:rPr>
              <w:t>…</w:t>
            </w:r>
            <w:r>
              <w:rPr>
                <w:rFonts w:cs="Arial"/>
                <w:color w:val="FF0000"/>
                <w:sz w:val="18"/>
                <w:szCs w:val="18"/>
                <w:lang w:eastAsia="ar-SA"/>
              </w:rPr>
              <w:t>….</w:t>
            </w:r>
            <w:r w:rsidRPr="00924293">
              <w:rPr>
                <w:rFonts w:cs="Arial"/>
                <w:color w:val="FF0000"/>
                <w:sz w:val="18"/>
                <w:szCs w:val="18"/>
                <w:lang w:eastAsia="ar-SA"/>
              </w:rPr>
              <w:t>….</w:t>
            </w:r>
            <w:r w:rsidRPr="00B84368">
              <w:rPr>
                <w:rFonts w:cs="Arial"/>
                <w:sz w:val="18"/>
                <w:szCs w:val="18"/>
                <w:lang w:eastAsia="ar-SA"/>
              </w:rPr>
              <w:t>%) =</w:t>
            </w:r>
          </w:p>
        </w:tc>
        <w:tc>
          <w:tcPr>
            <w:tcW w:w="3791" w:type="dxa"/>
            <w:vAlign w:val="bottom"/>
          </w:tcPr>
          <w:p w14:paraId="3CC38031" w14:textId="77777777" w:rsidR="00537CC9" w:rsidRPr="00B84368" w:rsidRDefault="00537CC9" w:rsidP="00A05014">
            <w:pPr>
              <w:pStyle w:val="Akapitzlist"/>
              <w:suppressAutoHyphens/>
              <w:spacing w:before="120" w:after="120"/>
              <w:ind w:left="0"/>
              <w:jc w:val="right"/>
              <w:rPr>
                <w:rFonts w:cs="Arial"/>
                <w:sz w:val="18"/>
                <w:szCs w:val="18"/>
                <w:lang w:eastAsia="ar-SA"/>
              </w:rPr>
            </w:pPr>
          </w:p>
          <w:p w14:paraId="33199D2F" w14:textId="77777777" w:rsidR="00537CC9" w:rsidRPr="00CE4A0D" w:rsidRDefault="00537CC9" w:rsidP="00A05014">
            <w:pPr>
              <w:pStyle w:val="Akapitzlist"/>
              <w:suppressAutoHyphens/>
              <w:spacing w:before="120" w:after="120"/>
              <w:ind w:left="0"/>
              <w:jc w:val="right"/>
              <w:rPr>
                <w:rFonts w:cs="Arial"/>
                <w:b/>
                <w:sz w:val="18"/>
                <w:szCs w:val="18"/>
                <w:lang w:eastAsia="ar-SA"/>
              </w:rPr>
            </w:pPr>
            <w:r w:rsidRPr="00B84368">
              <w:rPr>
                <w:rFonts w:cs="Arial"/>
                <w:color w:val="FF0000"/>
                <w:sz w:val="18"/>
                <w:szCs w:val="18"/>
                <w:lang w:eastAsia="ar-SA"/>
              </w:rPr>
              <w:t>……………….zł</w:t>
            </w:r>
          </w:p>
        </w:tc>
      </w:tr>
      <w:tr w:rsidR="00227469" w:rsidRPr="00FE19E0" w14:paraId="42C376D6" w14:textId="77777777" w:rsidTr="004B7316">
        <w:tc>
          <w:tcPr>
            <w:tcW w:w="425" w:type="dxa"/>
            <w:vAlign w:val="center"/>
          </w:tcPr>
          <w:p w14:paraId="116C2E7E" w14:textId="77777777" w:rsidR="00227469" w:rsidRPr="00CE4A0D" w:rsidRDefault="00227469" w:rsidP="00A05014">
            <w:pPr>
              <w:pStyle w:val="Akapitzlist"/>
              <w:suppressAutoHyphens/>
              <w:spacing w:before="120" w:after="120"/>
              <w:ind w:left="0"/>
              <w:jc w:val="right"/>
              <w:rPr>
                <w:rFonts w:cs="Arial"/>
                <w:b/>
                <w:sz w:val="18"/>
                <w:szCs w:val="18"/>
                <w:lang w:eastAsia="ar-SA"/>
              </w:rPr>
            </w:pPr>
            <w:r>
              <w:rPr>
                <w:rFonts w:cs="Arial"/>
                <w:b/>
                <w:sz w:val="18"/>
                <w:szCs w:val="18"/>
                <w:lang w:eastAsia="ar-SA"/>
              </w:rPr>
              <w:t>3C</w:t>
            </w:r>
          </w:p>
        </w:tc>
        <w:tc>
          <w:tcPr>
            <w:tcW w:w="7760" w:type="dxa"/>
            <w:gridSpan w:val="2"/>
            <w:vAlign w:val="bottom"/>
          </w:tcPr>
          <w:p w14:paraId="5185EF87" w14:textId="77777777" w:rsidR="00227469" w:rsidRDefault="00227469" w:rsidP="00A05014">
            <w:pPr>
              <w:pStyle w:val="Akapitzlist"/>
              <w:suppressAutoHyphens/>
              <w:spacing w:before="120" w:after="120"/>
              <w:ind w:left="0"/>
              <w:jc w:val="right"/>
              <w:rPr>
                <w:rFonts w:cs="Arial"/>
                <w:b/>
                <w:sz w:val="18"/>
                <w:szCs w:val="18"/>
                <w:lang w:eastAsia="ar-SA"/>
              </w:rPr>
            </w:pPr>
          </w:p>
          <w:p w14:paraId="37048086" w14:textId="3D21F601" w:rsidR="00227469" w:rsidRPr="00FE19E0" w:rsidRDefault="00227469" w:rsidP="00227469">
            <w:pPr>
              <w:pStyle w:val="Akapitzlist"/>
              <w:suppressAutoHyphens/>
              <w:spacing w:before="120" w:after="120"/>
              <w:ind w:left="0"/>
              <w:jc w:val="right"/>
              <w:rPr>
                <w:rFonts w:cs="Arial"/>
                <w:b/>
                <w:sz w:val="18"/>
                <w:szCs w:val="18"/>
                <w:lang w:eastAsia="ar-SA"/>
              </w:rPr>
            </w:pPr>
            <w:r w:rsidRPr="00FE19E0">
              <w:rPr>
                <w:rFonts w:cs="Arial"/>
                <w:b/>
                <w:sz w:val="18"/>
                <w:szCs w:val="18"/>
                <w:lang w:eastAsia="ar-SA"/>
              </w:rPr>
              <w:t xml:space="preserve">Razem cena brutto </w:t>
            </w:r>
            <w:r>
              <w:rPr>
                <w:rFonts w:cs="Arial"/>
                <w:b/>
                <w:sz w:val="18"/>
                <w:szCs w:val="18"/>
                <w:lang w:eastAsia="ar-SA"/>
              </w:rPr>
              <w:t xml:space="preserve">oferty  </w:t>
            </w:r>
            <w:r w:rsidRPr="00FE19E0">
              <w:rPr>
                <w:rFonts w:cs="Arial"/>
                <w:b/>
                <w:sz w:val="18"/>
                <w:szCs w:val="18"/>
                <w:lang w:eastAsia="ar-SA"/>
              </w:rPr>
              <w:t xml:space="preserve">CZĘŚCI </w:t>
            </w:r>
            <w:r>
              <w:rPr>
                <w:rFonts w:cs="Arial"/>
                <w:b/>
                <w:sz w:val="18"/>
                <w:szCs w:val="18"/>
                <w:lang w:eastAsia="ar-SA"/>
              </w:rPr>
              <w:t>2</w:t>
            </w:r>
            <w:r w:rsidRPr="00FE19E0">
              <w:rPr>
                <w:rFonts w:cs="Arial"/>
                <w:b/>
                <w:sz w:val="18"/>
                <w:szCs w:val="18"/>
                <w:lang w:eastAsia="ar-SA"/>
              </w:rPr>
              <w:t xml:space="preserve"> zamówienia:</w:t>
            </w:r>
            <w:r w:rsidRPr="00FE19E0">
              <w:rPr>
                <w:rFonts w:cs="Arial"/>
                <w:b/>
                <w:color w:val="FF0000"/>
                <w:sz w:val="18"/>
                <w:szCs w:val="18"/>
                <w:lang w:eastAsia="ar-SA"/>
              </w:rPr>
              <w:t xml:space="preserve"> ………………zł</w:t>
            </w:r>
          </w:p>
        </w:tc>
      </w:tr>
    </w:tbl>
    <w:p w14:paraId="2F87DD00" w14:textId="15E455C5" w:rsidR="0064257E" w:rsidRPr="00A05014" w:rsidRDefault="0064257E" w:rsidP="0064257E">
      <w:pPr>
        <w:suppressAutoHyphens/>
        <w:spacing w:before="120" w:after="120"/>
        <w:ind w:left="567" w:firstLine="708"/>
        <w:jc w:val="both"/>
        <w:rPr>
          <w:rFonts w:ascii="Calibri" w:hAnsi="Calibri" w:cs="Arial"/>
          <w:b/>
          <w:color w:val="FF0000"/>
          <w:sz w:val="22"/>
          <w:szCs w:val="22"/>
          <w:lang w:eastAsia="ar-SA"/>
        </w:rPr>
      </w:pPr>
      <w:r w:rsidRPr="00A05014">
        <w:rPr>
          <w:rFonts w:ascii="Calibri" w:hAnsi="Calibri" w:cs="Arial"/>
          <w:b/>
          <w:color w:val="FF0000"/>
          <w:sz w:val="22"/>
          <w:szCs w:val="22"/>
          <w:lang w:eastAsia="ar-SA"/>
        </w:rPr>
        <w:t>(słownie: ……………………………………………………………………………………………)</w:t>
      </w:r>
    </w:p>
    <w:p w14:paraId="0A36126F" w14:textId="77777777" w:rsidR="0064257E" w:rsidRPr="004B1CC6" w:rsidRDefault="0064257E" w:rsidP="0064257E">
      <w:pPr>
        <w:ind w:left="1068"/>
        <w:jc w:val="both"/>
        <w:rPr>
          <w:rFonts w:ascii="Calibri" w:eastAsia="BookmanOldStyle" w:hAnsi="Calibri" w:cs="Calibri"/>
          <w:b/>
          <w:sz w:val="22"/>
          <w:szCs w:val="22"/>
        </w:rPr>
      </w:pPr>
      <w:r w:rsidRPr="004B1CC6">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14:paraId="576DE019" w14:textId="77777777" w:rsidR="0064257E" w:rsidRPr="004B1CC6" w:rsidRDefault="0064257E" w:rsidP="0064257E">
      <w:pPr>
        <w:ind w:left="708"/>
        <w:rPr>
          <w:rFonts w:ascii="Calibri" w:eastAsia="BookmanOldStyle" w:hAnsi="Calibri" w:cs="Calibri"/>
          <w:b/>
          <w:i/>
          <w:sz w:val="16"/>
          <w:szCs w:val="16"/>
        </w:rPr>
      </w:pPr>
      <w:r w:rsidRPr="004B1CC6">
        <w:rPr>
          <w:rFonts w:ascii="Calibri" w:eastAsia="BookmanOldStyle" w:hAnsi="Calibri" w:cs="Calibri"/>
          <w:b/>
          <w:i/>
          <w:sz w:val="22"/>
          <w:szCs w:val="22"/>
        </w:rPr>
        <w:t>**</w:t>
      </w:r>
      <w:r w:rsidRPr="004B1CC6">
        <w:rPr>
          <w:rFonts w:ascii="Calibri" w:eastAsia="BookmanOldStyle" w:hAnsi="Calibri" w:cs="Calibri"/>
          <w:b/>
          <w:i/>
          <w:sz w:val="16"/>
          <w:szCs w:val="16"/>
        </w:rPr>
        <w:t>Wykonawca informuje, że (właściwe zakreślić):</w:t>
      </w:r>
    </w:p>
    <w:p w14:paraId="2D3B0CA1" w14:textId="77777777" w:rsidR="0064257E" w:rsidRPr="004B1CC6" w:rsidRDefault="0064257E" w:rsidP="0064257E">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B1CC6">
        <w:rPr>
          <w:rFonts w:ascii="Calibri" w:eastAsia="BookmanOldStyle" w:hAnsi="Calibri" w:cs="Calibri"/>
          <w:b/>
          <w:i/>
          <w:sz w:val="16"/>
          <w:szCs w:val="16"/>
          <w:lang w:eastAsia="en-US"/>
        </w:rPr>
        <w:t>wybór oferty nie  będzie prowadzić do powstania u Zamawiającego obowiązku podatkowego.</w:t>
      </w:r>
    </w:p>
    <w:p w14:paraId="4D604565" w14:textId="77777777" w:rsidR="0064257E" w:rsidRPr="004B1CC6" w:rsidRDefault="0064257E" w:rsidP="0064257E">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B1CC6">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14:paraId="0153036B" w14:textId="77777777" w:rsidR="0064257E" w:rsidRPr="004B1CC6" w:rsidRDefault="0064257E" w:rsidP="0064257E">
      <w:pPr>
        <w:ind w:left="1416"/>
        <w:jc w:val="both"/>
        <w:rPr>
          <w:rFonts w:ascii="Calibri" w:eastAsia="BookmanOldStyle" w:hAnsi="Calibri" w:cs="Calibri"/>
          <w:b/>
          <w:i/>
          <w:sz w:val="16"/>
          <w:szCs w:val="16"/>
        </w:rPr>
      </w:pPr>
      <w:r w:rsidRPr="004B1CC6">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14:paraId="68B6DD89" w14:textId="77777777" w:rsidR="0064257E" w:rsidRPr="004B1CC6" w:rsidRDefault="0064257E" w:rsidP="0064257E">
      <w:pPr>
        <w:ind w:left="1416"/>
        <w:jc w:val="both"/>
        <w:rPr>
          <w:rFonts w:ascii="Calibri" w:eastAsia="BookmanOldStyle" w:hAnsi="Calibri" w:cs="Calibri"/>
          <w:b/>
          <w:i/>
          <w:sz w:val="16"/>
          <w:szCs w:val="16"/>
        </w:rPr>
      </w:pPr>
      <w:r w:rsidRPr="004B1CC6">
        <w:rPr>
          <w:rFonts w:ascii="Calibri" w:eastAsia="BookmanOldStyle" w:hAnsi="Calibri" w:cs="Calibri"/>
          <w:b/>
          <w:i/>
          <w:sz w:val="16"/>
          <w:szCs w:val="16"/>
        </w:rPr>
        <w:t>** dotyczy Wykonawców, których oferty będą generować obowiązek doliczania wartości podatku VAT do wartości netto oferty, tj. w przypadku:</w:t>
      </w:r>
    </w:p>
    <w:p w14:paraId="4A5DBD6B" w14:textId="77777777" w:rsidR="0064257E" w:rsidRPr="004B1CC6" w:rsidRDefault="0064257E" w:rsidP="0064257E">
      <w:pPr>
        <w:numPr>
          <w:ilvl w:val="0"/>
          <w:numId w:val="6"/>
        </w:numPr>
        <w:spacing w:after="200" w:line="276" w:lineRule="auto"/>
        <w:ind w:left="2148"/>
        <w:jc w:val="both"/>
        <w:rPr>
          <w:rFonts w:ascii="Calibri" w:eastAsia="BookmanOldStyle" w:hAnsi="Calibri" w:cs="Calibri"/>
          <w:b/>
          <w:sz w:val="16"/>
          <w:szCs w:val="16"/>
        </w:rPr>
      </w:pPr>
      <w:r w:rsidRPr="004B1CC6">
        <w:rPr>
          <w:rFonts w:ascii="Calibri" w:eastAsia="BookmanOldStyle" w:hAnsi="Calibri" w:cs="Calibri"/>
          <w:b/>
          <w:i/>
          <w:sz w:val="16"/>
          <w:szCs w:val="16"/>
        </w:rPr>
        <w:t>wewnątrzwspólnotowego nabycia towarów,</w:t>
      </w:r>
    </w:p>
    <w:p w14:paraId="09387F5A" w14:textId="77777777" w:rsidR="0064257E" w:rsidRPr="004B1CC6" w:rsidRDefault="0064257E" w:rsidP="0064257E">
      <w:pPr>
        <w:numPr>
          <w:ilvl w:val="0"/>
          <w:numId w:val="6"/>
        </w:numPr>
        <w:spacing w:after="200" w:line="276" w:lineRule="auto"/>
        <w:ind w:left="2148"/>
        <w:jc w:val="both"/>
        <w:rPr>
          <w:rFonts w:ascii="Calibri" w:eastAsia="BookmanOldStyle" w:hAnsi="Calibri" w:cs="Calibri"/>
          <w:b/>
          <w:sz w:val="16"/>
          <w:szCs w:val="16"/>
        </w:rPr>
      </w:pPr>
      <w:r w:rsidRPr="004B1CC6">
        <w:rPr>
          <w:rFonts w:ascii="Calibri" w:eastAsia="BookmanOldStyle" w:hAnsi="Calibri" w:cs="Calibri"/>
          <w:b/>
          <w:i/>
          <w:sz w:val="16"/>
          <w:szCs w:val="16"/>
        </w:rPr>
        <w:t>mechanizmu odwróconego obciążenia, o którym mowa w art. 17 ust. 1 pkt 7 ustawy o podatku od towarów i usług,</w:t>
      </w:r>
    </w:p>
    <w:p w14:paraId="577A4C20" w14:textId="77777777" w:rsidR="0064257E" w:rsidRPr="000829CC" w:rsidRDefault="0064257E" w:rsidP="0064257E">
      <w:pPr>
        <w:numPr>
          <w:ilvl w:val="0"/>
          <w:numId w:val="6"/>
        </w:numPr>
        <w:spacing w:after="200" w:line="276" w:lineRule="auto"/>
        <w:ind w:left="2148"/>
        <w:jc w:val="both"/>
        <w:rPr>
          <w:rFonts w:ascii="Calibri" w:eastAsia="BookmanOldStyle" w:hAnsi="Calibri" w:cs="Calibri"/>
          <w:b/>
          <w:sz w:val="16"/>
          <w:szCs w:val="16"/>
        </w:rPr>
      </w:pPr>
      <w:r w:rsidRPr="004B1CC6">
        <w:rPr>
          <w:rFonts w:ascii="Calibri" w:eastAsia="BookmanOldStyle" w:hAnsi="Calibri" w:cs="Calibri"/>
          <w:b/>
          <w:i/>
          <w:sz w:val="16"/>
          <w:szCs w:val="16"/>
        </w:rPr>
        <w:t>importu usług lub importu towarów, z którymi wiąże się obowiązek doliczenia przez zamawiającego przy porównywaniu cen ofertowych podatku VAT.</w:t>
      </w:r>
    </w:p>
    <w:p w14:paraId="7CE93BA5" w14:textId="77777777" w:rsidR="000829CC" w:rsidRPr="000829CC" w:rsidRDefault="000829CC" w:rsidP="000829CC">
      <w:pPr>
        <w:pStyle w:val="Akapitzlist"/>
        <w:ind w:left="1434"/>
        <w:jc w:val="both"/>
        <w:rPr>
          <w:rFonts w:eastAsia="BookmanOldStyle" w:cs="Calibri"/>
          <w:b/>
        </w:rPr>
      </w:pPr>
    </w:p>
    <w:p w14:paraId="7C6F61F5" w14:textId="00FE28FA" w:rsidR="000829CC" w:rsidRPr="000829CC" w:rsidRDefault="000829CC" w:rsidP="000829CC">
      <w:pPr>
        <w:pStyle w:val="Akapitzlist"/>
        <w:numPr>
          <w:ilvl w:val="0"/>
          <w:numId w:val="37"/>
        </w:numPr>
        <w:jc w:val="both"/>
        <w:rPr>
          <w:rFonts w:eastAsia="BookmanOldStyle" w:cs="Calibri"/>
          <w:b/>
        </w:rPr>
      </w:pPr>
      <w:r w:rsidRPr="000829CC">
        <w:rPr>
          <w:rFonts w:eastAsia="BookmanOldStyle" w:cs="Calibri"/>
          <w:b/>
        </w:rPr>
        <w:t>informacje do kryterium Doświadczenie wykazano w Załączniku nr 1.1 do oferty</w:t>
      </w:r>
    </w:p>
    <w:p w14:paraId="2A613DDE" w14:textId="71AC034D" w:rsidR="0064257E" w:rsidRPr="00B81FA8" w:rsidRDefault="0064257E" w:rsidP="0064257E">
      <w:pPr>
        <w:numPr>
          <w:ilvl w:val="0"/>
          <w:numId w:val="2"/>
        </w:numPr>
        <w:spacing w:after="200" w:line="276" w:lineRule="auto"/>
        <w:contextualSpacing/>
        <w:jc w:val="both"/>
        <w:rPr>
          <w:rFonts w:ascii="Calibri" w:eastAsia="BookmanOldStyle" w:hAnsi="Calibri" w:cs="Calibri"/>
          <w:sz w:val="22"/>
          <w:szCs w:val="22"/>
          <w:lang w:eastAsia="en-US"/>
        </w:rPr>
      </w:pPr>
      <w:r w:rsidRPr="004B1CC6">
        <w:rPr>
          <w:rFonts w:ascii="Calibri" w:eastAsia="Calibri" w:hAnsi="Calibri"/>
          <w:sz w:val="28"/>
          <w:szCs w:val="28"/>
          <w:lang w:eastAsia="en-US"/>
        </w:rPr>
        <w:sym w:font="Wingdings 3" w:char="F07F"/>
      </w:r>
      <w:r w:rsidRPr="004B1CC6">
        <w:rPr>
          <w:rFonts w:ascii="Calibri" w:eastAsia="Calibri" w:hAnsi="Calibri"/>
          <w:sz w:val="28"/>
          <w:szCs w:val="28"/>
          <w:lang w:eastAsia="en-US"/>
        </w:rPr>
        <w:t xml:space="preserve"> </w:t>
      </w:r>
      <w:r w:rsidRPr="000F5900">
        <w:rPr>
          <w:rFonts w:ascii="Calibri" w:eastAsia="BookmanOldStyle" w:hAnsi="Calibri" w:cs="Calibri"/>
          <w:lang w:eastAsia="en-US"/>
        </w:rPr>
        <w:t xml:space="preserve">W zakresie Część </w:t>
      </w:r>
      <w:r>
        <w:rPr>
          <w:rFonts w:ascii="Calibri" w:eastAsia="BookmanOldStyle" w:hAnsi="Calibri" w:cs="Calibri"/>
          <w:lang w:eastAsia="en-US"/>
        </w:rPr>
        <w:t>3</w:t>
      </w:r>
      <w:r w:rsidRPr="000F5900">
        <w:rPr>
          <w:rFonts w:ascii="Calibri" w:eastAsia="BookmanOldStyle" w:hAnsi="Calibri" w:cs="Calibri"/>
          <w:lang w:eastAsia="en-US"/>
        </w:rPr>
        <w:t>: „</w:t>
      </w:r>
      <w:r w:rsidRPr="0064257E">
        <w:rPr>
          <w:rFonts w:ascii="Calibri" w:eastAsia="BookmanOldStyle" w:hAnsi="Calibri" w:cs="Calibri"/>
          <w:lang w:eastAsia="en-US"/>
        </w:rPr>
        <w:t>Usługi szkoleniowe w zakresie ABC przedsiębiorczości i obsługi aplikacji komputerowych</w:t>
      </w:r>
      <w:r w:rsidRPr="000F5900">
        <w:rPr>
          <w:rFonts w:ascii="Calibri" w:eastAsia="BookmanOldStyle" w:hAnsi="Calibri" w:cs="Calibri"/>
          <w:lang w:eastAsia="en-US"/>
        </w:rPr>
        <w:t>” przedkładam za:</w:t>
      </w:r>
    </w:p>
    <w:p w14:paraId="2BB27A04" w14:textId="3B428AC1" w:rsidR="00B81FA8" w:rsidRPr="0064257E" w:rsidRDefault="00B81FA8" w:rsidP="00B81FA8">
      <w:pPr>
        <w:spacing w:after="200" w:line="276" w:lineRule="auto"/>
        <w:ind w:left="1782"/>
        <w:contextualSpacing/>
        <w:jc w:val="both"/>
        <w:rPr>
          <w:rFonts w:ascii="Calibri" w:eastAsia="BookmanOldStyle" w:hAnsi="Calibri" w:cs="Calibri"/>
          <w:sz w:val="22"/>
          <w:szCs w:val="22"/>
          <w:lang w:eastAsia="en-US"/>
        </w:rPr>
      </w:pPr>
      <w:r w:rsidRPr="00B81FA8">
        <w:rPr>
          <w:rFonts w:ascii="Calibri" w:eastAsia="BookmanOldStyle" w:hAnsi="Calibri" w:cs="Calibri"/>
          <w:sz w:val="22"/>
          <w:szCs w:val="22"/>
          <w:lang w:eastAsia="en-US"/>
        </w:rPr>
        <w:t>a)</w:t>
      </w:r>
      <w:r w:rsidRPr="00B81FA8">
        <w:rPr>
          <w:rFonts w:ascii="Calibri" w:eastAsia="BookmanOldStyle" w:hAnsi="Calibri" w:cs="Calibri"/>
          <w:sz w:val="22"/>
          <w:szCs w:val="22"/>
          <w:lang w:eastAsia="en-US"/>
        </w:rPr>
        <w:tab/>
      </w:r>
      <w:r>
        <w:rPr>
          <w:rFonts w:ascii="Calibri" w:eastAsia="BookmanOldStyle" w:hAnsi="Calibri" w:cs="Calibri"/>
          <w:sz w:val="22"/>
          <w:szCs w:val="22"/>
          <w:lang w:eastAsia="en-US"/>
        </w:rPr>
        <w:t>:</w:t>
      </w:r>
    </w:p>
    <w:tbl>
      <w:tblPr>
        <w:tblStyle w:val="Tabela-Siatka"/>
        <w:tblW w:w="0" w:type="auto"/>
        <w:tblInd w:w="1101" w:type="dxa"/>
        <w:tblLook w:val="04A0" w:firstRow="1" w:lastRow="0" w:firstColumn="1" w:lastColumn="0" w:noHBand="0" w:noVBand="1"/>
      </w:tblPr>
      <w:tblGrid>
        <w:gridCol w:w="425"/>
        <w:gridCol w:w="3969"/>
        <w:gridCol w:w="3791"/>
      </w:tblGrid>
      <w:tr w:rsidR="00A05014" w:rsidRPr="00CE4A0D" w14:paraId="6938097F" w14:textId="77777777" w:rsidTr="00A05014">
        <w:tc>
          <w:tcPr>
            <w:tcW w:w="8185" w:type="dxa"/>
            <w:gridSpan w:val="3"/>
          </w:tcPr>
          <w:p w14:paraId="56D29F59" w14:textId="20241DFB" w:rsidR="00A05014" w:rsidRPr="00CE4A0D" w:rsidRDefault="00A05014" w:rsidP="00A05014">
            <w:pPr>
              <w:pStyle w:val="Akapitzlist"/>
              <w:suppressAutoHyphens/>
              <w:spacing w:before="120" w:after="120"/>
              <w:ind w:left="0"/>
              <w:jc w:val="center"/>
              <w:rPr>
                <w:rFonts w:cs="Arial"/>
                <w:b/>
                <w:sz w:val="18"/>
                <w:szCs w:val="18"/>
                <w:lang w:eastAsia="ar-SA"/>
              </w:rPr>
            </w:pPr>
            <w:r w:rsidRPr="00E828EC">
              <w:rPr>
                <w:rFonts w:cs="Arial"/>
                <w:b/>
                <w:color w:val="0070C0"/>
                <w:lang w:eastAsia="ar-SA"/>
              </w:rPr>
              <w:t xml:space="preserve">Pakiet </w:t>
            </w:r>
            <w:r>
              <w:rPr>
                <w:rFonts w:cs="Arial"/>
                <w:b/>
                <w:color w:val="0070C0"/>
                <w:lang w:eastAsia="ar-SA"/>
              </w:rPr>
              <w:t>A</w:t>
            </w:r>
          </w:p>
        </w:tc>
      </w:tr>
      <w:tr w:rsidR="00A05014" w14:paraId="5C933D94" w14:textId="77777777" w:rsidTr="00A05014">
        <w:trPr>
          <w:trHeight w:val="333"/>
        </w:trPr>
        <w:tc>
          <w:tcPr>
            <w:tcW w:w="425" w:type="dxa"/>
            <w:shd w:val="clear" w:color="auto" w:fill="BFBFBF" w:themeFill="background1" w:themeFillShade="BF"/>
          </w:tcPr>
          <w:p w14:paraId="25D14A1E" w14:textId="77777777" w:rsidR="00A05014" w:rsidRDefault="00A05014" w:rsidP="00A05014">
            <w:pPr>
              <w:suppressAutoHyphens/>
              <w:spacing w:before="120" w:after="120"/>
              <w:jc w:val="center"/>
              <w:rPr>
                <w:rFonts w:ascii="Calibri" w:eastAsia="Calibri" w:hAnsi="Calibri" w:cs="Arial"/>
                <w:sz w:val="18"/>
                <w:szCs w:val="18"/>
                <w:lang w:eastAsia="ar-SA"/>
              </w:rPr>
            </w:pPr>
            <w:r>
              <w:rPr>
                <w:rFonts w:ascii="Calibri" w:eastAsia="Calibri" w:hAnsi="Calibri" w:cs="Arial"/>
                <w:sz w:val="18"/>
                <w:szCs w:val="18"/>
                <w:lang w:eastAsia="ar-SA"/>
              </w:rPr>
              <w:t>1</w:t>
            </w:r>
          </w:p>
        </w:tc>
        <w:tc>
          <w:tcPr>
            <w:tcW w:w="3969" w:type="dxa"/>
            <w:shd w:val="clear" w:color="auto" w:fill="BFBFBF" w:themeFill="background1" w:themeFillShade="BF"/>
            <w:vAlign w:val="bottom"/>
          </w:tcPr>
          <w:p w14:paraId="691539D6" w14:textId="77777777" w:rsidR="00A05014" w:rsidRPr="00B84368" w:rsidRDefault="00A05014" w:rsidP="00A05014">
            <w:pPr>
              <w:suppressAutoHyphens/>
              <w:spacing w:before="120" w:after="120"/>
              <w:jc w:val="center"/>
              <w:rPr>
                <w:rFonts w:ascii="Calibri" w:eastAsia="Calibri" w:hAnsi="Calibri" w:cs="Arial"/>
                <w:sz w:val="18"/>
                <w:szCs w:val="18"/>
                <w:lang w:eastAsia="ar-SA"/>
              </w:rPr>
            </w:pPr>
            <w:r>
              <w:rPr>
                <w:rFonts w:ascii="Calibri" w:eastAsia="Calibri" w:hAnsi="Calibri" w:cs="Arial"/>
                <w:sz w:val="18"/>
                <w:szCs w:val="18"/>
                <w:lang w:eastAsia="ar-SA"/>
              </w:rPr>
              <w:t>2</w:t>
            </w:r>
          </w:p>
        </w:tc>
        <w:tc>
          <w:tcPr>
            <w:tcW w:w="3791" w:type="dxa"/>
            <w:shd w:val="clear" w:color="auto" w:fill="BFBFBF" w:themeFill="background1" w:themeFillShade="BF"/>
            <w:vAlign w:val="bottom"/>
          </w:tcPr>
          <w:p w14:paraId="6E58B7E2" w14:textId="77777777" w:rsidR="00A05014" w:rsidRDefault="00A05014" w:rsidP="00A05014">
            <w:pPr>
              <w:pStyle w:val="Akapitzlist"/>
              <w:suppressAutoHyphens/>
              <w:spacing w:before="120" w:after="120"/>
              <w:ind w:left="0"/>
              <w:jc w:val="center"/>
              <w:rPr>
                <w:rFonts w:cs="Arial"/>
                <w:sz w:val="18"/>
                <w:szCs w:val="18"/>
                <w:lang w:eastAsia="ar-SA"/>
              </w:rPr>
            </w:pPr>
            <w:r>
              <w:rPr>
                <w:rFonts w:cs="Arial"/>
                <w:sz w:val="18"/>
                <w:szCs w:val="18"/>
                <w:lang w:eastAsia="ar-SA"/>
              </w:rPr>
              <w:t>3</w:t>
            </w:r>
          </w:p>
        </w:tc>
      </w:tr>
      <w:tr w:rsidR="00A05014" w:rsidRPr="00CE4A0D" w14:paraId="0D23A30E" w14:textId="77777777" w:rsidTr="00A05014">
        <w:tc>
          <w:tcPr>
            <w:tcW w:w="425" w:type="dxa"/>
            <w:vAlign w:val="center"/>
          </w:tcPr>
          <w:p w14:paraId="17AE46F0" w14:textId="0E101A8C" w:rsidR="00A05014" w:rsidRPr="00E828EC" w:rsidRDefault="00A05014" w:rsidP="009B6291">
            <w:pPr>
              <w:pStyle w:val="Akapitzlist"/>
              <w:suppressAutoHyphens/>
              <w:spacing w:before="120" w:after="120"/>
              <w:ind w:left="0"/>
              <w:jc w:val="right"/>
              <w:rPr>
                <w:rFonts w:cs="Arial"/>
                <w:sz w:val="18"/>
                <w:szCs w:val="18"/>
                <w:lang w:eastAsia="ar-SA"/>
              </w:rPr>
            </w:pPr>
            <w:r w:rsidRPr="00E828EC">
              <w:rPr>
                <w:rFonts w:cs="Arial"/>
                <w:sz w:val="18"/>
                <w:szCs w:val="18"/>
                <w:lang w:eastAsia="ar-SA"/>
              </w:rPr>
              <w:t>1</w:t>
            </w:r>
            <w:r w:rsidR="009B6291">
              <w:rPr>
                <w:rFonts w:cs="Arial"/>
                <w:sz w:val="18"/>
                <w:szCs w:val="18"/>
                <w:lang w:eastAsia="ar-SA"/>
              </w:rPr>
              <w:t>A</w:t>
            </w:r>
          </w:p>
        </w:tc>
        <w:tc>
          <w:tcPr>
            <w:tcW w:w="3969" w:type="dxa"/>
            <w:vAlign w:val="center"/>
          </w:tcPr>
          <w:p w14:paraId="13E41572" w14:textId="6154E1E6" w:rsidR="00A05014" w:rsidRPr="00CE4A0D" w:rsidRDefault="00A05014" w:rsidP="00A05014">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Wartość jednostkowa </w:t>
            </w:r>
            <w:r>
              <w:rPr>
                <w:rFonts w:cs="Arial"/>
                <w:sz w:val="18"/>
                <w:szCs w:val="18"/>
                <w:lang w:eastAsia="ar-SA"/>
              </w:rPr>
              <w:t xml:space="preserve">netto </w:t>
            </w:r>
            <w:r w:rsidRPr="00B84368">
              <w:rPr>
                <w:rFonts w:cs="Arial"/>
                <w:sz w:val="18"/>
                <w:szCs w:val="18"/>
                <w:lang w:eastAsia="ar-SA"/>
              </w:rPr>
              <w:t xml:space="preserve">za </w:t>
            </w:r>
            <w:r>
              <w:rPr>
                <w:rFonts w:cs="Arial"/>
                <w:sz w:val="18"/>
                <w:szCs w:val="18"/>
                <w:lang w:eastAsia="ar-SA"/>
              </w:rPr>
              <w:t>1</w:t>
            </w:r>
            <w:r w:rsidRPr="00B84368">
              <w:rPr>
                <w:rFonts w:cs="Arial"/>
                <w:sz w:val="18"/>
                <w:szCs w:val="18"/>
                <w:lang w:eastAsia="ar-SA"/>
              </w:rPr>
              <w:t xml:space="preserve"> </w:t>
            </w:r>
            <w:r>
              <w:rPr>
                <w:rFonts w:cs="Arial"/>
                <w:sz w:val="18"/>
                <w:szCs w:val="18"/>
                <w:lang w:eastAsia="ar-SA"/>
              </w:rPr>
              <w:t xml:space="preserve">h szkolenia w zakresie „ABC przedsiębiorczości” </w:t>
            </w:r>
            <w:r w:rsidRPr="00B84368">
              <w:rPr>
                <w:rFonts w:cs="Arial"/>
                <w:color w:val="FF0000"/>
                <w:sz w:val="18"/>
                <w:szCs w:val="18"/>
                <w:lang w:eastAsia="ar-SA"/>
              </w:rPr>
              <w:t>…</w:t>
            </w:r>
            <w:r>
              <w:rPr>
                <w:rFonts w:cs="Arial"/>
                <w:color w:val="FF0000"/>
                <w:sz w:val="18"/>
                <w:szCs w:val="18"/>
                <w:lang w:eastAsia="ar-SA"/>
              </w:rPr>
              <w:t>….</w:t>
            </w:r>
            <w:r w:rsidRPr="00B84368">
              <w:rPr>
                <w:rFonts w:cs="Arial"/>
                <w:color w:val="FF0000"/>
                <w:sz w:val="18"/>
                <w:szCs w:val="18"/>
                <w:lang w:eastAsia="ar-SA"/>
              </w:rPr>
              <w:t xml:space="preserve">………..zł </w:t>
            </w:r>
          </w:p>
        </w:tc>
        <w:tc>
          <w:tcPr>
            <w:tcW w:w="3791" w:type="dxa"/>
            <w:vAlign w:val="center"/>
          </w:tcPr>
          <w:p w14:paraId="0FB304E7" w14:textId="77777777" w:rsidR="009B6291" w:rsidRDefault="00A05014" w:rsidP="00A05014">
            <w:pPr>
              <w:pStyle w:val="Akapitzlist"/>
              <w:suppressAutoHyphens/>
              <w:spacing w:before="120" w:after="120"/>
              <w:ind w:left="0"/>
              <w:jc w:val="right"/>
              <w:rPr>
                <w:rFonts w:cs="Arial"/>
                <w:sz w:val="18"/>
                <w:szCs w:val="18"/>
                <w:lang w:eastAsia="ar-SA"/>
              </w:rPr>
            </w:pPr>
            <w:r>
              <w:rPr>
                <w:rFonts w:cs="Arial"/>
                <w:sz w:val="18"/>
                <w:szCs w:val="18"/>
                <w:lang w:eastAsia="ar-SA"/>
              </w:rPr>
              <w:t>W</w:t>
            </w:r>
            <w:r w:rsidRPr="00B84368">
              <w:rPr>
                <w:rFonts w:cs="Arial"/>
                <w:sz w:val="18"/>
                <w:szCs w:val="18"/>
                <w:lang w:eastAsia="ar-SA"/>
              </w:rPr>
              <w:t xml:space="preserve">artość netto za </w:t>
            </w:r>
            <w:r>
              <w:rPr>
                <w:rFonts w:cs="Arial"/>
                <w:sz w:val="18"/>
                <w:szCs w:val="18"/>
                <w:lang w:eastAsia="ar-SA"/>
              </w:rPr>
              <w:t xml:space="preserve">120h szkolenia w zakresie „ABC </w:t>
            </w:r>
            <w:r w:rsidR="009B6291">
              <w:rPr>
                <w:rFonts w:cs="Arial"/>
                <w:sz w:val="18"/>
                <w:szCs w:val="18"/>
                <w:lang w:eastAsia="ar-SA"/>
              </w:rPr>
              <w:t>przedsiębiorczości</w:t>
            </w:r>
            <w:r w:rsidRPr="00B84368">
              <w:rPr>
                <w:rFonts w:cs="Arial"/>
                <w:sz w:val="18"/>
                <w:szCs w:val="18"/>
                <w:lang w:eastAsia="ar-SA"/>
              </w:rPr>
              <w:t>:</w:t>
            </w:r>
          </w:p>
          <w:p w14:paraId="301768FE" w14:textId="5AE75FD9" w:rsidR="00A05014" w:rsidRPr="00CE4A0D" w:rsidRDefault="00A05014" w:rsidP="00A05014">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 </w:t>
            </w:r>
            <w:r w:rsidRPr="00CE4A0D">
              <w:rPr>
                <w:rFonts w:cs="Arial"/>
                <w:sz w:val="18"/>
                <w:szCs w:val="18"/>
                <w:lang w:eastAsia="ar-SA"/>
              </w:rPr>
              <w:t>/</w:t>
            </w:r>
            <w:r w:rsidRPr="00CE4A0D">
              <w:rPr>
                <w:rFonts w:cs="Arial"/>
                <w:i/>
                <w:sz w:val="18"/>
                <w:szCs w:val="18"/>
                <w:lang w:eastAsia="ar-SA"/>
              </w:rPr>
              <w:t xml:space="preserve">Kwota z  kolumny </w:t>
            </w:r>
            <w:r>
              <w:rPr>
                <w:rFonts w:cs="Arial"/>
                <w:i/>
                <w:sz w:val="18"/>
                <w:szCs w:val="18"/>
                <w:lang w:eastAsia="ar-SA"/>
              </w:rPr>
              <w:t>2</w:t>
            </w:r>
            <w:r w:rsidRPr="00CE4A0D">
              <w:rPr>
                <w:rFonts w:cs="Arial"/>
                <w:i/>
                <w:sz w:val="18"/>
                <w:szCs w:val="18"/>
                <w:lang w:eastAsia="ar-SA"/>
              </w:rPr>
              <w:t xml:space="preserve"> X </w:t>
            </w:r>
            <w:r w:rsidRPr="00227469">
              <w:rPr>
                <w:rFonts w:cs="Arial"/>
                <w:b/>
                <w:sz w:val="18"/>
                <w:szCs w:val="18"/>
                <w:highlight w:val="yellow"/>
                <w:lang w:eastAsia="ar-SA"/>
              </w:rPr>
              <w:t>120</w:t>
            </w:r>
            <w:r w:rsidR="00227469">
              <w:rPr>
                <w:rFonts w:cs="Arial"/>
                <w:b/>
                <w:sz w:val="18"/>
                <w:szCs w:val="18"/>
                <w:lang w:eastAsia="ar-SA"/>
              </w:rPr>
              <w:t>h</w:t>
            </w:r>
            <w:r w:rsidRPr="00CE4A0D">
              <w:rPr>
                <w:rFonts w:cs="Arial"/>
                <w:sz w:val="18"/>
                <w:szCs w:val="18"/>
                <w:lang w:eastAsia="ar-SA"/>
              </w:rPr>
              <w:t xml:space="preserve">/ </w:t>
            </w:r>
            <w:r w:rsidRPr="00B84368">
              <w:rPr>
                <w:rFonts w:cs="Arial"/>
                <w:color w:val="FF0000"/>
                <w:sz w:val="18"/>
                <w:szCs w:val="18"/>
                <w:lang w:eastAsia="ar-SA"/>
              </w:rPr>
              <w:t>………………z</w:t>
            </w:r>
            <w:r w:rsidRPr="00B84368">
              <w:rPr>
                <w:rFonts w:cs="Arial"/>
                <w:sz w:val="18"/>
                <w:szCs w:val="18"/>
                <w:lang w:eastAsia="ar-SA"/>
              </w:rPr>
              <w:t>ł</w:t>
            </w:r>
          </w:p>
        </w:tc>
      </w:tr>
      <w:tr w:rsidR="00A05014" w:rsidRPr="00CE4A0D" w14:paraId="52A09DA8" w14:textId="77777777" w:rsidTr="00A05014">
        <w:tc>
          <w:tcPr>
            <w:tcW w:w="425" w:type="dxa"/>
            <w:vAlign w:val="center"/>
          </w:tcPr>
          <w:p w14:paraId="2B330E34" w14:textId="690179D9" w:rsidR="00A05014" w:rsidRPr="00E828EC" w:rsidRDefault="00A05014" w:rsidP="009B6291">
            <w:pPr>
              <w:pStyle w:val="Akapitzlist"/>
              <w:suppressAutoHyphens/>
              <w:spacing w:before="120" w:after="120"/>
              <w:ind w:left="0"/>
              <w:jc w:val="right"/>
              <w:rPr>
                <w:rFonts w:cs="Arial"/>
                <w:sz w:val="18"/>
                <w:szCs w:val="18"/>
                <w:lang w:eastAsia="ar-SA"/>
              </w:rPr>
            </w:pPr>
            <w:r w:rsidRPr="00E828EC">
              <w:rPr>
                <w:rFonts w:cs="Arial"/>
                <w:sz w:val="18"/>
                <w:szCs w:val="18"/>
                <w:lang w:eastAsia="ar-SA"/>
              </w:rPr>
              <w:t>2</w:t>
            </w:r>
            <w:r w:rsidR="009B6291">
              <w:rPr>
                <w:rFonts w:cs="Arial"/>
                <w:sz w:val="18"/>
                <w:szCs w:val="18"/>
                <w:lang w:eastAsia="ar-SA"/>
              </w:rPr>
              <w:t>A</w:t>
            </w:r>
          </w:p>
        </w:tc>
        <w:tc>
          <w:tcPr>
            <w:tcW w:w="3969" w:type="dxa"/>
            <w:vAlign w:val="center"/>
          </w:tcPr>
          <w:p w14:paraId="60B4AA9E" w14:textId="77777777" w:rsidR="00A05014" w:rsidRPr="00CE4A0D" w:rsidRDefault="00A05014" w:rsidP="00A05014">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Podatek Vat (stawka </w:t>
            </w:r>
            <w:r w:rsidRPr="00924293">
              <w:rPr>
                <w:rFonts w:cs="Arial"/>
                <w:color w:val="FF0000"/>
                <w:sz w:val="18"/>
                <w:szCs w:val="18"/>
                <w:lang w:eastAsia="ar-SA"/>
              </w:rPr>
              <w:t>…</w:t>
            </w:r>
            <w:r>
              <w:rPr>
                <w:rFonts w:cs="Arial"/>
                <w:color w:val="FF0000"/>
                <w:sz w:val="18"/>
                <w:szCs w:val="18"/>
                <w:lang w:eastAsia="ar-SA"/>
              </w:rPr>
              <w:t>….</w:t>
            </w:r>
            <w:r w:rsidRPr="00924293">
              <w:rPr>
                <w:rFonts w:cs="Arial"/>
                <w:color w:val="FF0000"/>
                <w:sz w:val="18"/>
                <w:szCs w:val="18"/>
                <w:lang w:eastAsia="ar-SA"/>
              </w:rPr>
              <w:t>….</w:t>
            </w:r>
            <w:r w:rsidRPr="00B84368">
              <w:rPr>
                <w:rFonts w:cs="Arial"/>
                <w:sz w:val="18"/>
                <w:szCs w:val="18"/>
                <w:lang w:eastAsia="ar-SA"/>
              </w:rPr>
              <w:t>%) =</w:t>
            </w:r>
          </w:p>
        </w:tc>
        <w:tc>
          <w:tcPr>
            <w:tcW w:w="3791" w:type="dxa"/>
            <w:vAlign w:val="center"/>
          </w:tcPr>
          <w:p w14:paraId="0E02656A" w14:textId="77777777" w:rsidR="00A05014" w:rsidRPr="00B84368" w:rsidRDefault="00A05014" w:rsidP="00A05014">
            <w:pPr>
              <w:pStyle w:val="Akapitzlist"/>
              <w:suppressAutoHyphens/>
              <w:spacing w:before="120" w:after="120"/>
              <w:ind w:left="0"/>
              <w:jc w:val="right"/>
              <w:rPr>
                <w:rFonts w:cs="Arial"/>
                <w:sz w:val="18"/>
                <w:szCs w:val="18"/>
                <w:lang w:eastAsia="ar-SA"/>
              </w:rPr>
            </w:pPr>
          </w:p>
          <w:p w14:paraId="0CF94A35" w14:textId="77777777" w:rsidR="00A05014" w:rsidRPr="00CE4A0D" w:rsidRDefault="00A05014" w:rsidP="00A05014">
            <w:pPr>
              <w:pStyle w:val="Akapitzlist"/>
              <w:suppressAutoHyphens/>
              <w:spacing w:before="120" w:after="120"/>
              <w:ind w:left="0"/>
              <w:jc w:val="right"/>
              <w:rPr>
                <w:rFonts w:cs="Arial"/>
                <w:b/>
                <w:sz w:val="18"/>
                <w:szCs w:val="18"/>
                <w:lang w:eastAsia="ar-SA"/>
              </w:rPr>
            </w:pPr>
            <w:r w:rsidRPr="00B84368">
              <w:rPr>
                <w:rFonts w:cs="Arial"/>
                <w:color w:val="FF0000"/>
                <w:sz w:val="18"/>
                <w:szCs w:val="18"/>
                <w:lang w:eastAsia="ar-SA"/>
              </w:rPr>
              <w:t>……………….zł</w:t>
            </w:r>
          </w:p>
        </w:tc>
      </w:tr>
      <w:tr w:rsidR="00227469" w:rsidRPr="00CE4A0D" w14:paraId="45866763" w14:textId="77777777" w:rsidTr="003A0A06">
        <w:tc>
          <w:tcPr>
            <w:tcW w:w="425" w:type="dxa"/>
            <w:vAlign w:val="center"/>
          </w:tcPr>
          <w:p w14:paraId="76CD1E07" w14:textId="0B7C40D3" w:rsidR="00227469" w:rsidRPr="00CE4A0D" w:rsidRDefault="00227469" w:rsidP="009B6291">
            <w:pPr>
              <w:pStyle w:val="Akapitzlist"/>
              <w:suppressAutoHyphens/>
              <w:spacing w:before="120" w:after="120"/>
              <w:ind w:left="0"/>
              <w:jc w:val="right"/>
              <w:rPr>
                <w:rFonts w:cs="Arial"/>
                <w:b/>
                <w:sz w:val="18"/>
                <w:szCs w:val="18"/>
                <w:lang w:eastAsia="ar-SA"/>
              </w:rPr>
            </w:pPr>
            <w:r>
              <w:rPr>
                <w:rFonts w:cs="Arial"/>
                <w:b/>
                <w:sz w:val="18"/>
                <w:szCs w:val="18"/>
                <w:lang w:eastAsia="ar-SA"/>
              </w:rPr>
              <w:t>3A</w:t>
            </w:r>
          </w:p>
        </w:tc>
        <w:tc>
          <w:tcPr>
            <w:tcW w:w="7760" w:type="dxa"/>
            <w:gridSpan w:val="2"/>
            <w:vAlign w:val="center"/>
          </w:tcPr>
          <w:p w14:paraId="2346CBFB" w14:textId="77777777" w:rsidR="00227469" w:rsidRDefault="00227469" w:rsidP="009B6291">
            <w:pPr>
              <w:pStyle w:val="Akapitzlist"/>
              <w:suppressAutoHyphens/>
              <w:spacing w:before="120" w:after="120"/>
              <w:ind w:left="0"/>
              <w:jc w:val="right"/>
              <w:rPr>
                <w:rFonts w:cs="Arial"/>
                <w:sz w:val="18"/>
                <w:szCs w:val="18"/>
                <w:lang w:eastAsia="ar-SA"/>
              </w:rPr>
            </w:pPr>
          </w:p>
          <w:p w14:paraId="5FA1F97D" w14:textId="77777777" w:rsidR="00227469" w:rsidRDefault="00227469" w:rsidP="00227469">
            <w:pPr>
              <w:pStyle w:val="Akapitzlist"/>
              <w:suppressAutoHyphens/>
              <w:spacing w:before="120" w:after="120"/>
              <w:ind w:left="0"/>
              <w:jc w:val="right"/>
              <w:rPr>
                <w:rFonts w:cs="Arial"/>
                <w:color w:val="FF0000"/>
                <w:sz w:val="18"/>
                <w:szCs w:val="18"/>
                <w:lang w:eastAsia="ar-SA"/>
              </w:rPr>
            </w:pPr>
            <w:r w:rsidRPr="00B84368">
              <w:rPr>
                <w:rFonts w:cs="Arial"/>
                <w:sz w:val="18"/>
                <w:szCs w:val="18"/>
                <w:lang w:eastAsia="ar-SA"/>
              </w:rPr>
              <w:t xml:space="preserve">Razem cena brutto za Pakiet </w:t>
            </w:r>
            <w:r>
              <w:rPr>
                <w:rFonts w:cs="Arial"/>
                <w:sz w:val="18"/>
                <w:szCs w:val="18"/>
                <w:lang w:eastAsia="ar-SA"/>
              </w:rPr>
              <w:t>A</w:t>
            </w:r>
            <w:r w:rsidRPr="00B84368">
              <w:rPr>
                <w:rFonts w:cs="Arial"/>
                <w:sz w:val="18"/>
                <w:szCs w:val="18"/>
                <w:lang w:eastAsia="ar-SA"/>
              </w:rPr>
              <w:t xml:space="preserve"> w </w:t>
            </w:r>
            <w:r>
              <w:rPr>
                <w:rFonts w:cs="Arial"/>
                <w:sz w:val="18"/>
                <w:szCs w:val="18"/>
                <w:lang w:eastAsia="ar-SA"/>
              </w:rPr>
              <w:t>C</w:t>
            </w:r>
            <w:r w:rsidRPr="00B84368">
              <w:rPr>
                <w:rFonts w:cs="Arial"/>
                <w:sz w:val="18"/>
                <w:szCs w:val="18"/>
                <w:lang w:eastAsia="ar-SA"/>
              </w:rPr>
              <w:t xml:space="preserve">zęści </w:t>
            </w:r>
            <w:r>
              <w:rPr>
                <w:rFonts w:cs="Arial"/>
                <w:sz w:val="18"/>
                <w:szCs w:val="18"/>
                <w:lang w:eastAsia="ar-SA"/>
              </w:rPr>
              <w:t>3</w:t>
            </w:r>
            <w:r w:rsidRPr="00B84368">
              <w:rPr>
                <w:rFonts w:cs="Arial"/>
                <w:sz w:val="18"/>
                <w:szCs w:val="18"/>
                <w:lang w:eastAsia="ar-SA"/>
              </w:rPr>
              <w:t xml:space="preserve"> zamówienia:</w:t>
            </w:r>
            <w:r>
              <w:rPr>
                <w:rFonts w:cs="Arial"/>
                <w:sz w:val="18"/>
                <w:szCs w:val="18"/>
                <w:lang w:eastAsia="ar-SA"/>
              </w:rPr>
              <w:t xml:space="preserve"> </w:t>
            </w:r>
            <w:r w:rsidRPr="00B84368">
              <w:rPr>
                <w:rFonts w:cs="Arial"/>
                <w:color w:val="FF0000"/>
                <w:sz w:val="18"/>
                <w:szCs w:val="18"/>
                <w:lang w:eastAsia="ar-SA"/>
              </w:rPr>
              <w:t>………………zł</w:t>
            </w:r>
          </w:p>
          <w:p w14:paraId="54BBD926" w14:textId="6E0C0ED5" w:rsidR="00227469" w:rsidRPr="00CE4A0D" w:rsidRDefault="00227469" w:rsidP="00227469">
            <w:pPr>
              <w:pStyle w:val="Akapitzlist"/>
              <w:suppressAutoHyphens/>
              <w:spacing w:before="120" w:after="120"/>
              <w:ind w:left="0"/>
              <w:jc w:val="right"/>
              <w:rPr>
                <w:rFonts w:cs="Arial"/>
                <w:b/>
                <w:sz w:val="18"/>
                <w:szCs w:val="18"/>
                <w:lang w:eastAsia="ar-SA"/>
              </w:rPr>
            </w:pPr>
          </w:p>
        </w:tc>
      </w:tr>
      <w:tr w:rsidR="00A05014" w:rsidRPr="00E828EC" w14:paraId="3A8C7996" w14:textId="77777777" w:rsidTr="00A05014">
        <w:tc>
          <w:tcPr>
            <w:tcW w:w="8185" w:type="dxa"/>
            <w:gridSpan w:val="3"/>
          </w:tcPr>
          <w:p w14:paraId="50391FF9" w14:textId="00B4502B" w:rsidR="00A05014" w:rsidRPr="00E828EC" w:rsidRDefault="00A05014" w:rsidP="00A05014">
            <w:pPr>
              <w:pStyle w:val="Akapitzlist"/>
              <w:suppressAutoHyphens/>
              <w:spacing w:before="120" w:after="120"/>
              <w:ind w:left="0"/>
              <w:jc w:val="center"/>
              <w:rPr>
                <w:rFonts w:cs="Arial"/>
                <w:b/>
                <w:lang w:eastAsia="ar-SA"/>
              </w:rPr>
            </w:pPr>
            <w:r w:rsidRPr="00E828EC">
              <w:rPr>
                <w:rFonts w:cs="Arial"/>
                <w:b/>
                <w:color w:val="0070C0"/>
                <w:lang w:eastAsia="ar-SA"/>
              </w:rPr>
              <w:t xml:space="preserve">Pakiet </w:t>
            </w:r>
            <w:r>
              <w:rPr>
                <w:rFonts w:cs="Arial"/>
                <w:b/>
                <w:color w:val="0070C0"/>
                <w:lang w:eastAsia="ar-SA"/>
              </w:rPr>
              <w:t>B</w:t>
            </w:r>
          </w:p>
        </w:tc>
      </w:tr>
      <w:tr w:rsidR="00A05014" w14:paraId="1B7D1643" w14:textId="77777777" w:rsidTr="00A05014">
        <w:trPr>
          <w:trHeight w:val="333"/>
        </w:trPr>
        <w:tc>
          <w:tcPr>
            <w:tcW w:w="425" w:type="dxa"/>
            <w:shd w:val="clear" w:color="auto" w:fill="BFBFBF" w:themeFill="background1" w:themeFillShade="BF"/>
          </w:tcPr>
          <w:p w14:paraId="3A213913" w14:textId="77777777" w:rsidR="00A05014" w:rsidRDefault="00A05014" w:rsidP="00A05014">
            <w:pPr>
              <w:suppressAutoHyphens/>
              <w:spacing w:before="120" w:after="120"/>
              <w:jc w:val="center"/>
              <w:rPr>
                <w:rFonts w:ascii="Calibri" w:eastAsia="Calibri" w:hAnsi="Calibri" w:cs="Arial"/>
                <w:sz w:val="18"/>
                <w:szCs w:val="18"/>
                <w:lang w:eastAsia="ar-SA"/>
              </w:rPr>
            </w:pPr>
            <w:r>
              <w:rPr>
                <w:rFonts w:ascii="Calibri" w:eastAsia="Calibri" w:hAnsi="Calibri" w:cs="Arial"/>
                <w:sz w:val="18"/>
                <w:szCs w:val="18"/>
                <w:lang w:eastAsia="ar-SA"/>
              </w:rPr>
              <w:t>1</w:t>
            </w:r>
          </w:p>
        </w:tc>
        <w:tc>
          <w:tcPr>
            <w:tcW w:w="3969" w:type="dxa"/>
            <w:shd w:val="clear" w:color="auto" w:fill="BFBFBF" w:themeFill="background1" w:themeFillShade="BF"/>
            <w:vAlign w:val="bottom"/>
          </w:tcPr>
          <w:p w14:paraId="27974F9E" w14:textId="77777777" w:rsidR="00A05014" w:rsidRPr="00B84368" w:rsidRDefault="00A05014" w:rsidP="00A05014">
            <w:pPr>
              <w:suppressAutoHyphens/>
              <w:spacing w:before="120" w:after="120"/>
              <w:jc w:val="center"/>
              <w:rPr>
                <w:rFonts w:ascii="Calibri" w:eastAsia="Calibri" w:hAnsi="Calibri" w:cs="Arial"/>
                <w:sz w:val="18"/>
                <w:szCs w:val="18"/>
                <w:lang w:eastAsia="ar-SA"/>
              </w:rPr>
            </w:pPr>
            <w:r>
              <w:rPr>
                <w:rFonts w:ascii="Calibri" w:eastAsia="Calibri" w:hAnsi="Calibri" w:cs="Arial"/>
                <w:sz w:val="18"/>
                <w:szCs w:val="18"/>
                <w:lang w:eastAsia="ar-SA"/>
              </w:rPr>
              <w:t>2</w:t>
            </w:r>
          </w:p>
        </w:tc>
        <w:tc>
          <w:tcPr>
            <w:tcW w:w="3791" w:type="dxa"/>
            <w:shd w:val="clear" w:color="auto" w:fill="BFBFBF" w:themeFill="background1" w:themeFillShade="BF"/>
            <w:vAlign w:val="bottom"/>
          </w:tcPr>
          <w:p w14:paraId="72D61F56" w14:textId="77777777" w:rsidR="00A05014" w:rsidRDefault="00A05014" w:rsidP="00A05014">
            <w:pPr>
              <w:pStyle w:val="Akapitzlist"/>
              <w:suppressAutoHyphens/>
              <w:spacing w:before="120" w:after="120"/>
              <w:ind w:left="0"/>
              <w:jc w:val="center"/>
              <w:rPr>
                <w:rFonts w:cs="Arial"/>
                <w:sz w:val="18"/>
                <w:szCs w:val="18"/>
                <w:lang w:eastAsia="ar-SA"/>
              </w:rPr>
            </w:pPr>
            <w:r>
              <w:rPr>
                <w:rFonts w:cs="Arial"/>
                <w:sz w:val="18"/>
                <w:szCs w:val="18"/>
                <w:lang w:eastAsia="ar-SA"/>
              </w:rPr>
              <w:t>3</w:t>
            </w:r>
          </w:p>
        </w:tc>
      </w:tr>
      <w:tr w:rsidR="009B6291" w:rsidRPr="00FE19E0" w14:paraId="3C48A81F" w14:textId="77777777" w:rsidTr="008816A1">
        <w:tc>
          <w:tcPr>
            <w:tcW w:w="425" w:type="dxa"/>
            <w:vAlign w:val="center"/>
          </w:tcPr>
          <w:p w14:paraId="28CBD119" w14:textId="0F5C3FB2" w:rsidR="009B6291" w:rsidRPr="00E828EC" w:rsidRDefault="009B6291" w:rsidP="009B6291">
            <w:pPr>
              <w:pStyle w:val="Akapitzlist"/>
              <w:suppressAutoHyphens/>
              <w:spacing w:before="120" w:after="120"/>
              <w:ind w:left="0"/>
              <w:jc w:val="right"/>
              <w:rPr>
                <w:rFonts w:cs="Arial"/>
                <w:sz w:val="18"/>
                <w:szCs w:val="18"/>
                <w:lang w:eastAsia="ar-SA"/>
              </w:rPr>
            </w:pPr>
            <w:r w:rsidRPr="00E828EC">
              <w:rPr>
                <w:rFonts w:cs="Arial"/>
                <w:sz w:val="18"/>
                <w:szCs w:val="18"/>
                <w:lang w:eastAsia="ar-SA"/>
              </w:rPr>
              <w:t>1</w:t>
            </w:r>
            <w:r>
              <w:rPr>
                <w:rFonts w:cs="Arial"/>
                <w:sz w:val="18"/>
                <w:szCs w:val="18"/>
                <w:lang w:eastAsia="ar-SA"/>
              </w:rPr>
              <w:t>B</w:t>
            </w:r>
          </w:p>
        </w:tc>
        <w:tc>
          <w:tcPr>
            <w:tcW w:w="3969" w:type="dxa"/>
            <w:vAlign w:val="center"/>
          </w:tcPr>
          <w:p w14:paraId="2E216DDF" w14:textId="588C6181" w:rsidR="009B6291" w:rsidRPr="00CE4A0D" w:rsidRDefault="009B6291" w:rsidP="009B6291">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Wartość jednostkowa </w:t>
            </w:r>
            <w:r>
              <w:rPr>
                <w:rFonts w:cs="Arial"/>
                <w:sz w:val="18"/>
                <w:szCs w:val="18"/>
                <w:lang w:eastAsia="ar-SA"/>
              </w:rPr>
              <w:t xml:space="preserve">netto </w:t>
            </w:r>
            <w:r w:rsidRPr="00B84368">
              <w:rPr>
                <w:rFonts w:cs="Arial"/>
                <w:sz w:val="18"/>
                <w:szCs w:val="18"/>
                <w:lang w:eastAsia="ar-SA"/>
              </w:rPr>
              <w:t xml:space="preserve">za </w:t>
            </w:r>
            <w:r>
              <w:rPr>
                <w:rFonts w:cs="Arial"/>
                <w:sz w:val="18"/>
                <w:szCs w:val="18"/>
                <w:lang w:eastAsia="ar-SA"/>
              </w:rPr>
              <w:t>1</w:t>
            </w:r>
            <w:r w:rsidRPr="00B84368">
              <w:rPr>
                <w:rFonts w:cs="Arial"/>
                <w:sz w:val="18"/>
                <w:szCs w:val="18"/>
                <w:lang w:eastAsia="ar-SA"/>
              </w:rPr>
              <w:t xml:space="preserve"> </w:t>
            </w:r>
            <w:r>
              <w:rPr>
                <w:rFonts w:cs="Arial"/>
                <w:sz w:val="18"/>
                <w:szCs w:val="18"/>
                <w:lang w:eastAsia="ar-SA"/>
              </w:rPr>
              <w:t xml:space="preserve">h szkolenia w zakresie aplikacji komputerowych </w:t>
            </w:r>
            <w:r w:rsidRPr="00B84368">
              <w:rPr>
                <w:rFonts w:cs="Arial"/>
                <w:color w:val="FF0000"/>
                <w:sz w:val="18"/>
                <w:szCs w:val="18"/>
                <w:lang w:eastAsia="ar-SA"/>
              </w:rPr>
              <w:t>…</w:t>
            </w:r>
            <w:r>
              <w:rPr>
                <w:rFonts w:cs="Arial"/>
                <w:color w:val="FF0000"/>
                <w:sz w:val="18"/>
                <w:szCs w:val="18"/>
                <w:lang w:eastAsia="ar-SA"/>
              </w:rPr>
              <w:t>….</w:t>
            </w:r>
            <w:r w:rsidRPr="00B84368">
              <w:rPr>
                <w:rFonts w:cs="Arial"/>
                <w:color w:val="FF0000"/>
                <w:sz w:val="18"/>
                <w:szCs w:val="18"/>
                <w:lang w:eastAsia="ar-SA"/>
              </w:rPr>
              <w:t xml:space="preserve">………..zł </w:t>
            </w:r>
          </w:p>
        </w:tc>
        <w:tc>
          <w:tcPr>
            <w:tcW w:w="3791" w:type="dxa"/>
            <w:vAlign w:val="center"/>
          </w:tcPr>
          <w:p w14:paraId="56E90F9E" w14:textId="75BEEA72" w:rsidR="009B6291" w:rsidRDefault="009B6291" w:rsidP="008816A1">
            <w:pPr>
              <w:pStyle w:val="Akapitzlist"/>
              <w:suppressAutoHyphens/>
              <w:spacing w:before="120" w:after="120"/>
              <w:ind w:left="0"/>
              <w:jc w:val="right"/>
              <w:rPr>
                <w:rFonts w:cs="Arial"/>
                <w:sz w:val="18"/>
                <w:szCs w:val="18"/>
                <w:lang w:eastAsia="ar-SA"/>
              </w:rPr>
            </w:pPr>
            <w:r>
              <w:rPr>
                <w:rFonts w:cs="Arial"/>
                <w:sz w:val="18"/>
                <w:szCs w:val="18"/>
                <w:lang w:eastAsia="ar-SA"/>
              </w:rPr>
              <w:t>W</w:t>
            </w:r>
            <w:r w:rsidRPr="00B84368">
              <w:rPr>
                <w:rFonts w:cs="Arial"/>
                <w:sz w:val="18"/>
                <w:szCs w:val="18"/>
                <w:lang w:eastAsia="ar-SA"/>
              </w:rPr>
              <w:t xml:space="preserve">artość netto za </w:t>
            </w:r>
            <w:r>
              <w:rPr>
                <w:rFonts w:cs="Arial"/>
                <w:sz w:val="18"/>
                <w:szCs w:val="18"/>
                <w:lang w:eastAsia="ar-SA"/>
              </w:rPr>
              <w:t>36h szkolenia w zakresie aplikacji komputerowych</w:t>
            </w:r>
            <w:r w:rsidRPr="00B84368">
              <w:rPr>
                <w:rFonts w:cs="Arial"/>
                <w:sz w:val="18"/>
                <w:szCs w:val="18"/>
                <w:lang w:eastAsia="ar-SA"/>
              </w:rPr>
              <w:t>:</w:t>
            </w:r>
          </w:p>
          <w:p w14:paraId="0ECF2845" w14:textId="63ED10D7" w:rsidR="009B6291" w:rsidRPr="00FE19E0" w:rsidRDefault="009B6291" w:rsidP="009B6291">
            <w:pPr>
              <w:pStyle w:val="Akapitzlist"/>
              <w:suppressAutoHyphens/>
              <w:spacing w:before="120" w:after="120"/>
              <w:ind w:left="0"/>
              <w:jc w:val="right"/>
              <w:rPr>
                <w:rFonts w:cs="Arial"/>
                <w:sz w:val="18"/>
                <w:szCs w:val="18"/>
                <w:lang w:eastAsia="ar-SA"/>
              </w:rPr>
            </w:pPr>
            <w:r w:rsidRPr="00B84368">
              <w:rPr>
                <w:rFonts w:cs="Arial"/>
                <w:sz w:val="18"/>
                <w:szCs w:val="18"/>
                <w:lang w:eastAsia="ar-SA"/>
              </w:rPr>
              <w:t xml:space="preserve"> </w:t>
            </w:r>
            <w:r w:rsidRPr="00CE4A0D">
              <w:rPr>
                <w:rFonts w:cs="Arial"/>
                <w:sz w:val="18"/>
                <w:szCs w:val="18"/>
                <w:lang w:eastAsia="ar-SA"/>
              </w:rPr>
              <w:t>/</w:t>
            </w:r>
            <w:r w:rsidRPr="00CE4A0D">
              <w:rPr>
                <w:rFonts w:cs="Arial"/>
                <w:i/>
                <w:sz w:val="18"/>
                <w:szCs w:val="18"/>
                <w:lang w:eastAsia="ar-SA"/>
              </w:rPr>
              <w:t xml:space="preserve">Kwota z  kolumny </w:t>
            </w:r>
            <w:r>
              <w:rPr>
                <w:rFonts w:cs="Arial"/>
                <w:i/>
                <w:sz w:val="18"/>
                <w:szCs w:val="18"/>
                <w:lang w:eastAsia="ar-SA"/>
              </w:rPr>
              <w:t>2</w:t>
            </w:r>
            <w:r w:rsidRPr="00CE4A0D">
              <w:rPr>
                <w:rFonts w:cs="Arial"/>
                <w:i/>
                <w:sz w:val="18"/>
                <w:szCs w:val="18"/>
                <w:lang w:eastAsia="ar-SA"/>
              </w:rPr>
              <w:t xml:space="preserve"> X </w:t>
            </w:r>
            <w:r w:rsidRPr="00227469">
              <w:rPr>
                <w:rFonts w:cs="Arial"/>
                <w:b/>
                <w:sz w:val="18"/>
                <w:szCs w:val="18"/>
                <w:highlight w:val="yellow"/>
                <w:lang w:eastAsia="ar-SA"/>
              </w:rPr>
              <w:t>36</w:t>
            </w:r>
            <w:r w:rsidR="00227469" w:rsidRPr="00227469">
              <w:rPr>
                <w:rFonts w:cs="Arial"/>
                <w:b/>
                <w:sz w:val="18"/>
                <w:szCs w:val="18"/>
                <w:highlight w:val="yellow"/>
                <w:lang w:eastAsia="ar-SA"/>
              </w:rPr>
              <w:t>h</w:t>
            </w:r>
            <w:r w:rsidRPr="00CE4A0D">
              <w:rPr>
                <w:rFonts w:cs="Arial"/>
                <w:sz w:val="18"/>
                <w:szCs w:val="18"/>
                <w:lang w:eastAsia="ar-SA"/>
              </w:rPr>
              <w:t xml:space="preserve">/ </w:t>
            </w:r>
            <w:r w:rsidRPr="00B84368">
              <w:rPr>
                <w:rFonts w:cs="Arial"/>
                <w:color w:val="FF0000"/>
                <w:sz w:val="18"/>
                <w:szCs w:val="18"/>
                <w:lang w:eastAsia="ar-SA"/>
              </w:rPr>
              <w:t>………………z</w:t>
            </w:r>
            <w:r w:rsidRPr="00B84368">
              <w:rPr>
                <w:rFonts w:cs="Arial"/>
                <w:sz w:val="18"/>
                <w:szCs w:val="18"/>
                <w:lang w:eastAsia="ar-SA"/>
              </w:rPr>
              <w:t>ł</w:t>
            </w:r>
          </w:p>
        </w:tc>
      </w:tr>
      <w:tr w:rsidR="009B6291" w:rsidRPr="00CE4A0D" w14:paraId="50AEF8BE" w14:textId="77777777" w:rsidTr="008816A1">
        <w:trPr>
          <w:trHeight w:val="226"/>
        </w:trPr>
        <w:tc>
          <w:tcPr>
            <w:tcW w:w="425" w:type="dxa"/>
            <w:vAlign w:val="center"/>
          </w:tcPr>
          <w:p w14:paraId="4A668AEC" w14:textId="7DC9B424" w:rsidR="009B6291" w:rsidRPr="00E828EC" w:rsidRDefault="009B6291" w:rsidP="009B6291">
            <w:pPr>
              <w:pStyle w:val="Akapitzlist"/>
              <w:suppressAutoHyphens/>
              <w:spacing w:before="120" w:after="120"/>
              <w:ind w:left="0"/>
              <w:jc w:val="right"/>
              <w:rPr>
                <w:rFonts w:cs="Arial"/>
                <w:sz w:val="18"/>
                <w:szCs w:val="18"/>
                <w:lang w:eastAsia="ar-SA"/>
              </w:rPr>
            </w:pPr>
            <w:r w:rsidRPr="00E828EC">
              <w:rPr>
                <w:rFonts w:cs="Arial"/>
                <w:sz w:val="18"/>
                <w:szCs w:val="18"/>
                <w:lang w:eastAsia="ar-SA"/>
              </w:rPr>
              <w:t>2</w:t>
            </w:r>
            <w:r>
              <w:rPr>
                <w:rFonts w:cs="Arial"/>
                <w:sz w:val="18"/>
                <w:szCs w:val="18"/>
                <w:lang w:eastAsia="ar-SA"/>
              </w:rPr>
              <w:t>B</w:t>
            </w:r>
          </w:p>
        </w:tc>
        <w:tc>
          <w:tcPr>
            <w:tcW w:w="3969" w:type="dxa"/>
            <w:vAlign w:val="center"/>
          </w:tcPr>
          <w:p w14:paraId="5AEC5B85" w14:textId="599CA1C4" w:rsidR="009B6291" w:rsidRPr="00CE4A0D" w:rsidRDefault="009B6291" w:rsidP="00A05014">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Podatek Vat (stawka </w:t>
            </w:r>
            <w:r w:rsidRPr="00924293">
              <w:rPr>
                <w:rFonts w:cs="Arial"/>
                <w:color w:val="FF0000"/>
                <w:sz w:val="18"/>
                <w:szCs w:val="18"/>
                <w:lang w:eastAsia="ar-SA"/>
              </w:rPr>
              <w:t>…</w:t>
            </w:r>
            <w:r>
              <w:rPr>
                <w:rFonts w:cs="Arial"/>
                <w:color w:val="FF0000"/>
                <w:sz w:val="18"/>
                <w:szCs w:val="18"/>
                <w:lang w:eastAsia="ar-SA"/>
              </w:rPr>
              <w:t>….</w:t>
            </w:r>
            <w:r w:rsidRPr="00924293">
              <w:rPr>
                <w:rFonts w:cs="Arial"/>
                <w:color w:val="FF0000"/>
                <w:sz w:val="18"/>
                <w:szCs w:val="18"/>
                <w:lang w:eastAsia="ar-SA"/>
              </w:rPr>
              <w:t>….</w:t>
            </w:r>
            <w:r w:rsidRPr="00B84368">
              <w:rPr>
                <w:rFonts w:cs="Arial"/>
                <w:sz w:val="18"/>
                <w:szCs w:val="18"/>
                <w:lang w:eastAsia="ar-SA"/>
              </w:rPr>
              <w:t>%) =</w:t>
            </w:r>
          </w:p>
        </w:tc>
        <w:tc>
          <w:tcPr>
            <w:tcW w:w="3791" w:type="dxa"/>
            <w:vAlign w:val="center"/>
          </w:tcPr>
          <w:p w14:paraId="5EC0727D" w14:textId="77777777" w:rsidR="009B6291" w:rsidRPr="00B84368" w:rsidRDefault="009B6291" w:rsidP="008816A1">
            <w:pPr>
              <w:pStyle w:val="Akapitzlist"/>
              <w:suppressAutoHyphens/>
              <w:spacing w:before="120" w:after="120"/>
              <w:ind w:left="0"/>
              <w:jc w:val="right"/>
              <w:rPr>
                <w:rFonts w:cs="Arial"/>
                <w:sz w:val="18"/>
                <w:szCs w:val="18"/>
                <w:lang w:eastAsia="ar-SA"/>
              </w:rPr>
            </w:pPr>
          </w:p>
          <w:p w14:paraId="1E5C2974" w14:textId="17F51CC6" w:rsidR="009B6291" w:rsidRPr="00CE4A0D" w:rsidRDefault="009B6291" w:rsidP="00A05014">
            <w:pPr>
              <w:pStyle w:val="Akapitzlist"/>
              <w:suppressAutoHyphens/>
              <w:spacing w:before="120" w:after="120"/>
              <w:ind w:left="0"/>
              <w:jc w:val="right"/>
              <w:rPr>
                <w:rFonts w:cs="Arial"/>
                <w:b/>
                <w:sz w:val="18"/>
                <w:szCs w:val="18"/>
                <w:lang w:eastAsia="ar-SA"/>
              </w:rPr>
            </w:pPr>
            <w:r w:rsidRPr="00B84368">
              <w:rPr>
                <w:rFonts w:cs="Arial"/>
                <w:color w:val="FF0000"/>
                <w:sz w:val="18"/>
                <w:szCs w:val="18"/>
                <w:lang w:eastAsia="ar-SA"/>
              </w:rPr>
              <w:t>……………….zł</w:t>
            </w:r>
          </w:p>
        </w:tc>
      </w:tr>
      <w:tr w:rsidR="00170596" w:rsidRPr="00FE19E0" w14:paraId="72CD789D" w14:textId="77777777" w:rsidTr="00E34F84">
        <w:tc>
          <w:tcPr>
            <w:tcW w:w="425" w:type="dxa"/>
            <w:vAlign w:val="center"/>
          </w:tcPr>
          <w:p w14:paraId="6389744D" w14:textId="2368B387" w:rsidR="00170596" w:rsidRPr="00CE4A0D" w:rsidRDefault="00170596" w:rsidP="009B6291">
            <w:pPr>
              <w:pStyle w:val="Akapitzlist"/>
              <w:suppressAutoHyphens/>
              <w:spacing w:before="120" w:after="120"/>
              <w:ind w:left="0"/>
              <w:jc w:val="right"/>
              <w:rPr>
                <w:rFonts w:cs="Arial"/>
                <w:b/>
                <w:sz w:val="18"/>
                <w:szCs w:val="18"/>
                <w:lang w:eastAsia="ar-SA"/>
              </w:rPr>
            </w:pPr>
            <w:r>
              <w:rPr>
                <w:rFonts w:cs="Arial"/>
                <w:b/>
                <w:sz w:val="18"/>
                <w:szCs w:val="18"/>
                <w:lang w:eastAsia="ar-SA"/>
              </w:rPr>
              <w:t>3B</w:t>
            </w:r>
          </w:p>
        </w:tc>
        <w:tc>
          <w:tcPr>
            <w:tcW w:w="7760" w:type="dxa"/>
            <w:gridSpan w:val="2"/>
            <w:vAlign w:val="center"/>
          </w:tcPr>
          <w:p w14:paraId="0CCBDC31" w14:textId="77777777" w:rsidR="00170596" w:rsidRDefault="00170596" w:rsidP="00170596">
            <w:pPr>
              <w:pStyle w:val="Akapitzlist"/>
              <w:suppressAutoHyphens/>
              <w:spacing w:before="120" w:after="120"/>
              <w:ind w:left="0"/>
              <w:jc w:val="right"/>
              <w:rPr>
                <w:rFonts w:cs="Arial"/>
                <w:sz w:val="18"/>
                <w:szCs w:val="18"/>
                <w:lang w:eastAsia="ar-SA"/>
              </w:rPr>
            </w:pPr>
          </w:p>
          <w:p w14:paraId="330F7377" w14:textId="4C524FCA" w:rsidR="00170596" w:rsidRPr="00FE19E0" w:rsidRDefault="00170596" w:rsidP="00170596">
            <w:pPr>
              <w:pStyle w:val="Akapitzlist"/>
              <w:suppressAutoHyphens/>
              <w:spacing w:before="120" w:after="120"/>
              <w:ind w:left="0"/>
              <w:jc w:val="right"/>
              <w:rPr>
                <w:rFonts w:cs="Arial"/>
                <w:b/>
                <w:sz w:val="18"/>
                <w:szCs w:val="18"/>
                <w:lang w:eastAsia="ar-SA"/>
              </w:rPr>
            </w:pPr>
            <w:r w:rsidRPr="00B84368">
              <w:rPr>
                <w:rFonts w:cs="Arial"/>
                <w:sz w:val="18"/>
                <w:szCs w:val="18"/>
                <w:lang w:eastAsia="ar-SA"/>
              </w:rPr>
              <w:t xml:space="preserve">Razem cena brutto za Pakiet </w:t>
            </w:r>
            <w:r>
              <w:rPr>
                <w:rFonts w:cs="Arial"/>
                <w:sz w:val="18"/>
                <w:szCs w:val="18"/>
                <w:lang w:eastAsia="ar-SA"/>
              </w:rPr>
              <w:t>B</w:t>
            </w:r>
            <w:r w:rsidRPr="00B84368">
              <w:rPr>
                <w:rFonts w:cs="Arial"/>
                <w:sz w:val="18"/>
                <w:szCs w:val="18"/>
                <w:lang w:eastAsia="ar-SA"/>
              </w:rPr>
              <w:t xml:space="preserve"> w </w:t>
            </w:r>
            <w:r>
              <w:rPr>
                <w:rFonts w:cs="Arial"/>
                <w:sz w:val="18"/>
                <w:szCs w:val="18"/>
                <w:lang w:eastAsia="ar-SA"/>
              </w:rPr>
              <w:t>C</w:t>
            </w:r>
            <w:r w:rsidRPr="00B84368">
              <w:rPr>
                <w:rFonts w:cs="Arial"/>
                <w:sz w:val="18"/>
                <w:szCs w:val="18"/>
                <w:lang w:eastAsia="ar-SA"/>
              </w:rPr>
              <w:t xml:space="preserve">zęści </w:t>
            </w:r>
            <w:r>
              <w:rPr>
                <w:rFonts w:cs="Arial"/>
                <w:sz w:val="18"/>
                <w:szCs w:val="18"/>
                <w:lang w:eastAsia="ar-SA"/>
              </w:rPr>
              <w:t>3</w:t>
            </w:r>
            <w:r w:rsidRPr="00B84368">
              <w:rPr>
                <w:rFonts w:cs="Arial"/>
                <w:sz w:val="18"/>
                <w:szCs w:val="18"/>
                <w:lang w:eastAsia="ar-SA"/>
              </w:rPr>
              <w:t xml:space="preserve"> zamówienia:</w:t>
            </w:r>
            <w:r>
              <w:rPr>
                <w:rFonts w:cs="Arial"/>
                <w:sz w:val="18"/>
                <w:szCs w:val="18"/>
                <w:lang w:eastAsia="ar-SA"/>
              </w:rPr>
              <w:t xml:space="preserve"> </w:t>
            </w:r>
            <w:r w:rsidRPr="00B84368">
              <w:rPr>
                <w:rFonts w:cs="Arial"/>
                <w:color w:val="FF0000"/>
                <w:sz w:val="18"/>
                <w:szCs w:val="18"/>
                <w:lang w:eastAsia="ar-SA"/>
              </w:rPr>
              <w:t>………………zł</w:t>
            </w:r>
          </w:p>
        </w:tc>
      </w:tr>
      <w:tr w:rsidR="00227469" w:rsidRPr="00CE4A0D" w14:paraId="78185E7C" w14:textId="77777777" w:rsidTr="008B40AA">
        <w:trPr>
          <w:trHeight w:val="797"/>
        </w:trPr>
        <w:tc>
          <w:tcPr>
            <w:tcW w:w="8185" w:type="dxa"/>
            <w:gridSpan w:val="3"/>
          </w:tcPr>
          <w:p w14:paraId="509AB7D7" w14:textId="77777777" w:rsidR="00227469" w:rsidRDefault="00227469" w:rsidP="00B81FA8">
            <w:pPr>
              <w:pStyle w:val="Akapitzlist"/>
              <w:suppressAutoHyphens/>
              <w:spacing w:before="120" w:after="120"/>
              <w:ind w:left="0"/>
              <w:jc w:val="right"/>
              <w:rPr>
                <w:rFonts w:cs="Arial"/>
                <w:b/>
                <w:sz w:val="18"/>
                <w:szCs w:val="18"/>
                <w:lang w:eastAsia="ar-SA"/>
              </w:rPr>
            </w:pPr>
            <w:r>
              <w:rPr>
                <w:rFonts w:cs="Arial"/>
                <w:b/>
                <w:sz w:val="18"/>
                <w:szCs w:val="18"/>
                <w:lang w:eastAsia="ar-SA"/>
              </w:rPr>
              <w:t xml:space="preserve">Razem cena brutto oferty - CZĘŚCI 3: Pakiet A + Pakiet B /suma wierszy z kolumny 3: 3A + 3B </w:t>
            </w:r>
          </w:p>
          <w:p w14:paraId="36BF10AE" w14:textId="77777777" w:rsidR="00227469" w:rsidRDefault="00227469" w:rsidP="00B81FA8">
            <w:pPr>
              <w:pStyle w:val="Akapitzlist"/>
              <w:suppressAutoHyphens/>
              <w:spacing w:before="120" w:after="120"/>
              <w:ind w:left="0"/>
              <w:jc w:val="right"/>
              <w:rPr>
                <w:rFonts w:cs="Arial"/>
                <w:b/>
                <w:sz w:val="18"/>
                <w:szCs w:val="18"/>
                <w:lang w:eastAsia="ar-SA"/>
              </w:rPr>
            </w:pPr>
          </w:p>
          <w:p w14:paraId="612F8BF0" w14:textId="3B903DBF" w:rsidR="00227469" w:rsidRPr="00CE4A0D" w:rsidRDefault="00227469" w:rsidP="00227469">
            <w:pPr>
              <w:pStyle w:val="Akapitzlist"/>
              <w:suppressAutoHyphens/>
              <w:spacing w:before="120" w:after="120"/>
              <w:ind w:left="0"/>
              <w:jc w:val="right"/>
              <w:rPr>
                <w:rFonts w:cs="Arial"/>
                <w:b/>
                <w:sz w:val="18"/>
                <w:szCs w:val="18"/>
                <w:lang w:eastAsia="ar-SA"/>
              </w:rPr>
            </w:pPr>
            <w:r w:rsidRPr="00E828EC">
              <w:rPr>
                <w:rFonts w:cs="Arial"/>
                <w:b/>
                <w:color w:val="FF0000"/>
                <w:sz w:val="18"/>
                <w:szCs w:val="18"/>
                <w:lang w:eastAsia="ar-SA"/>
              </w:rPr>
              <w:t>………………………………zł</w:t>
            </w:r>
            <w:r>
              <w:rPr>
                <w:rFonts w:cs="Arial"/>
                <w:b/>
                <w:sz w:val="18"/>
                <w:szCs w:val="18"/>
                <w:lang w:eastAsia="ar-SA"/>
              </w:rPr>
              <w:t xml:space="preserve">  </w:t>
            </w:r>
          </w:p>
        </w:tc>
      </w:tr>
    </w:tbl>
    <w:p w14:paraId="6F8F2B9D" w14:textId="03F02EA0" w:rsidR="0064257E" w:rsidRDefault="0064257E" w:rsidP="00A05014">
      <w:pPr>
        <w:suppressAutoHyphens/>
        <w:spacing w:before="120" w:after="120"/>
        <w:jc w:val="both"/>
        <w:rPr>
          <w:rFonts w:cs="Arial"/>
          <w:b/>
          <w:lang w:eastAsia="ar-SA"/>
        </w:rPr>
      </w:pPr>
    </w:p>
    <w:p w14:paraId="6195793A" w14:textId="77777777" w:rsidR="009B6291" w:rsidRPr="00A05014" w:rsidRDefault="009B6291" w:rsidP="009B6291">
      <w:pPr>
        <w:suppressAutoHyphens/>
        <w:spacing w:before="120" w:after="120"/>
        <w:ind w:left="567" w:firstLine="708"/>
        <w:jc w:val="both"/>
        <w:rPr>
          <w:rFonts w:ascii="Calibri" w:hAnsi="Calibri" w:cs="Arial"/>
          <w:b/>
          <w:color w:val="FF0000"/>
          <w:sz w:val="22"/>
          <w:szCs w:val="22"/>
          <w:lang w:eastAsia="ar-SA"/>
        </w:rPr>
      </w:pPr>
      <w:r w:rsidRPr="00A05014">
        <w:rPr>
          <w:rFonts w:ascii="Calibri" w:hAnsi="Calibri" w:cs="Arial"/>
          <w:b/>
          <w:color w:val="FF0000"/>
          <w:sz w:val="22"/>
          <w:szCs w:val="22"/>
          <w:lang w:eastAsia="ar-SA"/>
        </w:rPr>
        <w:t>(słownie: ……………………………………………………………………………………………)</w:t>
      </w:r>
    </w:p>
    <w:p w14:paraId="70E995C5" w14:textId="77777777" w:rsidR="0064257E" w:rsidRPr="004B1CC6" w:rsidRDefault="0064257E" w:rsidP="0064257E">
      <w:pPr>
        <w:ind w:left="1068"/>
        <w:jc w:val="both"/>
        <w:rPr>
          <w:rFonts w:ascii="Calibri" w:eastAsia="BookmanOldStyle" w:hAnsi="Calibri" w:cs="Calibri"/>
          <w:b/>
          <w:sz w:val="22"/>
          <w:szCs w:val="22"/>
        </w:rPr>
      </w:pPr>
      <w:r w:rsidRPr="004B1CC6">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14:paraId="4C23904A" w14:textId="77777777" w:rsidR="0064257E" w:rsidRPr="004B1CC6" w:rsidRDefault="0064257E" w:rsidP="0064257E">
      <w:pPr>
        <w:ind w:left="708"/>
        <w:rPr>
          <w:rFonts w:ascii="Calibri" w:eastAsia="BookmanOldStyle" w:hAnsi="Calibri" w:cs="Calibri"/>
          <w:b/>
          <w:i/>
          <w:sz w:val="16"/>
          <w:szCs w:val="16"/>
        </w:rPr>
      </w:pPr>
      <w:r w:rsidRPr="004B1CC6">
        <w:rPr>
          <w:rFonts w:ascii="Calibri" w:eastAsia="BookmanOldStyle" w:hAnsi="Calibri" w:cs="Calibri"/>
          <w:b/>
          <w:i/>
          <w:sz w:val="22"/>
          <w:szCs w:val="22"/>
        </w:rPr>
        <w:t>**</w:t>
      </w:r>
      <w:r w:rsidRPr="004B1CC6">
        <w:rPr>
          <w:rFonts w:ascii="Calibri" w:eastAsia="BookmanOldStyle" w:hAnsi="Calibri" w:cs="Calibri"/>
          <w:b/>
          <w:i/>
          <w:sz w:val="16"/>
          <w:szCs w:val="16"/>
        </w:rPr>
        <w:t>Wykonawca informuje, że (właściwe zakreślić):</w:t>
      </w:r>
    </w:p>
    <w:p w14:paraId="0B634C1D" w14:textId="77777777" w:rsidR="0064257E" w:rsidRPr="004B1CC6" w:rsidRDefault="0064257E" w:rsidP="0064257E">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B1CC6">
        <w:rPr>
          <w:rFonts w:ascii="Calibri" w:eastAsia="BookmanOldStyle" w:hAnsi="Calibri" w:cs="Calibri"/>
          <w:b/>
          <w:i/>
          <w:sz w:val="16"/>
          <w:szCs w:val="16"/>
          <w:lang w:eastAsia="en-US"/>
        </w:rPr>
        <w:t>wybór oferty nie  będzie prowadzić do powstania u Zamawiającego obowiązku podatkowego.</w:t>
      </w:r>
    </w:p>
    <w:p w14:paraId="7B6BB738" w14:textId="77777777" w:rsidR="0064257E" w:rsidRPr="004B1CC6" w:rsidRDefault="0064257E" w:rsidP="0064257E">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B1CC6">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14:paraId="6E60D282" w14:textId="77777777" w:rsidR="0064257E" w:rsidRPr="004B1CC6" w:rsidRDefault="0064257E" w:rsidP="0064257E">
      <w:pPr>
        <w:ind w:left="1416"/>
        <w:jc w:val="both"/>
        <w:rPr>
          <w:rFonts w:ascii="Calibri" w:eastAsia="BookmanOldStyle" w:hAnsi="Calibri" w:cs="Calibri"/>
          <w:b/>
          <w:i/>
          <w:sz w:val="16"/>
          <w:szCs w:val="16"/>
        </w:rPr>
      </w:pPr>
      <w:r w:rsidRPr="004B1CC6">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14:paraId="1378A61D" w14:textId="77777777" w:rsidR="0064257E" w:rsidRPr="004B1CC6" w:rsidRDefault="0064257E" w:rsidP="0064257E">
      <w:pPr>
        <w:ind w:left="1416"/>
        <w:jc w:val="both"/>
        <w:rPr>
          <w:rFonts w:ascii="Calibri" w:eastAsia="BookmanOldStyle" w:hAnsi="Calibri" w:cs="Calibri"/>
          <w:b/>
          <w:i/>
          <w:sz w:val="16"/>
          <w:szCs w:val="16"/>
        </w:rPr>
      </w:pPr>
      <w:r w:rsidRPr="004B1CC6">
        <w:rPr>
          <w:rFonts w:ascii="Calibri" w:eastAsia="BookmanOldStyle" w:hAnsi="Calibri" w:cs="Calibri"/>
          <w:b/>
          <w:i/>
          <w:sz w:val="16"/>
          <w:szCs w:val="16"/>
        </w:rPr>
        <w:t>** dotyczy Wykonawców, których oferty będą generować obowiązek doliczania wartości podatku VAT do wartości netto oferty, tj. w przypadku:</w:t>
      </w:r>
    </w:p>
    <w:p w14:paraId="168954C5" w14:textId="77777777" w:rsidR="0064257E" w:rsidRPr="004B1CC6" w:rsidRDefault="0064257E" w:rsidP="0064257E">
      <w:pPr>
        <w:numPr>
          <w:ilvl w:val="0"/>
          <w:numId w:val="6"/>
        </w:numPr>
        <w:spacing w:after="200" w:line="276" w:lineRule="auto"/>
        <w:ind w:left="2148"/>
        <w:jc w:val="both"/>
        <w:rPr>
          <w:rFonts w:ascii="Calibri" w:eastAsia="BookmanOldStyle" w:hAnsi="Calibri" w:cs="Calibri"/>
          <w:b/>
          <w:sz w:val="16"/>
          <w:szCs w:val="16"/>
        </w:rPr>
      </w:pPr>
      <w:r w:rsidRPr="004B1CC6">
        <w:rPr>
          <w:rFonts w:ascii="Calibri" w:eastAsia="BookmanOldStyle" w:hAnsi="Calibri" w:cs="Calibri"/>
          <w:b/>
          <w:i/>
          <w:sz w:val="16"/>
          <w:szCs w:val="16"/>
        </w:rPr>
        <w:t>wewnątrzwspólnotowego nabycia towarów,</w:t>
      </w:r>
    </w:p>
    <w:p w14:paraId="2D85BFD1" w14:textId="77777777" w:rsidR="0064257E" w:rsidRPr="004B1CC6" w:rsidRDefault="0064257E" w:rsidP="0064257E">
      <w:pPr>
        <w:numPr>
          <w:ilvl w:val="0"/>
          <w:numId w:val="6"/>
        </w:numPr>
        <w:spacing w:after="200" w:line="276" w:lineRule="auto"/>
        <w:ind w:left="2148"/>
        <w:jc w:val="both"/>
        <w:rPr>
          <w:rFonts w:ascii="Calibri" w:eastAsia="BookmanOldStyle" w:hAnsi="Calibri" w:cs="Calibri"/>
          <w:b/>
          <w:sz w:val="16"/>
          <w:szCs w:val="16"/>
        </w:rPr>
      </w:pPr>
      <w:r w:rsidRPr="004B1CC6">
        <w:rPr>
          <w:rFonts w:ascii="Calibri" w:eastAsia="BookmanOldStyle" w:hAnsi="Calibri" w:cs="Calibri"/>
          <w:b/>
          <w:i/>
          <w:sz w:val="16"/>
          <w:szCs w:val="16"/>
        </w:rPr>
        <w:t>mechanizmu odwróconego obciążenia, o którym mowa w art. 17 ust. 1 pkt 7 ustawy o podatku od towarów i usług,</w:t>
      </w:r>
    </w:p>
    <w:p w14:paraId="7F1C7BE1" w14:textId="77777777" w:rsidR="0064257E" w:rsidRPr="00B81FA8" w:rsidRDefault="0064257E" w:rsidP="0064257E">
      <w:pPr>
        <w:numPr>
          <w:ilvl w:val="0"/>
          <w:numId w:val="6"/>
        </w:numPr>
        <w:spacing w:after="200" w:line="276" w:lineRule="auto"/>
        <w:ind w:left="2148"/>
        <w:jc w:val="both"/>
        <w:rPr>
          <w:rFonts w:ascii="Calibri" w:eastAsia="BookmanOldStyle" w:hAnsi="Calibri" w:cs="Calibri"/>
          <w:b/>
          <w:sz w:val="16"/>
          <w:szCs w:val="16"/>
        </w:rPr>
      </w:pPr>
      <w:r w:rsidRPr="004B1CC6">
        <w:rPr>
          <w:rFonts w:ascii="Calibri" w:eastAsia="BookmanOldStyle" w:hAnsi="Calibri" w:cs="Calibri"/>
          <w:b/>
          <w:i/>
          <w:sz w:val="16"/>
          <w:szCs w:val="16"/>
        </w:rPr>
        <w:t>importu usług lub importu towarów, z którymi wiąże się obowiązek doliczenia przez zamawiającego przy porównywaniu cen ofertowych podatku VAT.</w:t>
      </w:r>
    </w:p>
    <w:p w14:paraId="02D1D1B4" w14:textId="466693B9" w:rsidR="00B81FA8" w:rsidRPr="00B81FA8" w:rsidRDefault="00B81FA8" w:rsidP="00B81FA8">
      <w:pPr>
        <w:pStyle w:val="Akapitzlist"/>
        <w:numPr>
          <w:ilvl w:val="0"/>
          <w:numId w:val="40"/>
        </w:numPr>
        <w:jc w:val="both"/>
        <w:rPr>
          <w:rFonts w:eastAsia="BookmanOldStyle" w:cs="Calibri"/>
          <w:b/>
        </w:rPr>
      </w:pPr>
      <w:r w:rsidRPr="00B81FA8">
        <w:rPr>
          <w:rFonts w:eastAsia="BookmanOldStyle" w:cs="Calibri"/>
          <w:b/>
        </w:rPr>
        <w:t>informacje do kryterium Doświadczenie wykazano w Załączniku nr 1.1 do oferty</w:t>
      </w:r>
    </w:p>
    <w:p w14:paraId="2EFC646E" w14:textId="77777777" w:rsidR="004B1CC6" w:rsidRPr="004B1CC6" w:rsidRDefault="004B1CC6" w:rsidP="00F5490C">
      <w:pPr>
        <w:widowControl w:val="0"/>
        <w:numPr>
          <w:ilvl w:val="0"/>
          <w:numId w:val="3"/>
        </w:numPr>
        <w:tabs>
          <w:tab w:val="left" w:pos="360"/>
        </w:tabs>
        <w:overflowPunct w:val="0"/>
        <w:autoSpaceDE w:val="0"/>
        <w:autoSpaceDN w:val="0"/>
        <w:adjustRightInd w:val="0"/>
        <w:spacing w:before="120" w:after="120"/>
        <w:ind w:left="357" w:hanging="357"/>
        <w:jc w:val="both"/>
        <w:textAlignment w:val="baseline"/>
        <w:rPr>
          <w:rFonts w:ascii="Calibri" w:hAnsi="Calibri"/>
          <w:sz w:val="22"/>
          <w:szCs w:val="22"/>
        </w:rPr>
      </w:pPr>
      <w:r w:rsidRPr="004B1CC6">
        <w:rPr>
          <w:rFonts w:ascii="Calibri" w:hAnsi="Calibri"/>
          <w:sz w:val="22"/>
          <w:szCs w:val="22"/>
        </w:rPr>
        <w:t>Oświadczamy, że akceptujemy postanowienia zawarte w SIWZ.</w:t>
      </w:r>
    </w:p>
    <w:p w14:paraId="23A59D24" w14:textId="77777777" w:rsidR="004B1CC6" w:rsidRPr="004B1CC6" w:rsidRDefault="004B1CC6" w:rsidP="00F5490C">
      <w:pPr>
        <w:widowControl w:val="0"/>
        <w:numPr>
          <w:ilvl w:val="0"/>
          <w:numId w:val="3"/>
        </w:numPr>
        <w:tabs>
          <w:tab w:val="left" w:pos="360"/>
        </w:tabs>
        <w:overflowPunct w:val="0"/>
        <w:autoSpaceDE w:val="0"/>
        <w:autoSpaceDN w:val="0"/>
        <w:adjustRightInd w:val="0"/>
        <w:spacing w:before="120" w:after="120"/>
        <w:ind w:left="357" w:hanging="357"/>
        <w:jc w:val="both"/>
        <w:textAlignment w:val="baseline"/>
        <w:rPr>
          <w:rFonts w:ascii="Calibri" w:hAnsi="Calibri"/>
          <w:sz w:val="22"/>
          <w:szCs w:val="22"/>
        </w:rPr>
      </w:pPr>
      <w:r w:rsidRPr="004B1CC6">
        <w:rPr>
          <w:rFonts w:ascii="Calibri" w:hAnsi="Calibri"/>
          <w:sz w:val="22"/>
          <w:szCs w:val="22"/>
        </w:rPr>
        <w:t>Oświadczamy, że zobowiązujemy się do wykonania przedmiotu zamówienia w terminach określonych w SIWZ.</w:t>
      </w:r>
    </w:p>
    <w:p w14:paraId="238A2501" w14:textId="77777777" w:rsidR="004B1CC6" w:rsidRPr="004B1CC6" w:rsidRDefault="004B1CC6" w:rsidP="00F5490C">
      <w:pPr>
        <w:widowControl w:val="0"/>
        <w:numPr>
          <w:ilvl w:val="0"/>
          <w:numId w:val="3"/>
        </w:numPr>
        <w:tabs>
          <w:tab w:val="left" w:pos="360"/>
        </w:tabs>
        <w:overflowPunct w:val="0"/>
        <w:autoSpaceDE w:val="0"/>
        <w:autoSpaceDN w:val="0"/>
        <w:adjustRightInd w:val="0"/>
        <w:spacing w:before="120" w:after="120"/>
        <w:ind w:left="357" w:hanging="357"/>
        <w:jc w:val="both"/>
        <w:textAlignment w:val="baseline"/>
        <w:rPr>
          <w:rFonts w:ascii="Calibri" w:hAnsi="Calibri"/>
          <w:sz w:val="22"/>
          <w:szCs w:val="22"/>
        </w:rPr>
      </w:pPr>
      <w:r w:rsidRPr="004B1CC6">
        <w:rPr>
          <w:rFonts w:ascii="Calibri" w:hAnsi="Calibri"/>
          <w:bCs/>
          <w:sz w:val="22"/>
          <w:szCs w:val="22"/>
        </w:rPr>
        <w:t>Oświadczamy, że ceny przedstawione w Formularzu ofertowym uwzględniają wartość całego zakresu przedmiotu zamówienia oraz wszystkie koszty towarzyszące wykonaniu zamówienia.</w:t>
      </w:r>
    </w:p>
    <w:p w14:paraId="05BA5050" w14:textId="77777777" w:rsidR="004B1CC6" w:rsidRPr="004B1CC6" w:rsidRDefault="004B1CC6" w:rsidP="00F5490C">
      <w:pPr>
        <w:widowControl w:val="0"/>
        <w:numPr>
          <w:ilvl w:val="0"/>
          <w:numId w:val="3"/>
        </w:numPr>
        <w:tabs>
          <w:tab w:val="left" w:pos="360"/>
        </w:tabs>
        <w:overflowPunct w:val="0"/>
        <w:autoSpaceDE w:val="0"/>
        <w:autoSpaceDN w:val="0"/>
        <w:adjustRightInd w:val="0"/>
        <w:spacing w:before="120" w:after="120"/>
        <w:ind w:left="357" w:hanging="357"/>
        <w:jc w:val="both"/>
        <w:textAlignment w:val="baseline"/>
        <w:rPr>
          <w:rFonts w:ascii="Calibri" w:hAnsi="Calibri"/>
          <w:sz w:val="22"/>
          <w:szCs w:val="22"/>
        </w:rPr>
      </w:pPr>
      <w:r w:rsidRPr="004B1CC6">
        <w:rPr>
          <w:rFonts w:ascii="Calibri" w:hAnsi="Calibri"/>
          <w:sz w:val="22"/>
          <w:szCs w:val="22"/>
        </w:rPr>
        <w:t xml:space="preserve">Oświadczamy, że akceptujemy zawarty w SIWZ Wzór Umowy i zobowiązujemy się, </w:t>
      </w:r>
      <w:r w:rsidRPr="004B1CC6">
        <w:rPr>
          <w:rFonts w:ascii="Calibri" w:hAnsi="Calibri"/>
          <w:sz w:val="22"/>
          <w:szCs w:val="22"/>
        </w:rPr>
        <w:br/>
        <w:t xml:space="preserve">w przypadku wyboru naszej oferty, do zawarcia Umowy zgodnie z ofertą oraz </w:t>
      </w:r>
      <w:r w:rsidRPr="004B1CC6">
        <w:rPr>
          <w:rFonts w:ascii="Calibri" w:hAnsi="Calibri"/>
          <w:sz w:val="22"/>
          <w:szCs w:val="22"/>
        </w:rPr>
        <w:br/>
        <w:t>na warunkach określonych we Wzorze Umowy, w miejscu i terminie wyznaczonym przez Zamawiającego.</w:t>
      </w:r>
    </w:p>
    <w:p w14:paraId="1148F96F" w14:textId="77777777" w:rsidR="004B1CC6" w:rsidRPr="004B1CC6" w:rsidRDefault="004B1CC6" w:rsidP="00F5490C">
      <w:pPr>
        <w:widowControl w:val="0"/>
        <w:numPr>
          <w:ilvl w:val="0"/>
          <w:numId w:val="3"/>
        </w:numPr>
        <w:tabs>
          <w:tab w:val="left" w:pos="360"/>
        </w:tabs>
        <w:overflowPunct w:val="0"/>
        <w:autoSpaceDE w:val="0"/>
        <w:autoSpaceDN w:val="0"/>
        <w:adjustRightInd w:val="0"/>
        <w:spacing w:before="120" w:after="120"/>
        <w:ind w:left="357" w:hanging="357"/>
        <w:jc w:val="both"/>
        <w:textAlignment w:val="baseline"/>
        <w:rPr>
          <w:rFonts w:ascii="Calibri" w:hAnsi="Calibri"/>
          <w:sz w:val="22"/>
          <w:szCs w:val="22"/>
        </w:rPr>
      </w:pPr>
      <w:r w:rsidRPr="004B1CC6">
        <w:rPr>
          <w:rFonts w:ascii="Calibri" w:hAnsi="Calibri"/>
          <w:sz w:val="22"/>
          <w:szCs w:val="22"/>
        </w:rPr>
        <w:t xml:space="preserve">Oświadczamy, że informacje, o których mowa w art. 36b ust. 1 ustawy </w:t>
      </w:r>
      <w:r w:rsidRPr="004B1CC6">
        <w:rPr>
          <w:rFonts w:ascii="Calibri" w:hAnsi="Calibri"/>
          <w:sz w:val="22"/>
          <w:szCs w:val="22"/>
        </w:rPr>
        <w:br/>
        <w:t xml:space="preserve">z dnia 29 stycznia 2004 r. – Prawo zamówień publicznych (tekst jednolity: Dz. U. z 2015 r., </w:t>
      </w:r>
      <w:r w:rsidRPr="004B1CC6">
        <w:rPr>
          <w:rFonts w:ascii="Calibri" w:hAnsi="Calibri"/>
          <w:sz w:val="22"/>
          <w:szCs w:val="22"/>
        </w:rPr>
        <w:br/>
        <w:t xml:space="preserve">poz. 2164 z </w:t>
      </w:r>
      <w:proofErr w:type="spellStart"/>
      <w:r w:rsidRPr="004B1CC6">
        <w:rPr>
          <w:rFonts w:ascii="Calibri" w:hAnsi="Calibri"/>
          <w:sz w:val="22"/>
          <w:szCs w:val="22"/>
        </w:rPr>
        <w:t>późn</w:t>
      </w:r>
      <w:proofErr w:type="spellEnd"/>
      <w:r w:rsidRPr="004B1CC6">
        <w:rPr>
          <w:rFonts w:ascii="Calibri" w:hAnsi="Calibri"/>
          <w:sz w:val="22"/>
          <w:szCs w:val="22"/>
        </w:rPr>
        <w:t>. zm.) - zawiera załącznik do oferty.</w:t>
      </w:r>
    </w:p>
    <w:p w14:paraId="3795C4E2" w14:textId="77777777" w:rsidR="004B1CC6" w:rsidRPr="004B1CC6" w:rsidRDefault="004B1CC6" w:rsidP="00F5490C">
      <w:pPr>
        <w:widowControl w:val="0"/>
        <w:numPr>
          <w:ilvl w:val="0"/>
          <w:numId w:val="3"/>
        </w:numPr>
        <w:tabs>
          <w:tab w:val="left" w:pos="360"/>
        </w:tabs>
        <w:overflowPunct w:val="0"/>
        <w:autoSpaceDE w:val="0"/>
        <w:autoSpaceDN w:val="0"/>
        <w:adjustRightInd w:val="0"/>
        <w:spacing w:before="120" w:after="120"/>
        <w:ind w:left="357" w:hanging="357"/>
        <w:jc w:val="both"/>
        <w:textAlignment w:val="baseline"/>
        <w:rPr>
          <w:rFonts w:ascii="Calibri" w:hAnsi="Calibri"/>
          <w:sz w:val="22"/>
          <w:szCs w:val="22"/>
        </w:rPr>
      </w:pPr>
      <w:r w:rsidRPr="004B1CC6">
        <w:rPr>
          <w:rFonts w:ascii="Calibri" w:hAnsi="Calibri"/>
          <w:sz w:val="22"/>
          <w:szCs w:val="22"/>
        </w:rPr>
        <w:t>W załączeniu przedkładamy:</w:t>
      </w:r>
    </w:p>
    <w:p w14:paraId="07AED65D" w14:textId="77777777" w:rsidR="004B1CC6" w:rsidRPr="004B1CC6" w:rsidRDefault="004B1CC6" w:rsidP="0064257E">
      <w:pPr>
        <w:widowControl w:val="0"/>
        <w:numPr>
          <w:ilvl w:val="0"/>
          <w:numId w:val="4"/>
        </w:numPr>
        <w:tabs>
          <w:tab w:val="left" w:pos="426"/>
        </w:tabs>
        <w:adjustRightInd w:val="0"/>
        <w:spacing w:before="120" w:after="200" w:line="280" w:lineRule="exact"/>
        <w:contextualSpacing/>
        <w:jc w:val="both"/>
        <w:textAlignment w:val="baseline"/>
        <w:rPr>
          <w:rFonts w:ascii="Calibri" w:eastAsia="Calibri" w:hAnsi="Calibri"/>
          <w:sz w:val="22"/>
          <w:szCs w:val="22"/>
          <w:lang w:eastAsia="en-US"/>
        </w:rPr>
      </w:pPr>
      <w:r w:rsidRPr="004B1CC6">
        <w:rPr>
          <w:rFonts w:ascii="Calibri" w:eastAsia="Calibri" w:hAnsi="Calibri"/>
          <w:sz w:val="22"/>
          <w:szCs w:val="22"/>
          <w:lang w:eastAsia="en-US"/>
        </w:rPr>
        <w:t>_____________________________________;</w:t>
      </w:r>
    </w:p>
    <w:p w14:paraId="59627378" w14:textId="77777777" w:rsidR="004B1CC6" w:rsidRPr="004B1CC6" w:rsidRDefault="004B1CC6" w:rsidP="0064257E">
      <w:pPr>
        <w:widowControl w:val="0"/>
        <w:numPr>
          <w:ilvl w:val="0"/>
          <w:numId w:val="4"/>
        </w:numPr>
        <w:tabs>
          <w:tab w:val="left" w:pos="426"/>
        </w:tabs>
        <w:adjustRightInd w:val="0"/>
        <w:spacing w:before="120" w:after="200" w:line="280" w:lineRule="exact"/>
        <w:contextualSpacing/>
        <w:jc w:val="both"/>
        <w:textAlignment w:val="baseline"/>
        <w:rPr>
          <w:rFonts w:ascii="Calibri" w:eastAsia="Calibri" w:hAnsi="Calibri"/>
          <w:sz w:val="22"/>
          <w:szCs w:val="22"/>
          <w:lang w:eastAsia="en-US"/>
        </w:rPr>
      </w:pPr>
      <w:r w:rsidRPr="004B1CC6">
        <w:rPr>
          <w:rFonts w:ascii="Calibri" w:eastAsia="Calibri" w:hAnsi="Calibri"/>
          <w:sz w:val="22"/>
          <w:szCs w:val="22"/>
          <w:lang w:eastAsia="en-US"/>
        </w:rPr>
        <w:t>_____________________________________;</w:t>
      </w:r>
    </w:p>
    <w:p w14:paraId="30F49996" w14:textId="77777777" w:rsidR="004B1CC6" w:rsidRPr="004B1CC6" w:rsidRDefault="004B1CC6" w:rsidP="0064257E">
      <w:pPr>
        <w:widowControl w:val="0"/>
        <w:numPr>
          <w:ilvl w:val="0"/>
          <w:numId w:val="4"/>
        </w:numPr>
        <w:tabs>
          <w:tab w:val="left" w:pos="426"/>
        </w:tabs>
        <w:adjustRightInd w:val="0"/>
        <w:spacing w:before="120" w:after="200" w:line="280" w:lineRule="exact"/>
        <w:contextualSpacing/>
        <w:jc w:val="both"/>
        <w:textAlignment w:val="baseline"/>
        <w:rPr>
          <w:rFonts w:ascii="Calibri" w:eastAsia="Calibri" w:hAnsi="Calibri"/>
          <w:sz w:val="22"/>
          <w:szCs w:val="22"/>
          <w:lang w:eastAsia="en-US"/>
        </w:rPr>
      </w:pPr>
      <w:r w:rsidRPr="004B1CC6">
        <w:rPr>
          <w:rFonts w:ascii="Calibri" w:eastAsia="Calibri" w:hAnsi="Calibri"/>
          <w:sz w:val="22"/>
          <w:szCs w:val="22"/>
          <w:lang w:eastAsia="en-US"/>
        </w:rPr>
        <w:t>_____________________________________.</w:t>
      </w:r>
    </w:p>
    <w:p w14:paraId="32B4E4E9" w14:textId="77777777" w:rsidR="004B1CC6" w:rsidRPr="004B1CC6" w:rsidRDefault="004B1CC6" w:rsidP="004B1CC6">
      <w:pPr>
        <w:ind w:left="5387"/>
        <w:rPr>
          <w:rFonts w:ascii="Calibri" w:hAnsi="Calibri"/>
        </w:rPr>
      </w:pPr>
    </w:p>
    <w:p w14:paraId="60BE9B2E" w14:textId="77777777" w:rsidR="004B1CC6" w:rsidRPr="004B1CC6" w:rsidRDefault="004B1CC6" w:rsidP="004B1CC6">
      <w:pPr>
        <w:ind w:left="5387"/>
        <w:rPr>
          <w:rFonts w:ascii="Calibri" w:hAnsi="Calibri"/>
        </w:rPr>
      </w:pPr>
    </w:p>
    <w:p w14:paraId="0B541A11" w14:textId="77777777" w:rsidR="004B1CC6" w:rsidRPr="004B1CC6" w:rsidRDefault="004B1CC6" w:rsidP="004B1CC6">
      <w:pPr>
        <w:ind w:left="5103"/>
        <w:rPr>
          <w:rFonts w:ascii="Calibri" w:hAnsi="Calibri"/>
        </w:rPr>
      </w:pPr>
      <w:r w:rsidRPr="004B1CC6">
        <w:rPr>
          <w:rFonts w:ascii="Calibri" w:hAnsi="Calibri"/>
        </w:rPr>
        <w:t>_________________________________</w:t>
      </w:r>
    </w:p>
    <w:p w14:paraId="3478B64C" w14:textId="77777777" w:rsidR="004B1CC6" w:rsidRPr="004B1CC6" w:rsidRDefault="004B1CC6" w:rsidP="004B1CC6">
      <w:pPr>
        <w:ind w:left="5387"/>
        <w:jc w:val="center"/>
        <w:rPr>
          <w:rFonts w:ascii="Calibri" w:hAnsi="Calibri"/>
          <w:i/>
          <w:sz w:val="18"/>
          <w:szCs w:val="18"/>
        </w:rPr>
      </w:pPr>
      <w:r w:rsidRPr="004B1CC6">
        <w:rPr>
          <w:rFonts w:ascii="Calibri" w:hAnsi="Calibri"/>
          <w:i/>
          <w:sz w:val="18"/>
          <w:szCs w:val="18"/>
        </w:rPr>
        <w:t>czytelny podpis lub podpis i stempel osoby/osób uprawnionych do reprezentowania Wykonawcy</w:t>
      </w:r>
    </w:p>
    <w:p w14:paraId="2766F938" w14:textId="77777777" w:rsidR="004B1CC6" w:rsidRPr="004B1CC6" w:rsidRDefault="004B1CC6" w:rsidP="004B1CC6">
      <w:pPr>
        <w:autoSpaceDE w:val="0"/>
        <w:autoSpaceDN w:val="0"/>
        <w:adjustRightInd w:val="0"/>
        <w:spacing w:line="276" w:lineRule="auto"/>
        <w:ind w:left="284" w:hanging="142"/>
        <w:jc w:val="both"/>
        <w:rPr>
          <w:rFonts w:ascii="Calibri" w:eastAsia="Calibri" w:hAnsi="Calibri"/>
          <w:i/>
          <w:iCs/>
          <w:sz w:val="18"/>
          <w:szCs w:val="18"/>
          <w:lang w:eastAsia="en-US"/>
        </w:rPr>
      </w:pPr>
      <w:r w:rsidRPr="004B1CC6">
        <w:rPr>
          <w:rFonts w:ascii="Calibri" w:eastAsia="Calibri" w:hAnsi="Calibri"/>
          <w:i/>
          <w:iCs/>
          <w:sz w:val="18"/>
          <w:szCs w:val="18"/>
          <w:lang w:eastAsia="en-US"/>
        </w:rPr>
        <w:t>*) Wszystkie ceny należy podać z dokładnością do dwóch miejsc po przecinku;</w:t>
      </w:r>
    </w:p>
    <w:p w14:paraId="3473986F" w14:textId="77777777" w:rsidR="004B1CC6" w:rsidRPr="004B1CC6" w:rsidRDefault="004B1CC6" w:rsidP="004B1CC6">
      <w:pPr>
        <w:tabs>
          <w:tab w:val="left" w:pos="426"/>
        </w:tabs>
        <w:overflowPunct w:val="0"/>
        <w:autoSpaceDE w:val="0"/>
        <w:autoSpaceDN w:val="0"/>
        <w:adjustRightInd w:val="0"/>
        <w:ind w:left="284" w:hanging="142"/>
        <w:jc w:val="both"/>
        <w:textAlignment w:val="baseline"/>
        <w:rPr>
          <w:rFonts w:ascii="Calibri" w:hAnsi="Calibri" w:cs="TimesNewRoman"/>
          <w:i/>
          <w:sz w:val="18"/>
          <w:szCs w:val="18"/>
        </w:rPr>
      </w:pPr>
      <w:r w:rsidRPr="004B1CC6">
        <w:rPr>
          <w:rFonts w:ascii="Calibri" w:hAnsi="Calibri"/>
          <w:i/>
          <w:iCs/>
          <w:sz w:val="18"/>
          <w:szCs w:val="18"/>
        </w:rPr>
        <w:t>**</w:t>
      </w:r>
      <w:r w:rsidRPr="004B1CC6">
        <w:rPr>
          <w:rFonts w:ascii="Calibri" w:hAnsi="Calibri"/>
          <w:i/>
          <w:iCs/>
          <w:sz w:val="18"/>
          <w:szCs w:val="18"/>
          <w:vertAlign w:val="superscript"/>
        </w:rPr>
        <w:t>)</w:t>
      </w:r>
      <w:r w:rsidRPr="004B1CC6">
        <w:rPr>
          <w:rFonts w:ascii="Calibri" w:hAnsi="Calibri"/>
          <w:i/>
          <w:iCs/>
          <w:sz w:val="18"/>
          <w:szCs w:val="18"/>
        </w:rPr>
        <w:t xml:space="preserve">Niepotrzebne skreślić. W przypadku nie skreślenia (nie wskazania) żadnej z ww. treści oświadczenia i niewypełnienia powyższego pola oznaczonego, Zamawiający uzna, że </w:t>
      </w:r>
      <w:r w:rsidRPr="004B1CC6">
        <w:rPr>
          <w:rFonts w:ascii="Calibri" w:hAnsi="Calibri" w:cs="TimesNewRoman"/>
          <w:i/>
          <w:sz w:val="18"/>
          <w:szCs w:val="18"/>
        </w:rPr>
        <w:t>wybór przedmiotowej oferty nie będzie prowadzić do powstania u Zamawiającego obowiązku podatkowego.</w:t>
      </w:r>
    </w:p>
    <w:p w14:paraId="51ABB1EA" w14:textId="77777777" w:rsidR="004B1CC6" w:rsidRPr="004B1CC6" w:rsidRDefault="004B1CC6" w:rsidP="004B1CC6">
      <w:pPr>
        <w:tabs>
          <w:tab w:val="left" w:pos="426"/>
        </w:tabs>
        <w:overflowPunct w:val="0"/>
        <w:autoSpaceDE w:val="0"/>
        <w:autoSpaceDN w:val="0"/>
        <w:adjustRightInd w:val="0"/>
        <w:ind w:left="284" w:hanging="142"/>
        <w:jc w:val="both"/>
        <w:textAlignment w:val="baseline"/>
        <w:rPr>
          <w:rFonts w:ascii="Calibri" w:eastAsia="Calibri" w:hAnsi="Calibri"/>
          <w:i/>
          <w:iCs/>
          <w:sz w:val="18"/>
          <w:szCs w:val="18"/>
          <w:lang w:eastAsia="en-US"/>
        </w:rPr>
      </w:pPr>
      <w:r w:rsidRPr="004B1CC6">
        <w:rPr>
          <w:rFonts w:ascii="Calibri" w:eastAsia="Calibri" w:hAnsi="Calibri"/>
          <w:i/>
          <w:iCs/>
          <w:sz w:val="18"/>
          <w:szCs w:val="18"/>
          <w:lang w:eastAsia="en-US"/>
        </w:rPr>
        <w:t>***) Zaznaczyć właściwe</w:t>
      </w:r>
    </w:p>
    <w:p w14:paraId="4FDB9181" w14:textId="77777777" w:rsidR="00537CC9" w:rsidRPr="00EB5F35" w:rsidRDefault="00F5490C" w:rsidP="00537CC9">
      <w:pPr>
        <w:autoSpaceDE w:val="0"/>
        <w:autoSpaceDN w:val="0"/>
        <w:adjustRightInd w:val="0"/>
        <w:rPr>
          <w:rFonts w:ascii="Calibri" w:hAnsi="Calibri"/>
          <w:b/>
          <w:color w:val="FF0000"/>
          <w:sz w:val="22"/>
          <w:szCs w:val="22"/>
        </w:rPr>
      </w:pPr>
      <w:r>
        <w:br w:type="page"/>
      </w:r>
      <w:r w:rsidR="00537CC9" w:rsidRPr="00EB5F35">
        <w:rPr>
          <w:rFonts w:ascii="Calibri" w:hAnsi="Calibri"/>
          <w:b/>
          <w:color w:val="FF0000"/>
          <w:sz w:val="22"/>
          <w:szCs w:val="22"/>
        </w:rPr>
        <w:t>ZAŁĄCZNIK SKŁADANY WRAZ Z OFERTĄ</w:t>
      </w:r>
    </w:p>
    <w:p w14:paraId="3569E0B9" w14:textId="2B3A746B" w:rsidR="00537CC9" w:rsidRPr="00537CC9" w:rsidRDefault="00537CC9" w:rsidP="00537CC9">
      <w:r w:rsidRPr="004B1CC6">
        <w:rPr>
          <w:rFonts w:ascii="Calibri" w:eastAsia="Calibri" w:hAnsi="Calibri" w:cs="Calibri"/>
          <w:b/>
          <w:sz w:val="22"/>
          <w:szCs w:val="22"/>
          <w:lang w:eastAsia="en-US"/>
        </w:rPr>
        <w:t>ZNAK: WZ.272.2.</w:t>
      </w:r>
      <w:r>
        <w:rPr>
          <w:rFonts w:ascii="Calibri" w:eastAsia="Calibri" w:hAnsi="Calibri" w:cs="Calibri"/>
          <w:b/>
          <w:sz w:val="22"/>
          <w:szCs w:val="22"/>
          <w:lang w:eastAsia="en-US"/>
        </w:rPr>
        <w:t>15</w:t>
      </w:r>
      <w:r w:rsidRPr="004B1CC6">
        <w:rPr>
          <w:rFonts w:ascii="Calibri" w:eastAsia="Calibri" w:hAnsi="Calibri" w:cs="Calibri"/>
          <w:b/>
          <w:sz w:val="22"/>
          <w:szCs w:val="22"/>
          <w:lang w:eastAsia="en-US"/>
        </w:rPr>
        <w:t>.2017</w:t>
      </w:r>
    </w:p>
    <w:tbl>
      <w:tblPr>
        <w:tblpPr w:leftFromText="141" w:rightFromText="141" w:vertAnchor="text" w:horzAnchor="margin" w:tblpXSpec="right" w:tblpY="4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tblGrid>
      <w:tr w:rsidR="00537CC9" w:rsidRPr="00537CC9" w14:paraId="38DFA7E1" w14:textId="77777777" w:rsidTr="00A05014">
        <w:trPr>
          <w:trHeight w:val="110"/>
        </w:trPr>
        <w:tc>
          <w:tcPr>
            <w:tcW w:w="1701" w:type="dxa"/>
            <w:shd w:val="pct30" w:color="auto" w:fill="auto"/>
          </w:tcPr>
          <w:p w14:paraId="39DEF166" w14:textId="77777777" w:rsidR="00537CC9" w:rsidRPr="00537CC9" w:rsidRDefault="00537CC9" w:rsidP="00537CC9">
            <w:pPr>
              <w:autoSpaceDE w:val="0"/>
              <w:autoSpaceDN w:val="0"/>
              <w:adjustRightInd w:val="0"/>
              <w:rPr>
                <w:rFonts w:ascii="Calibri" w:hAnsi="Calibri" w:cs="Calibri"/>
                <w:color w:val="000000"/>
                <w:sz w:val="22"/>
                <w:szCs w:val="22"/>
              </w:rPr>
            </w:pPr>
            <w:r w:rsidRPr="00537CC9">
              <w:rPr>
                <w:rFonts w:ascii="Calibri" w:hAnsi="Calibri" w:cs="Calibri"/>
                <w:color w:val="000000"/>
                <w:sz w:val="22"/>
                <w:szCs w:val="22"/>
              </w:rPr>
              <w:t>Załącznik Nr 1.1</w:t>
            </w:r>
          </w:p>
        </w:tc>
      </w:tr>
    </w:tbl>
    <w:p w14:paraId="773823B3" w14:textId="77777777" w:rsidR="00537CC9" w:rsidRPr="00537CC9" w:rsidRDefault="00537CC9" w:rsidP="00537CC9">
      <w:pPr>
        <w:ind w:right="423"/>
        <w:rPr>
          <w:rFonts w:ascii="Calibri" w:hAnsi="Calibri" w:cs="Calibri"/>
        </w:rPr>
      </w:pPr>
      <w:r w:rsidRPr="00537CC9">
        <w:rPr>
          <w:rFonts w:ascii="Calibri" w:eastAsia="Calibri" w:hAnsi="Calibri" w:cs="Calibri"/>
          <w:b/>
          <w:noProof/>
          <w:sz w:val="22"/>
          <w:szCs w:val="22"/>
        </w:rPr>
        <w:drawing>
          <wp:anchor distT="0" distB="0" distL="114300" distR="114300" simplePos="0" relativeHeight="251668992" behindDoc="0" locked="0" layoutInCell="1" allowOverlap="1" wp14:anchorId="4213AE0C" wp14:editId="0808D9E1">
            <wp:simplePos x="0" y="0"/>
            <wp:positionH relativeFrom="column">
              <wp:posOffset>2710411</wp:posOffset>
            </wp:positionH>
            <wp:positionV relativeFrom="paragraph">
              <wp:posOffset>27995</wp:posOffset>
            </wp:positionV>
            <wp:extent cx="463550" cy="530225"/>
            <wp:effectExtent l="0" t="0" r="0" b="317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anchor>
        </w:drawing>
      </w:r>
    </w:p>
    <w:p w14:paraId="3FBE7660" w14:textId="77777777" w:rsidR="00537CC9" w:rsidRPr="00537CC9" w:rsidRDefault="00537CC9" w:rsidP="00537CC9">
      <w:pPr>
        <w:ind w:left="851" w:hanging="851"/>
        <w:jc w:val="center"/>
        <w:rPr>
          <w:rFonts w:ascii="Calibri" w:hAnsi="Calibri"/>
          <w:b/>
          <w:sz w:val="22"/>
          <w:szCs w:val="22"/>
        </w:rPr>
      </w:pPr>
    </w:p>
    <w:p w14:paraId="08D00D88" w14:textId="77777777" w:rsidR="00537CC9" w:rsidRPr="00537CC9" w:rsidRDefault="00537CC9" w:rsidP="00537CC9">
      <w:pPr>
        <w:ind w:left="851" w:hanging="851"/>
        <w:jc w:val="center"/>
        <w:rPr>
          <w:rFonts w:ascii="Calibri" w:hAnsi="Calibri"/>
          <w:b/>
          <w:sz w:val="22"/>
          <w:szCs w:val="22"/>
        </w:rPr>
      </w:pPr>
    </w:p>
    <w:p w14:paraId="30A3C6EA" w14:textId="77777777" w:rsidR="00537CC9" w:rsidRPr="00537CC9" w:rsidRDefault="00537CC9" w:rsidP="00537CC9">
      <w:pPr>
        <w:ind w:left="851" w:hanging="851"/>
        <w:jc w:val="center"/>
        <w:rPr>
          <w:rFonts w:ascii="Calibri" w:hAnsi="Calibri"/>
          <w:b/>
          <w:sz w:val="22"/>
          <w:szCs w:val="22"/>
        </w:rPr>
      </w:pPr>
    </w:p>
    <w:p w14:paraId="6B7A957C" w14:textId="47967FDE" w:rsidR="00537CC9" w:rsidRPr="00537CC9" w:rsidRDefault="00627D42" w:rsidP="00537CC9">
      <w:pPr>
        <w:keepNext/>
        <w:spacing w:before="240" w:after="60"/>
        <w:jc w:val="center"/>
        <w:outlineLvl w:val="1"/>
        <w:rPr>
          <w:rFonts w:ascii="Calibri" w:eastAsia="MS Mincho" w:hAnsi="Calibri"/>
          <w:b/>
          <w:bCs/>
          <w:iCs/>
          <w:szCs w:val="28"/>
          <w:lang w:eastAsia="x-none"/>
        </w:rPr>
      </w:pPr>
      <w:bookmarkStart w:id="2" w:name="_Toc484768762"/>
      <w:bookmarkStart w:id="3" w:name="_Toc496875209"/>
      <w:r>
        <w:rPr>
          <w:rFonts w:ascii="Calibri" w:eastAsia="MS Mincho" w:hAnsi="Calibri"/>
          <w:b/>
          <w:bCs/>
          <w:iCs/>
          <w:szCs w:val="28"/>
          <w:lang w:eastAsia="x-none"/>
        </w:rPr>
        <w:t>Dodatkowe d</w:t>
      </w:r>
      <w:r w:rsidR="00537CC9" w:rsidRPr="00537CC9">
        <w:rPr>
          <w:rFonts w:ascii="Calibri" w:eastAsia="MS Mincho" w:hAnsi="Calibri"/>
          <w:b/>
          <w:bCs/>
          <w:iCs/>
          <w:szCs w:val="28"/>
          <w:lang w:eastAsia="x-none"/>
        </w:rPr>
        <w:t xml:space="preserve">oświadczenie Osób wyznaczonych do realizacji zamówienia </w:t>
      </w:r>
      <w:r>
        <w:rPr>
          <w:rFonts w:ascii="Calibri" w:eastAsia="MS Mincho" w:hAnsi="Calibri"/>
          <w:b/>
          <w:bCs/>
          <w:iCs/>
          <w:szCs w:val="28"/>
          <w:lang w:eastAsia="x-none"/>
        </w:rPr>
        <w:t xml:space="preserve">na potrzeby oceny ofert w Kryterium 2 </w:t>
      </w:r>
      <w:r w:rsidR="00537CC9" w:rsidRPr="00537CC9">
        <w:rPr>
          <w:rFonts w:ascii="Calibri" w:eastAsia="MS Mincho" w:hAnsi="Calibri"/>
          <w:b/>
          <w:bCs/>
          <w:iCs/>
          <w:szCs w:val="28"/>
          <w:lang w:eastAsia="x-none"/>
        </w:rPr>
        <w:t>–(wzór)</w:t>
      </w:r>
      <w:bookmarkEnd w:id="2"/>
      <w:bookmarkEnd w:id="3"/>
    </w:p>
    <w:p w14:paraId="58C5AE28" w14:textId="77777777" w:rsidR="00537CC9" w:rsidRPr="00537CC9" w:rsidRDefault="00537CC9" w:rsidP="00537CC9">
      <w:pPr>
        <w:ind w:left="851" w:hanging="851"/>
        <w:rPr>
          <w:rFonts w:ascii="Calibri" w:hAnsi="Calibri"/>
          <w:sz w:val="22"/>
          <w:szCs w:val="22"/>
        </w:rPr>
      </w:pPr>
    </w:p>
    <w:p w14:paraId="32B714F7" w14:textId="77777777" w:rsidR="00537CC9" w:rsidRPr="00537CC9" w:rsidRDefault="00537CC9" w:rsidP="00537CC9">
      <w:pPr>
        <w:jc w:val="center"/>
        <w:rPr>
          <w:rFonts w:ascii="Calibri" w:hAnsi="Calibri"/>
          <w:sz w:val="22"/>
          <w:szCs w:val="22"/>
        </w:rPr>
      </w:pPr>
      <w:r w:rsidRPr="00537CC9">
        <w:rPr>
          <w:rFonts w:ascii="Calibri" w:hAnsi="Calibri"/>
          <w:sz w:val="22"/>
          <w:szCs w:val="22"/>
        </w:rPr>
        <w:t>Ja niżej podpisany _________________________________________________________</w:t>
      </w:r>
    </w:p>
    <w:p w14:paraId="34AC18CE" w14:textId="77777777" w:rsidR="00537CC9" w:rsidRPr="00537CC9" w:rsidRDefault="00537CC9" w:rsidP="00537CC9">
      <w:pPr>
        <w:jc w:val="center"/>
        <w:rPr>
          <w:rFonts w:ascii="Calibri" w:hAnsi="Calibri"/>
          <w:i/>
          <w:sz w:val="18"/>
          <w:szCs w:val="18"/>
        </w:rPr>
      </w:pPr>
      <w:r w:rsidRPr="00537CC9">
        <w:rPr>
          <w:rFonts w:ascii="Calibri" w:hAnsi="Calibri"/>
          <w:i/>
          <w:sz w:val="18"/>
          <w:szCs w:val="18"/>
        </w:rPr>
        <w:t>(imię i nazwisko składającego oświadczenie)</w:t>
      </w:r>
    </w:p>
    <w:p w14:paraId="49405ED7" w14:textId="77777777" w:rsidR="00537CC9" w:rsidRPr="00537CC9" w:rsidRDefault="00537CC9" w:rsidP="00537CC9">
      <w:pPr>
        <w:jc w:val="center"/>
        <w:rPr>
          <w:rFonts w:ascii="Calibri" w:hAnsi="Calibri"/>
          <w:i/>
          <w:sz w:val="18"/>
          <w:szCs w:val="18"/>
        </w:rPr>
      </w:pPr>
      <w:r w:rsidRPr="00537CC9">
        <w:rPr>
          <w:rFonts w:ascii="Calibri" w:hAnsi="Calibri"/>
          <w:i/>
          <w:sz w:val="18"/>
          <w:szCs w:val="18"/>
        </w:rPr>
        <w:t>będąc upoważnionym do reprezentowania Wykonawcy:</w:t>
      </w:r>
    </w:p>
    <w:p w14:paraId="45834D4D" w14:textId="77777777" w:rsidR="00537CC9" w:rsidRPr="00537CC9" w:rsidRDefault="00537CC9" w:rsidP="00537CC9">
      <w:pPr>
        <w:jc w:val="center"/>
        <w:rPr>
          <w:rFonts w:ascii="Calibri" w:hAnsi="Calibri"/>
          <w:sz w:val="22"/>
          <w:szCs w:val="22"/>
        </w:rPr>
      </w:pPr>
      <w:r w:rsidRPr="00537CC9">
        <w:rPr>
          <w:rFonts w:ascii="Calibri" w:hAnsi="Calibri"/>
          <w:sz w:val="22"/>
          <w:szCs w:val="22"/>
        </w:rPr>
        <w:t>___________________________________________________________________________</w:t>
      </w:r>
    </w:p>
    <w:p w14:paraId="59394BBA" w14:textId="77777777" w:rsidR="00537CC9" w:rsidRPr="00537CC9" w:rsidRDefault="00537CC9" w:rsidP="00537CC9">
      <w:pPr>
        <w:jc w:val="center"/>
        <w:rPr>
          <w:rFonts w:ascii="Calibri" w:hAnsi="Calibri"/>
          <w:i/>
          <w:sz w:val="18"/>
          <w:szCs w:val="18"/>
        </w:rPr>
      </w:pPr>
      <w:r w:rsidRPr="00537CC9">
        <w:rPr>
          <w:rFonts w:ascii="Calibri" w:hAnsi="Calibri"/>
          <w:i/>
          <w:sz w:val="18"/>
          <w:szCs w:val="18"/>
        </w:rPr>
        <w:t>(nazwa Wykonawcy)</w:t>
      </w:r>
    </w:p>
    <w:p w14:paraId="061B06B9" w14:textId="77777777" w:rsidR="00537CC9" w:rsidRPr="00537CC9" w:rsidRDefault="00537CC9" w:rsidP="00537CC9">
      <w:pPr>
        <w:jc w:val="center"/>
        <w:rPr>
          <w:rFonts w:ascii="Calibri" w:hAnsi="Calibri"/>
          <w:sz w:val="22"/>
          <w:szCs w:val="22"/>
        </w:rPr>
      </w:pPr>
      <w:r w:rsidRPr="00537CC9">
        <w:rPr>
          <w:rFonts w:ascii="Calibri" w:hAnsi="Calibri"/>
          <w:sz w:val="22"/>
          <w:szCs w:val="22"/>
        </w:rPr>
        <w:t>___________________________________________________________________________</w:t>
      </w:r>
    </w:p>
    <w:p w14:paraId="55DDAD1D" w14:textId="77777777" w:rsidR="00537CC9" w:rsidRPr="00537CC9" w:rsidRDefault="00537CC9" w:rsidP="00537CC9">
      <w:pPr>
        <w:jc w:val="center"/>
        <w:rPr>
          <w:rFonts w:ascii="Calibri" w:hAnsi="Calibri"/>
          <w:i/>
          <w:sz w:val="18"/>
          <w:szCs w:val="18"/>
        </w:rPr>
      </w:pPr>
      <w:r w:rsidRPr="00537CC9">
        <w:rPr>
          <w:rFonts w:ascii="Calibri" w:hAnsi="Calibri"/>
          <w:i/>
          <w:sz w:val="18"/>
          <w:szCs w:val="18"/>
        </w:rPr>
        <w:t>(adres siedziby Wykonawcy)</w:t>
      </w:r>
    </w:p>
    <w:p w14:paraId="34471D6F" w14:textId="77777777" w:rsidR="00537CC9" w:rsidRPr="00537CC9" w:rsidRDefault="00537CC9" w:rsidP="00537CC9">
      <w:pPr>
        <w:jc w:val="center"/>
        <w:rPr>
          <w:rFonts w:ascii="Calibri" w:hAnsi="Calibri"/>
          <w:sz w:val="22"/>
          <w:szCs w:val="22"/>
        </w:rPr>
      </w:pPr>
      <w:r w:rsidRPr="00537CC9">
        <w:rPr>
          <w:rFonts w:ascii="Calibri" w:hAnsi="Calibri"/>
          <w:sz w:val="22"/>
          <w:szCs w:val="22"/>
        </w:rPr>
        <w:t>biorącego udział w postępowaniu o udzielenie zamówienia publicznego pn.</w:t>
      </w:r>
    </w:p>
    <w:p w14:paraId="2740F462" w14:textId="77777777" w:rsidR="00537CC9" w:rsidRPr="00537CC9" w:rsidRDefault="00537CC9" w:rsidP="00537CC9">
      <w:pPr>
        <w:spacing w:line="360" w:lineRule="auto"/>
        <w:ind w:left="360"/>
        <w:jc w:val="both"/>
        <w:rPr>
          <w:rFonts w:ascii="Calibri" w:hAnsi="Calibri" w:cs="Calibri"/>
          <w:b/>
          <w:i/>
          <w:sz w:val="22"/>
          <w:szCs w:val="22"/>
        </w:rPr>
      </w:pPr>
    </w:p>
    <w:p w14:paraId="01EC0AE7" w14:textId="2E6FCC79" w:rsidR="00537CC9" w:rsidRPr="00537CC9" w:rsidRDefault="00537CC9" w:rsidP="00537CC9">
      <w:pPr>
        <w:spacing w:after="200" w:line="280" w:lineRule="exact"/>
        <w:contextualSpacing/>
        <w:jc w:val="both"/>
        <w:rPr>
          <w:rFonts w:ascii="Calibri" w:hAnsi="Calibri" w:cs="Calibri"/>
          <w:b/>
          <w:sz w:val="22"/>
          <w:szCs w:val="22"/>
        </w:rPr>
      </w:pPr>
      <w:r w:rsidRPr="00537CC9">
        <w:rPr>
          <w:rFonts w:ascii="Calibri" w:hAnsi="Calibri" w:cs="Calibri"/>
          <w:b/>
          <w:sz w:val="22"/>
          <w:szCs w:val="22"/>
        </w:rPr>
        <w:t xml:space="preserve">Świadczenie usług doradczych i szkoleniowych w ramach projektu „Wsparcie przedsiębiorczości na Kaszubach” w ramach </w:t>
      </w:r>
      <w:r w:rsidR="0064732A">
        <w:rPr>
          <w:rFonts w:ascii="Calibri" w:hAnsi="Calibri" w:cs="Calibri"/>
          <w:b/>
          <w:sz w:val="22"/>
          <w:szCs w:val="22"/>
        </w:rPr>
        <w:t>Regionalnego Programu Operacyjnego dla Województwa P</w:t>
      </w:r>
      <w:r w:rsidRPr="00537CC9">
        <w:rPr>
          <w:rFonts w:ascii="Calibri" w:hAnsi="Calibri" w:cs="Calibri"/>
          <w:b/>
          <w:sz w:val="22"/>
          <w:szCs w:val="22"/>
        </w:rPr>
        <w:t xml:space="preserve">omorskiego na lata 2014-2020, osi priorytetowej 5 </w:t>
      </w:r>
      <w:r w:rsidR="0064732A">
        <w:rPr>
          <w:rFonts w:ascii="Calibri" w:hAnsi="Calibri" w:cs="Calibri"/>
          <w:b/>
          <w:sz w:val="22"/>
          <w:szCs w:val="22"/>
        </w:rPr>
        <w:t>Zatrudnienie, Działania 5.7 N</w:t>
      </w:r>
      <w:r w:rsidRPr="00537CC9">
        <w:rPr>
          <w:rFonts w:ascii="Calibri" w:hAnsi="Calibri" w:cs="Calibri"/>
          <w:b/>
          <w:sz w:val="22"/>
          <w:szCs w:val="22"/>
        </w:rPr>
        <w:t>owe mikroprzedsiębiorstwa, z podziałem na trzy Części:</w:t>
      </w:r>
    </w:p>
    <w:p w14:paraId="576AF557" w14:textId="77777777" w:rsidR="00537CC9" w:rsidRPr="00537CC9" w:rsidRDefault="00537CC9" w:rsidP="00537CC9">
      <w:pPr>
        <w:spacing w:after="200" w:line="280" w:lineRule="exact"/>
        <w:contextualSpacing/>
        <w:jc w:val="both"/>
        <w:rPr>
          <w:rFonts w:ascii="Calibri" w:hAnsi="Calibri" w:cs="Calibri"/>
          <w:b/>
          <w:sz w:val="22"/>
          <w:szCs w:val="22"/>
        </w:rPr>
      </w:pPr>
    </w:p>
    <w:p w14:paraId="3D52F801" w14:textId="77777777" w:rsidR="00537CC9" w:rsidRPr="00537CC9" w:rsidRDefault="00537CC9" w:rsidP="00537CC9">
      <w:pPr>
        <w:numPr>
          <w:ilvl w:val="0"/>
          <w:numId w:val="8"/>
        </w:numPr>
        <w:spacing w:after="200" w:line="280" w:lineRule="exact"/>
        <w:contextualSpacing/>
        <w:jc w:val="both"/>
        <w:rPr>
          <w:rFonts w:ascii="Calibri" w:hAnsi="Calibri" w:cs="Calibri"/>
          <w:b/>
          <w:sz w:val="22"/>
          <w:szCs w:val="22"/>
        </w:rPr>
      </w:pPr>
      <w:r w:rsidRPr="00537CC9">
        <w:rPr>
          <w:rFonts w:ascii="Calibri" w:hAnsi="Calibri" w:cs="Calibri"/>
          <w:b/>
          <w:sz w:val="22"/>
          <w:szCs w:val="22"/>
        </w:rPr>
        <w:t>Część 1: Usługi doradztwa zawodowego. *</w:t>
      </w:r>
    </w:p>
    <w:p w14:paraId="33011056" w14:textId="77777777" w:rsidR="00537CC9" w:rsidRPr="00537CC9" w:rsidRDefault="00537CC9" w:rsidP="00537CC9">
      <w:pPr>
        <w:numPr>
          <w:ilvl w:val="0"/>
          <w:numId w:val="8"/>
        </w:numPr>
        <w:spacing w:after="200" w:line="280" w:lineRule="exact"/>
        <w:contextualSpacing/>
        <w:jc w:val="both"/>
        <w:rPr>
          <w:rFonts w:ascii="Calibri" w:hAnsi="Calibri" w:cs="Calibri"/>
          <w:b/>
          <w:sz w:val="22"/>
          <w:szCs w:val="22"/>
        </w:rPr>
      </w:pPr>
      <w:r w:rsidRPr="00537CC9">
        <w:rPr>
          <w:rFonts w:ascii="Calibri" w:hAnsi="Calibri" w:cs="Calibri"/>
          <w:b/>
          <w:sz w:val="22"/>
          <w:szCs w:val="22"/>
        </w:rPr>
        <w:t>Część 2: Usługi wsparcia psychologicznego.*</w:t>
      </w:r>
    </w:p>
    <w:p w14:paraId="4ADC8224" w14:textId="77777777" w:rsidR="00537CC9" w:rsidRPr="00537CC9" w:rsidRDefault="00537CC9" w:rsidP="00537CC9">
      <w:pPr>
        <w:numPr>
          <w:ilvl w:val="0"/>
          <w:numId w:val="8"/>
        </w:numPr>
        <w:spacing w:after="200" w:line="280" w:lineRule="exact"/>
        <w:contextualSpacing/>
        <w:jc w:val="both"/>
        <w:rPr>
          <w:rFonts w:ascii="Calibri" w:hAnsi="Calibri" w:cs="Calibri"/>
          <w:b/>
          <w:sz w:val="22"/>
          <w:szCs w:val="22"/>
        </w:rPr>
      </w:pPr>
      <w:r w:rsidRPr="00537CC9">
        <w:rPr>
          <w:rFonts w:ascii="Calibri" w:hAnsi="Calibri" w:cs="Calibri"/>
          <w:b/>
          <w:sz w:val="22"/>
          <w:szCs w:val="22"/>
        </w:rPr>
        <w:t>Część 3: Usługi szkoleniowe w zakresie ABC przedsiębiorczości i obsługi aplikacji komputerowych.</w:t>
      </w:r>
      <w:r w:rsidRPr="00537CC9">
        <w:rPr>
          <w:rFonts w:cs="Calibri"/>
          <w:b/>
          <w:sz w:val="22"/>
          <w:szCs w:val="22"/>
        </w:rPr>
        <w:t xml:space="preserve">* </w:t>
      </w:r>
    </w:p>
    <w:p w14:paraId="08798330" w14:textId="77777777" w:rsidR="00537CC9" w:rsidRPr="00537CC9" w:rsidRDefault="00537CC9" w:rsidP="00537CC9">
      <w:pPr>
        <w:spacing w:after="200" w:line="280" w:lineRule="exact"/>
        <w:ind w:left="360"/>
        <w:contextualSpacing/>
        <w:jc w:val="both"/>
        <w:rPr>
          <w:rFonts w:ascii="Calibri" w:hAnsi="Calibri" w:cs="Calibri"/>
          <w:b/>
          <w:sz w:val="18"/>
          <w:szCs w:val="18"/>
        </w:rPr>
      </w:pPr>
      <w:r w:rsidRPr="00537CC9">
        <w:rPr>
          <w:rFonts w:cs="Calibri"/>
          <w:b/>
          <w:sz w:val="18"/>
          <w:szCs w:val="18"/>
        </w:rPr>
        <w:t xml:space="preserve">*  </w:t>
      </w:r>
      <w:r w:rsidRPr="00537CC9">
        <w:rPr>
          <w:rFonts w:cs="Calibri"/>
          <w:b/>
          <w:i/>
          <w:sz w:val="16"/>
          <w:szCs w:val="16"/>
        </w:rPr>
        <w:t>Należy zaznaczyć na jaką Część Wykonawca składa ofertę</w:t>
      </w:r>
    </w:p>
    <w:p w14:paraId="38AA6F53" w14:textId="77777777" w:rsidR="00537CC9" w:rsidRPr="00537CC9" w:rsidRDefault="00537CC9" w:rsidP="00537CC9">
      <w:pPr>
        <w:tabs>
          <w:tab w:val="left" w:pos="0"/>
        </w:tabs>
        <w:rPr>
          <w:rFonts w:ascii="Calibri" w:hAnsi="Calibri" w:cs="Calibri"/>
        </w:rPr>
      </w:pPr>
    </w:p>
    <w:p w14:paraId="7D7DA767" w14:textId="77777777" w:rsidR="00537CC9" w:rsidRPr="00537CC9" w:rsidRDefault="00537CC9" w:rsidP="00537CC9">
      <w:pPr>
        <w:ind w:right="423"/>
        <w:jc w:val="both"/>
        <w:rPr>
          <w:rFonts w:ascii="Calibri" w:hAnsi="Calibri" w:cs="Calibri"/>
          <w:b/>
        </w:rPr>
      </w:pPr>
      <w:r w:rsidRPr="00537CC9">
        <w:rPr>
          <w:rFonts w:ascii="Calibri" w:hAnsi="Calibri" w:cs="Calibri"/>
          <w:b/>
        </w:rPr>
        <w:t>Oświadczam, że wyznaczona/</w:t>
      </w:r>
      <w:proofErr w:type="spellStart"/>
      <w:r w:rsidRPr="00537CC9">
        <w:rPr>
          <w:rFonts w:ascii="Calibri" w:hAnsi="Calibri" w:cs="Calibri"/>
          <w:b/>
        </w:rPr>
        <w:t>ne</w:t>
      </w:r>
      <w:proofErr w:type="spellEnd"/>
      <w:r w:rsidRPr="00537CC9">
        <w:rPr>
          <w:rFonts w:ascii="Calibri" w:hAnsi="Calibri" w:cs="Calibri"/>
          <w:b/>
        </w:rPr>
        <w:t xml:space="preserve"> do realizacji przedmiotowego zamówienia osoba/osoby  Posiada/posiadają następujące dodatkowe doświadczenie </w:t>
      </w:r>
    </w:p>
    <w:p w14:paraId="588C1BF8" w14:textId="77777777" w:rsidR="00537CC9" w:rsidRPr="00537CC9" w:rsidRDefault="00537CC9" w:rsidP="00537CC9">
      <w:pPr>
        <w:widowControl w:val="0"/>
        <w:tabs>
          <w:tab w:val="left" w:pos="1068"/>
        </w:tabs>
        <w:suppressAutoHyphens/>
        <w:autoSpaceDE w:val="0"/>
        <w:spacing w:after="200" w:line="276" w:lineRule="auto"/>
        <w:jc w:val="both"/>
        <w:rPr>
          <w:rFonts w:ascii="Calibri" w:eastAsia="Calibri" w:hAnsi="Calibri" w:cs="Calibri"/>
          <w:b/>
          <w:i/>
          <w:sz w:val="22"/>
          <w:szCs w:val="22"/>
          <w:lang w:eastAsia="zh-CN"/>
        </w:rPr>
      </w:pPr>
      <w:r w:rsidRPr="00537CC9">
        <w:rPr>
          <w:rFonts w:ascii="Calibri" w:eastAsia="Calibri" w:hAnsi="Calibri" w:cs="Calibri"/>
          <w:b/>
          <w:sz w:val="22"/>
          <w:szCs w:val="22"/>
          <w:lang w:eastAsia="zh-CN"/>
        </w:rPr>
        <w:t>/</w:t>
      </w:r>
      <w:r w:rsidRPr="00537CC9">
        <w:rPr>
          <w:rFonts w:ascii="Calibri" w:eastAsia="Calibri" w:hAnsi="Calibri" w:cs="Calibri"/>
          <w:b/>
          <w:i/>
          <w:sz w:val="22"/>
          <w:szCs w:val="22"/>
          <w:lang w:eastAsia="zh-CN"/>
        </w:rPr>
        <w:t xml:space="preserve">ponad wymagane w warunku określonym /osób wykazanych przez Wykonawcę na potwierdzenie spełnienia tegoż warunku, którymi będzie dysponował Wykonawca przy realizacji zamówienia w Rozdz. VIII ust.3 SIWZ, odpowiednio: </w:t>
      </w:r>
    </w:p>
    <w:p w14:paraId="1219D52F" w14:textId="77777777" w:rsidR="00537CC9" w:rsidRPr="00537CC9" w:rsidRDefault="00537CC9" w:rsidP="00537CC9">
      <w:pPr>
        <w:widowControl w:val="0"/>
        <w:numPr>
          <w:ilvl w:val="0"/>
          <w:numId w:val="35"/>
        </w:numPr>
        <w:tabs>
          <w:tab w:val="left" w:pos="1068"/>
        </w:tabs>
        <w:suppressAutoHyphens/>
        <w:autoSpaceDE w:val="0"/>
        <w:spacing w:after="200" w:line="276" w:lineRule="auto"/>
        <w:contextualSpacing/>
        <w:jc w:val="both"/>
        <w:rPr>
          <w:rFonts w:ascii="Calibri" w:eastAsia="Calibri" w:hAnsi="Calibri" w:cs="Calibri"/>
          <w:b/>
          <w:i/>
          <w:sz w:val="22"/>
          <w:szCs w:val="22"/>
          <w:lang w:eastAsia="zh-CN"/>
        </w:rPr>
      </w:pPr>
      <w:r w:rsidRPr="00537CC9">
        <w:rPr>
          <w:rFonts w:ascii="Calibri" w:eastAsia="Calibri" w:hAnsi="Calibri" w:cs="Calibri"/>
          <w:b/>
          <w:i/>
          <w:sz w:val="22"/>
          <w:szCs w:val="22"/>
          <w:lang w:eastAsia="zh-CN"/>
        </w:rPr>
        <w:t xml:space="preserve">pkt 1)lit. a i b dla Części 1 (w przypadku wykazania dwóch osób doświadczenie dodatkowe wykazane dla każdej z dwóch osób podlega sumowaniu na potrzeby oceny ofert), </w:t>
      </w:r>
    </w:p>
    <w:p w14:paraId="0414289F" w14:textId="77777777" w:rsidR="00537CC9" w:rsidRPr="00537CC9" w:rsidRDefault="00537CC9" w:rsidP="00537CC9">
      <w:pPr>
        <w:widowControl w:val="0"/>
        <w:numPr>
          <w:ilvl w:val="0"/>
          <w:numId w:val="35"/>
        </w:numPr>
        <w:tabs>
          <w:tab w:val="left" w:pos="1068"/>
        </w:tabs>
        <w:suppressAutoHyphens/>
        <w:autoSpaceDE w:val="0"/>
        <w:spacing w:after="200" w:line="276" w:lineRule="auto"/>
        <w:contextualSpacing/>
        <w:jc w:val="both"/>
        <w:rPr>
          <w:rFonts w:ascii="Calibri" w:eastAsia="Calibri" w:hAnsi="Calibri" w:cs="Calibri"/>
          <w:b/>
          <w:sz w:val="22"/>
          <w:szCs w:val="22"/>
          <w:lang w:eastAsia="zh-CN"/>
        </w:rPr>
      </w:pPr>
      <w:r w:rsidRPr="00537CC9">
        <w:rPr>
          <w:rFonts w:ascii="Calibri" w:eastAsia="Calibri" w:hAnsi="Calibri" w:cs="Calibri"/>
          <w:b/>
          <w:i/>
          <w:sz w:val="22"/>
          <w:szCs w:val="22"/>
          <w:lang w:eastAsia="zh-CN"/>
        </w:rPr>
        <w:t xml:space="preserve">pkt 2) dla Części 2, </w:t>
      </w:r>
    </w:p>
    <w:p w14:paraId="14670640" w14:textId="77777777" w:rsidR="00537CC9" w:rsidRPr="00537CC9" w:rsidRDefault="00537CC9" w:rsidP="00537CC9">
      <w:pPr>
        <w:widowControl w:val="0"/>
        <w:numPr>
          <w:ilvl w:val="0"/>
          <w:numId w:val="35"/>
        </w:numPr>
        <w:tabs>
          <w:tab w:val="left" w:pos="1068"/>
        </w:tabs>
        <w:suppressAutoHyphens/>
        <w:autoSpaceDE w:val="0"/>
        <w:spacing w:after="200" w:line="276" w:lineRule="auto"/>
        <w:contextualSpacing/>
        <w:jc w:val="both"/>
        <w:rPr>
          <w:rFonts w:ascii="Calibri" w:eastAsia="Calibri" w:hAnsi="Calibri" w:cs="Calibri"/>
          <w:b/>
          <w:sz w:val="22"/>
          <w:szCs w:val="22"/>
          <w:lang w:eastAsia="zh-CN"/>
        </w:rPr>
      </w:pPr>
      <w:r w:rsidRPr="00537CC9">
        <w:rPr>
          <w:rFonts w:ascii="Calibri" w:eastAsia="Calibri" w:hAnsi="Calibri" w:cs="Calibri"/>
          <w:b/>
          <w:i/>
          <w:sz w:val="22"/>
          <w:szCs w:val="22"/>
          <w:lang w:eastAsia="zh-CN"/>
        </w:rPr>
        <w:t>pkt 3)lit. a i b  dla Części 3 (w przypadku wykazania dwóch osób doświadczenie dodatkowe wykazane dla każdej z dwóch osób podlega sumowaniu na potrzeby oceny ofert),</w:t>
      </w:r>
    </w:p>
    <w:p w14:paraId="4F67785A" w14:textId="77777777" w:rsidR="00537CC9" w:rsidRPr="00537CC9" w:rsidRDefault="00537CC9" w:rsidP="00537CC9">
      <w:pPr>
        <w:jc w:val="both"/>
        <w:rPr>
          <w:rFonts w:ascii="Calibri" w:eastAsia="TimesNewRomanPSMT" w:hAnsi="Calibri" w:cs="Calibri"/>
          <w:b/>
          <w:color w:val="000000"/>
          <w:sz w:val="22"/>
          <w:szCs w:val="22"/>
        </w:rPr>
      </w:pPr>
    </w:p>
    <w:p w14:paraId="4F80E9E3" w14:textId="77777777" w:rsidR="00537CC9" w:rsidRPr="00537CC9" w:rsidRDefault="00537CC9" w:rsidP="00537CC9">
      <w:pPr>
        <w:jc w:val="both"/>
        <w:rPr>
          <w:rFonts w:ascii="Calibri" w:eastAsia="TimesNewRomanPSMT" w:hAnsi="Calibri" w:cs="Calibri"/>
          <w:b/>
          <w:color w:val="000000"/>
          <w:sz w:val="22"/>
          <w:szCs w:val="22"/>
        </w:rPr>
      </w:pPr>
      <w:r w:rsidRPr="00537CC9">
        <w:rPr>
          <w:rFonts w:ascii="Calibri" w:eastAsia="TimesNewRomanPSMT" w:hAnsi="Calibri" w:cs="Calibri"/>
          <w:b/>
          <w:color w:val="000000"/>
          <w:sz w:val="22"/>
          <w:szCs w:val="22"/>
        </w:rPr>
        <w:t>* uwaga; wskazane doświadczenie nie może być doświadczeniem Osób wskazanym na potwierdzenie spełnienia warunku udziału w postępowaniu.</w:t>
      </w:r>
    </w:p>
    <w:p w14:paraId="39577D09" w14:textId="77777777" w:rsidR="00537CC9" w:rsidRDefault="00537CC9" w:rsidP="00537CC9">
      <w:pPr>
        <w:autoSpaceDE w:val="0"/>
        <w:ind w:right="423"/>
        <w:jc w:val="both"/>
        <w:rPr>
          <w:rFonts w:ascii="Calibri" w:hAnsi="Calibri" w:cs="Calibri"/>
        </w:rPr>
      </w:pPr>
    </w:p>
    <w:p w14:paraId="4E00A3E8" w14:textId="77777777" w:rsidR="00343418" w:rsidRDefault="00343418" w:rsidP="00537CC9">
      <w:pPr>
        <w:autoSpaceDE w:val="0"/>
        <w:ind w:right="423"/>
        <w:jc w:val="both"/>
        <w:rPr>
          <w:rFonts w:ascii="Calibri" w:hAnsi="Calibri" w:cs="Calibri"/>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700"/>
        <w:gridCol w:w="851"/>
        <w:gridCol w:w="2760"/>
        <w:gridCol w:w="2059"/>
        <w:gridCol w:w="2052"/>
      </w:tblGrid>
      <w:tr w:rsidR="00343418" w:rsidRPr="00537CC9" w14:paraId="43F1FA8C" w14:textId="77777777" w:rsidTr="0004417F">
        <w:trPr>
          <w:cantSplit/>
          <w:trHeight w:val="1840"/>
        </w:trPr>
        <w:tc>
          <w:tcPr>
            <w:tcW w:w="568" w:type="dxa"/>
            <w:shd w:val="clear" w:color="auto" w:fill="DEEAF6" w:themeFill="accent5" w:themeFillTint="33"/>
            <w:vAlign w:val="center"/>
          </w:tcPr>
          <w:p w14:paraId="5F418819" w14:textId="77777777" w:rsidR="00343418" w:rsidRPr="00537CC9" w:rsidRDefault="00343418" w:rsidP="008816A1">
            <w:pPr>
              <w:ind w:right="72"/>
              <w:jc w:val="center"/>
              <w:rPr>
                <w:rFonts w:ascii="Calibri" w:hAnsi="Calibri" w:cs="Calibri"/>
                <w:b/>
                <w:sz w:val="18"/>
                <w:szCs w:val="18"/>
              </w:rPr>
            </w:pPr>
            <w:r w:rsidRPr="00537CC9">
              <w:rPr>
                <w:rFonts w:ascii="Calibri" w:hAnsi="Calibri" w:cs="Calibri"/>
                <w:b/>
                <w:sz w:val="18"/>
                <w:szCs w:val="18"/>
              </w:rPr>
              <w:t>L.P.</w:t>
            </w:r>
          </w:p>
        </w:tc>
        <w:tc>
          <w:tcPr>
            <w:tcW w:w="1700" w:type="dxa"/>
            <w:shd w:val="clear" w:color="auto" w:fill="DEEAF6" w:themeFill="accent5" w:themeFillTint="33"/>
            <w:vAlign w:val="center"/>
          </w:tcPr>
          <w:p w14:paraId="700F10E1" w14:textId="1BEDB45B" w:rsidR="00343418" w:rsidRPr="00537CC9" w:rsidRDefault="00343418" w:rsidP="0004417F">
            <w:pPr>
              <w:tabs>
                <w:tab w:val="left" w:pos="709"/>
              </w:tabs>
              <w:ind w:right="423"/>
              <w:jc w:val="center"/>
              <w:rPr>
                <w:rFonts w:ascii="Calibri" w:eastAsia="Helvetica" w:hAnsi="Calibri" w:cs="Calibri"/>
                <w:b/>
                <w:sz w:val="18"/>
                <w:szCs w:val="18"/>
              </w:rPr>
            </w:pPr>
            <w:r w:rsidRPr="00357A23">
              <w:rPr>
                <w:rFonts w:ascii="Calibri" w:hAnsi="Calibri" w:cs="Tahoma"/>
                <w:b/>
                <w:sz w:val="14"/>
                <w:szCs w:val="14"/>
                <w:lang w:eastAsia="ar-SA"/>
              </w:rPr>
              <w:t xml:space="preserve">Imię i nazwisko osób, które </w:t>
            </w:r>
            <w:r w:rsidR="0004417F">
              <w:rPr>
                <w:rFonts w:ascii="Calibri" w:hAnsi="Calibri" w:cs="Tahoma"/>
                <w:b/>
                <w:sz w:val="14"/>
                <w:szCs w:val="14"/>
                <w:lang w:eastAsia="ar-SA"/>
              </w:rPr>
              <w:t xml:space="preserve"> </w:t>
            </w:r>
            <w:r w:rsidRPr="00357A23">
              <w:rPr>
                <w:rFonts w:ascii="Calibri" w:hAnsi="Calibri" w:cs="Tahoma"/>
                <w:b/>
                <w:sz w:val="14"/>
                <w:szCs w:val="14"/>
                <w:lang w:eastAsia="ar-SA"/>
              </w:rPr>
              <w:t>będą pełnić poszczególne funkcje</w:t>
            </w:r>
            <w:r>
              <w:rPr>
                <w:rFonts w:ascii="Calibri" w:hAnsi="Calibri" w:cs="Tahoma"/>
                <w:b/>
                <w:sz w:val="14"/>
                <w:szCs w:val="14"/>
                <w:lang w:eastAsia="ar-SA"/>
              </w:rPr>
              <w:t xml:space="preserve">, </w:t>
            </w:r>
            <w:r w:rsidRPr="00357A23">
              <w:rPr>
                <w:rFonts w:ascii="Calibri" w:hAnsi="Calibri" w:cs="Tahoma"/>
                <w:b/>
                <w:sz w:val="14"/>
                <w:szCs w:val="14"/>
                <w:lang w:eastAsia="ar-SA"/>
              </w:rPr>
              <w:t>wskazanie podstawy do dysponowania n/w osobą</w:t>
            </w:r>
          </w:p>
        </w:tc>
        <w:tc>
          <w:tcPr>
            <w:tcW w:w="851" w:type="dxa"/>
            <w:shd w:val="clear" w:color="auto" w:fill="DEEAF6" w:themeFill="accent5" w:themeFillTint="33"/>
            <w:vAlign w:val="center"/>
          </w:tcPr>
          <w:p w14:paraId="0D0773DD" w14:textId="77777777" w:rsidR="00343418" w:rsidRPr="00B81FA8" w:rsidRDefault="00343418" w:rsidP="008816A1">
            <w:pPr>
              <w:autoSpaceDE w:val="0"/>
              <w:autoSpaceDN w:val="0"/>
              <w:adjustRightInd w:val="0"/>
              <w:ind w:right="71"/>
              <w:jc w:val="center"/>
              <w:rPr>
                <w:rFonts w:ascii="Calibri" w:hAnsi="Calibri" w:cs="Calibri"/>
                <w:b/>
                <w:sz w:val="16"/>
                <w:szCs w:val="16"/>
              </w:rPr>
            </w:pPr>
            <w:r w:rsidRPr="00B81FA8">
              <w:rPr>
                <w:rFonts w:ascii="Calibri" w:hAnsi="Calibri" w:cs="Calibri"/>
                <w:b/>
                <w:sz w:val="16"/>
                <w:szCs w:val="16"/>
              </w:rPr>
              <w:t>Ilość godzin doświadczenia</w:t>
            </w:r>
          </w:p>
        </w:tc>
        <w:tc>
          <w:tcPr>
            <w:tcW w:w="2760" w:type="dxa"/>
            <w:shd w:val="clear" w:color="auto" w:fill="DEEAF6" w:themeFill="accent5" w:themeFillTint="33"/>
            <w:vAlign w:val="center"/>
          </w:tcPr>
          <w:p w14:paraId="71F49CF4" w14:textId="77777777" w:rsidR="00343418" w:rsidRPr="00537CC9" w:rsidRDefault="00343418" w:rsidP="008816A1">
            <w:pPr>
              <w:ind w:right="72"/>
              <w:jc w:val="center"/>
              <w:rPr>
                <w:rFonts w:ascii="Calibri" w:hAnsi="Calibri" w:cs="Calibri"/>
                <w:b/>
                <w:sz w:val="18"/>
                <w:szCs w:val="18"/>
              </w:rPr>
            </w:pPr>
            <w:r w:rsidRPr="00537CC9">
              <w:rPr>
                <w:rFonts w:ascii="Calibri" w:hAnsi="Calibri" w:cs="Calibri"/>
                <w:b/>
                <w:sz w:val="18"/>
                <w:szCs w:val="18"/>
              </w:rPr>
              <w:t>Funkcja jaką pełniła wykazana osoba</w:t>
            </w:r>
          </w:p>
          <w:p w14:paraId="50363B45" w14:textId="77777777" w:rsidR="00343418" w:rsidRPr="00537CC9" w:rsidRDefault="00343418" w:rsidP="008816A1">
            <w:pPr>
              <w:autoSpaceDE w:val="0"/>
              <w:autoSpaceDN w:val="0"/>
              <w:adjustRightInd w:val="0"/>
              <w:ind w:right="72"/>
              <w:jc w:val="center"/>
              <w:rPr>
                <w:rFonts w:ascii="Calibri" w:hAnsi="Calibri" w:cs="Calibri"/>
                <w:b/>
                <w:sz w:val="18"/>
                <w:szCs w:val="18"/>
              </w:rPr>
            </w:pPr>
          </w:p>
        </w:tc>
        <w:tc>
          <w:tcPr>
            <w:tcW w:w="2059" w:type="dxa"/>
            <w:shd w:val="clear" w:color="auto" w:fill="DEEAF6" w:themeFill="accent5" w:themeFillTint="33"/>
            <w:vAlign w:val="center"/>
          </w:tcPr>
          <w:p w14:paraId="4B8C9F02" w14:textId="77777777" w:rsidR="00343418" w:rsidRPr="00537CC9" w:rsidRDefault="00343418" w:rsidP="008816A1">
            <w:pPr>
              <w:autoSpaceDE w:val="0"/>
              <w:autoSpaceDN w:val="0"/>
              <w:adjustRightInd w:val="0"/>
              <w:ind w:right="72"/>
              <w:jc w:val="center"/>
              <w:rPr>
                <w:rFonts w:ascii="Calibri" w:hAnsi="Calibri" w:cs="Calibri"/>
                <w:b/>
                <w:sz w:val="18"/>
                <w:szCs w:val="18"/>
              </w:rPr>
            </w:pPr>
            <w:r w:rsidRPr="00537CC9">
              <w:rPr>
                <w:rFonts w:ascii="Calibri" w:hAnsi="Calibri" w:cs="Calibri"/>
                <w:b/>
                <w:sz w:val="18"/>
                <w:szCs w:val="18"/>
              </w:rPr>
              <w:t>Terminy</w:t>
            </w:r>
          </w:p>
          <w:p w14:paraId="6CBCDA81" w14:textId="77777777" w:rsidR="00343418" w:rsidRPr="00537CC9" w:rsidRDefault="00343418" w:rsidP="008816A1">
            <w:pPr>
              <w:autoSpaceDE w:val="0"/>
              <w:autoSpaceDN w:val="0"/>
              <w:adjustRightInd w:val="0"/>
              <w:ind w:right="72"/>
              <w:jc w:val="center"/>
              <w:rPr>
                <w:rFonts w:ascii="Calibri" w:hAnsi="Calibri" w:cs="Calibri"/>
                <w:b/>
                <w:sz w:val="18"/>
                <w:szCs w:val="18"/>
              </w:rPr>
            </w:pPr>
            <w:r w:rsidRPr="00537CC9">
              <w:rPr>
                <w:rFonts w:ascii="Calibri" w:hAnsi="Calibri" w:cs="Calibri"/>
                <w:b/>
                <w:sz w:val="18"/>
                <w:szCs w:val="18"/>
              </w:rPr>
              <w:t>realizacji wykazanych godzin dodatkowego doświadczenia</w:t>
            </w:r>
          </w:p>
          <w:p w14:paraId="24176B58" w14:textId="77777777" w:rsidR="00343418" w:rsidRPr="00537CC9" w:rsidRDefault="00343418" w:rsidP="008816A1">
            <w:pPr>
              <w:autoSpaceDE w:val="0"/>
              <w:autoSpaceDN w:val="0"/>
              <w:adjustRightInd w:val="0"/>
              <w:ind w:right="72"/>
              <w:jc w:val="center"/>
              <w:rPr>
                <w:rFonts w:ascii="Calibri" w:hAnsi="Calibri" w:cs="Calibri"/>
                <w:b/>
                <w:sz w:val="18"/>
                <w:szCs w:val="18"/>
              </w:rPr>
            </w:pPr>
          </w:p>
        </w:tc>
        <w:tc>
          <w:tcPr>
            <w:tcW w:w="2052" w:type="dxa"/>
            <w:shd w:val="clear" w:color="auto" w:fill="DEEAF6" w:themeFill="accent5" w:themeFillTint="33"/>
            <w:vAlign w:val="center"/>
          </w:tcPr>
          <w:p w14:paraId="317DD8C6" w14:textId="77777777" w:rsidR="00343418" w:rsidRPr="00537CC9" w:rsidRDefault="00343418" w:rsidP="008816A1">
            <w:pPr>
              <w:ind w:right="423"/>
              <w:jc w:val="center"/>
              <w:rPr>
                <w:rFonts w:ascii="Calibri" w:hAnsi="Calibri" w:cs="Calibri"/>
                <w:b/>
                <w:sz w:val="18"/>
                <w:szCs w:val="18"/>
              </w:rPr>
            </w:pPr>
            <w:r w:rsidRPr="00537CC9">
              <w:rPr>
                <w:rFonts w:ascii="Calibri" w:hAnsi="Calibri" w:cs="Calibri"/>
                <w:b/>
                <w:sz w:val="18"/>
                <w:szCs w:val="18"/>
              </w:rPr>
              <w:t xml:space="preserve">Nazwa, adres i telefon podmiotu na rzecz, którego godziny dodatkowego doświadczenia przez wykazaną osobę były wykonywane </w:t>
            </w:r>
          </w:p>
        </w:tc>
      </w:tr>
      <w:tr w:rsidR="00343418" w:rsidRPr="00537CC9" w14:paraId="00567441" w14:textId="77777777" w:rsidTr="008816A1">
        <w:trPr>
          <w:cantSplit/>
          <w:trHeight w:val="407"/>
        </w:trPr>
        <w:tc>
          <w:tcPr>
            <w:tcW w:w="9990" w:type="dxa"/>
            <w:gridSpan w:val="6"/>
            <w:shd w:val="clear" w:color="auto" w:fill="auto"/>
            <w:vAlign w:val="center"/>
          </w:tcPr>
          <w:p w14:paraId="3525A5CD" w14:textId="77777777" w:rsidR="00343418" w:rsidRPr="00343418" w:rsidRDefault="00343418" w:rsidP="008816A1">
            <w:pPr>
              <w:jc w:val="center"/>
              <w:rPr>
                <w:rFonts w:ascii="Calibri" w:hAnsi="Calibri" w:cs="Calibri"/>
                <w:b/>
                <w:sz w:val="20"/>
                <w:szCs w:val="20"/>
              </w:rPr>
            </w:pPr>
            <w:r w:rsidRPr="00343418">
              <w:rPr>
                <w:rFonts w:ascii="Calibri" w:hAnsi="Calibri" w:cs="Calibri"/>
                <w:b/>
                <w:sz w:val="20"/>
                <w:szCs w:val="20"/>
              </w:rPr>
              <w:sym w:font="Symbol" w:char="F091"/>
            </w:r>
            <w:r w:rsidRPr="00343418">
              <w:rPr>
                <w:rFonts w:ascii="Calibri" w:hAnsi="Calibri" w:cs="Calibri"/>
                <w:b/>
                <w:sz w:val="20"/>
                <w:szCs w:val="20"/>
              </w:rPr>
              <w:t xml:space="preserve"> Część 1 zamówienia </w:t>
            </w:r>
            <w:r w:rsidRPr="00343418">
              <w:rPr>
                <w:rFonts w:ascii="Calibri" w:hAnsi="Calibri" w:cs="Calibri"/>
                <w:sz w:val="20"/>
                <w:szCs w:val="20"/>
              </w:rPr>
              <w:t>(*)</w:t>
            </w:r>
          </w:p>
        </w:tc>
      </w:tr>
      <w:tr w:rsidR="00343418" w:rsidRPr="00537CC9" w14:paraId="0918B5FE" w14:textId="77777777" w:rsidTr="0004417F">
        <w:trPr>
          <w:cantSplit/>
          <w:trHeight w:val="1280"/>
        </w:trPr>
        <w:tc>
          <w:tcPr>
            <w:tcW w:w="568" w:type="dxa"/>
            <w:shd w:val="clear" w:color="auto" w:fill="auto"/>
            <w:vAlign w:val="center"/>
          </w:tcPr>
          <w:p w14:paraId="0FB69FBB" w14:textId="77777777" w:rsidR="00343418" w:rsidRPr="00537CC9" w:rsidRDefault="00343418" w:rsidP="008816A1">
            <w:pPr>
              <w:ind w:right="-70"/>
              <w:jc w:val="center"/>
              <w:rPr>
                <w:rFonts w:ascii="Calibri" w:hAnsi="Calibri" w:cs="Calibri"/>
              </w:rPr>
            </w:pPr>
            <w:r w:rsidRPr="00537CC9">
              <w:rPr>
                <w:rFonts w:ascii="Calibri" w:hAnsi="Calibri" w:cs="Calibri"/>
              </w:rPr>
              <w:t>1</w:t>
            </w:r>
          </w:p>
        </w:tc>
        <w:tc>
          <w:tcPr>
            <w:tcW w:w="1700" w:type="dxa"/>
            <w:shd w:val="clear" w:color="auto" w:fill="auto"/>
            <w:vAlign w:val="center"/>
          </w:tcPr>
          <w:p w14:paraId="6C1A92AA"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527961C6"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15A8C911" w14:textId="77777777" w:rsidR="00343418" w:rsidRPr="00537CC9" w:rsidRDefault="00343418" w:rsidP="008816A1">
            <w:pPr>
              <w:jc w:val="center"/>
              <w:rPr>
                <w:rFonts w:ascii="Calibri" w:hAnsi="Calibri" w:cs="Arial"/>
                <w:b/>
                <w:sz w:val="16"/>
                <w:szCs w:val="16"/>
                <w:highlight w:val="yellow"/>
                <w:lang w:eastAsia="ar-SA"/>
              </w:rPr>
            </w:pPr>
          </w:p>
        </w:tc>
        <w:tc>
          <w:tcPr>
            <w:tcW w:w="851" w:type="dxa"/>
            <w:vAlign w:val="center"/>
          </w:tcPr>
          <w:p w14:paraId="07364661"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4836A95D" w14:textId="77777777" w:rsidR="00343418" w:rsidRPr="00537CC9" w:rsidRDefault="00343418" w:rsidP="008816A1">
            <w:pPr>
              <w:jc w:val="center"/>
              <w:rPr>
                <w:rFonts w:ascii="Calibri" w:hAnsi="Calibri" w:cs="Arial"/>
                <w:b/>
                <w:sz w:val="16"/>
                <w:szCs w:val="16"/>
                <w:highlight w:val="yellow"/>
                <w:lang w:eastAsia="ar-SA"/>
              </w:rPr>
            </w:pPr>
          </w:p>
        </w:tc>
        <w:tc>
          <w:tcPr>
            <w:tcW w:w="2760" w:type="dxa"/>
            <w:vAlign w:val="center"/>
          </w:tcPr>
          <w:p w14:paraId="740C427A" w14:textId="77777777" w:rsidR="00343418" w:rsidRPr="00537CC9" w:rsidRDefault="00343418" w:rsidP="008816A1">
            <w:pPr>
              <w:jc w:val="center"/>
              <w:rPr>
                <w:rFonts w:ascii="Calibri" w:hAnsi="Calibri" w:cs="Calibri"/>
                <w:b/>
              </w:rPr>
            </w:pPr>
            <w:r w:rsidRPr="00537CC9">
              <w:rPr>
                <w:rFonts w:ascii="Calibri" w:hAnsi="Calibri" w:cs="Calibri"/>
                <w:b/>
                <w:sz w:val="20"/>
                <w:szCs w:val="20"/>
              </w:rPr>
              <w:t>Doradca zawodowy 1</w:t>
            </w:r>
            <w:r w:rsidRPr="00537CC9">
              <w:rPr>
                <w:rFonts w:cs="Calibri"/>
              </w:rPr>
              <w:t xml:space="preserve"> </w:t>
            </w:r>
            <w:r w:rsidRPr="002D313F">
              <w:rPr>
                <w:rFonts w:ascii="Calibri" w:hAnsi="Calibri" w:cs="Calibri"/>
                <w:sz w:val="16"/>
                <w:szCs w:val="16"/>
              </w:rPr>
              <w:t>(</w:t>
            </w:r>
            <w:r w:rsidRPr="002D313F">
              <w:rPr>
                <w:rFonts w:ascii="Calibri" w:hAnsi="Calibri" w:cs="Calibri"/>
                <w:i/>
                <w:sz w:val="16"/>
                <w:szCs w:val="16"/>
              </w:rPr>
              <w:t xml:space="preserve">w ramach projektów dofinasowanych z Funduszy Unii Europejskiej, </w:t>
            </w:r>
            <w:r>
              <w:rPr>
                <w:rFonts w:ascii="Calibri" w:hAnsi="Calibri" w:cs="Calibri"/>
                <w:i/>
                <w:sz w:val="16"/>
                <w:szCs w:val="16"/>
              </w:rPr>
              <w:t xml:space="preserve">nabyte </w:t>
            </w:r>
            <w:r w:rsidRPr="002D313F">
              <w:rPr>
                <w:rFonts w:ascii="Calibri" w:hAnsi="Calibri" w:cs="Calibri"/>
                <w:i/>
                <w:sz w:val="16"/>
                <w:szCs w:val="16"/>
              </w:rPr>
              <w:t>w okresie co najmniej ostatnich 2 lat przed terminem składania ofert w niniejszym postępowaniu)</w:t>
            </w:r>
          </w:p>
        </w:tc>
        <w:tc>
          <w:tcPr>
            <w:tcW w:w="2059" w:type="dxa"/>
            <w:vAlign w:val="center"/>
          </w:tcPr>
          <w:p w14:paraId="155F3F87" w14:textId="77777777" w:rsidR="00343418" w:rsidRPr="00537CC9" w:rsidRDefault="00343418" w:rsidP="008816A1">
            <w:pPr>
              <w:suppressAutoHyphens/>
              <w:snapToGrid w:val="0"/>
              <w:jc w:val="center"/>
              <w:rPr>
                <w:rFonts w:ascii="Calibri" w:hAnsi="Calibri" w:cs="Arial"/>
                <w:b/>
                <w:sz w:val="16"/>
                <w:szCs w:val="16"/>
                <w:lang w:eastAsia="ar-SA"/>
              </w:rPr>
            </w:pPr>
            <w:r w:rsidRPr="00537CC9">
              <w:rPr>
                <w:rFonts w:ascii="Calibri" w:hAnsi="Calibri" w:cs="Arial"/>
                <w:b/>
                <w:sz w:val="16"/>
                <w:szCs w:val="16"/>
                <w:highlight w:val="yellow"/>
                <w:lang w:eastAsia="ar-SA"/>
              </w:rPr>
              <w:t>od ……………..…. do …………………..….</w:t>
            </w:r>
          </w:p>
          <w:p w14:paraId="0214E59B" w14:textId="77777777" w:rsidR="00343418" w:rsidRPr="00537CC9" w:rsidRDefault="00343418" w:rsidP="008816A1">
            <w:pPr>
              <w:suppressAutoHyphens/>
              <w:snapToGrid w:val="0"/>
              <w:jc w:val="center"/>
              <w:rPr>
                <w:rFonts w:ascii="Calibri" w:hAnsi="Calibri" w:cs="Arial"/>
                <w:b/>
                <w:sz w:val="16"/>
                <w:szCs w:val="16"/>
                <w:vertAlign w:val="superscript"/>
                <w:lang w:eastAsia="ar-SA"/>
              </w:rPr>
            </w:pPr>
            <w:r w:rsidRPr="00537CC9">
              <w:rPr>
                <w:rFonts w:ascii="Calibri" w:hAnsi="Calibri" w:cs="Arial"/>
                <w:b/>
                <w:sz w:val="16"/>
                <w:szCs w:val="16"/>
                <w:vertAlign w:val="superscript"/>
                <w:lang w:eastAsia="ar-SA"/>
              </w:rPr>
              <w:t>(</w:t>
            </w:r>
            <w:proofErr w:type="spellStart"/>
            <w:r w:rsidRPr="00537CC9">
              <w:rPr>
                <w:rFonts w:ascii="Calibri" w:hAnsi="Calibri" w:cs="Arial"/>
                <w:b/>
                <w:sz w:val="16"/>
                <w:szCs w:val="16"/>
                <w:vertAlign w:val="superscript"/>
                <w:lang w:eastAsia="ar-SA"/>
              </w:rPr>
              <w:t>dd</w:t>
            </w:r>
            <w:proofErr w:type="spellEnd"/>
            <w:r w:rsidRPr="00537CC9">
              <w:rPr>
                <w:rFonts w:ascii="Calibri" w:hAnsi="Calibri" w:cs="Arial"/>
                <w:b/>
                <w:sz w:val="16"/>
                <w:szCs w:val="16"/>
                <w:vertAlign w:val="superscript"/>
                <w:lang w:eastAsia="ar-SA"/>
              </w:rPr>
              <w:t>/mm/</w:t>
            </w:r>
            <w:proofErr w:type="spellStart"/>
            <w:r w:rsidRPr="00537CC9">
              <w:rPr>
                <w:rFonts w:ascii="Calibri" w:hAnsi="Calibri" w:cs="Arial"/>
                <w:b/>
                <w:sz w:val="16"/>
                <w:szCs w:val="16"/>
                <w:vertAlign w:val="superscript"/>
                <w:lang w:eastAsia="ar-SA"/>
              </w:rPr>
              <w:t>rrrr</w:t>
            </w:r>
            <w:proofErr w:type="spellEnd"/>
            <w:r w:rsidRPr="00537CC9">
              <w:rPr>
                <w:rFonts w:ascii="Calibri" w:hAnsi="Calibri" w:cs="Arial"/>
                <w:b/>
                <w:sz w:val="16"/>
                <w:szCs w:val="16"/>
                <w:vertAlign w:val="superscript"/>
                <w:lang w:eastAsia="ar-SA"/>
              </w:rPr>
              <w:t>)                                           (</w:t>
            </w:r>
            <w:proofErr w:type="spellStart"/>
            <w:r w:rsidRPr="00537CC9">
              <w:rPr>
                <w:rFonts w:ascii="Calibri" w:hAnsi="Calibri" w:cs="Arial"/>
                <w:b/>
                <w:sz w:val="16"/>
                <w:szCs w:val="16"/>
                <w:vertAlign w:val="superscript"/>
                <w:lang w:eastAsia="ar-SA"/>
              </w:rPr>
              <w:t>dd</w:t>
            </w:r>
            <w:proofErr w:type="spellEnd"/>
            <w:r w:rsidRPr="00537CC9">
              <w:rPr>
                <w:rFonts w:ascii="Calibri" w:hAnsi="Calibri" w:cs="Arial"/>
                <w:b/>
                <w:sz w:val="16"/>
                <w:szCs w:val="16"/>
                <w:vertAlign w:val="superscript"/>
                <w:lang w:eastAsia="ar-SA"/>
              </w:rPr>
              <w:t>/mm/</w:t>
            </w:r>
            <w:proofErr w:type="spellStart"/>
            <w:r w:rsidRPr="00537CC9">
              <w:rPr>
                <w:rFonts w:ascii="Calibri" w:hAnsi="Calibri" w:cs="Arial"/>
                <w:b/>
                <w:sz w:val="16"/>
                <w:szCs w:val="16"/>
                <w:vertAlign w:val="superscript"/>
                <w:lang w:eastAsia="ar-SA"/>
              </w:rPr>
              <w:t>rrrr</w:t>
            </w:r>
            <w:proofErr w:type="spellEnd"/>
            <w:r w:rsidRPr="00537CC9">
              <w:rPr>
                <w:rFonts w:ascii="Calibri" w:hAnsi="Calibri" w:cs="Arial"/>
                <w:b/>
                <w:sz w:val="16"/>
                <w:szCs w:val="16"/>
                <w:vertAlign w:val="superscript"/>
                <w:lang w:eastAsia="ar-SA"/>
              </w:rPr>
              <w:t>)</w:t>
            </w:r>
          </w:p>
          <w:p w14:paraId="76B90A53" w14:textId="77777777" w:rsidR="00343418" w:rsidRPr="00537CC9" w:rsidRDefault="00343418" w:rsidP="008816A1">
            <w:pPr>
              <w:ind w:right="423"/>
              <w:jc w:val="center"/>
              <w:rPr>
                <w:rFonts w:ascii="Calibri" w:hAnsi="Calibri" w:cs="Calibri"/>
              </w:rPr>
            </w:pPr>
          </w:p>
        </w:tc>
        <w:tc>
          <w:tcPr>
            <w:tcW w:w="2052" w:type="dxa"/>
            <w:shd w:val="clear" w:color="auto" w:fill="auto"/>
            <w:vAlign w:val="center"/>
          </w:tcPr>
          <w:p w14:paraId="33CE1A00" w14:textId="77777777" w:rsidR="00343418" w:rsidRPr="00537CC9" w:rsidRDefault="00343418" w:rsidP="008816A1">
            <w:pPr>
              <w:spacing w:line="48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04C8488C" w14:textId="77777777" w:rsidR="00343418" w:rsidRPr="00537CC9" w:rsidRDefault="00343418" w:rsidP="008816A1">
            <w:pPr>
              <w:spacing w:line="48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1293CE79" w14:textId="77777777" w:rsidR="00343418" w:rsidRPr="00537CC9" w:rsidRDefault="00343418" w:rsidP="008816A1">
            <w:pPr>
              <w:spacing w:line="48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4B64A07E" w14:textId="77777777" w:rsidR="00343418" w:rsidRPr="00537CC9" w:rsidRDefault="00343418" w:rsidP="008816A1">
            <w:pPr>
              <w:spacing w:line="48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6E6DE5E0" w14:textId="77777777" w:rsidR="00343418" w:rsidRPr="00537CC9" w:rsidRDefault="00343418" w:rsidP="008816A1">
            <w:pPr>
              <w:rPr>
                <w:rFonts w:ascii="Calibri" w:hAnsi="Calibri" w:cs="Calibri"/>
              </w:rPr>
            </w:pPr>
          </w:p>
        </w:tc>
      </w:tr>
      <w:tr w:rsidR="00343418" w:rsidRPr="00537CC9" w14:paraId="2C21447B" w14:textId="77777777" w:rsidTr="0004417F">
        <w:trPr>
          <w:cantSplit/>
          <w:trHeight w:val="1280"/>
        </w:trPr>
        <w:tc>
          <w:tcPr>
            <w:tcW w:w="568" w:type="dxa"/>
            <w:shd w:val="clear" w:color="auto" w:fill="auto"/>
            <w:vAlign w:val="center"/>
          </w:tcPr>
          <w:p w14:paraId="140A8F3E" w14:textId="77777777" w:rsidR="00343418" w:rsidRPr="00537CC9" w:rsidRDefault="00343418" w:rsidP="008816A1">
            <w:pPr>
              <w:ind w:right="-70"/>
              <w:jc w:val="center"/>
              <w:rPr>
                <w:rFonts w:ascii="Calibri" w:hAnsi="Calibri" w:cs="Calibri"/>
              </w:rPr>
            </w:pPr>
            <w:r w:rsidRPr="00537CC9">
              <w:rPr>
                <w:rFonts w:ascii="Calibri" w:hAnsi="Calibri" w:cs="Calibri"/>
              </w:rPr>
              <w:t>2</w:t>
            </w:r>
          </w:p>
        </w:tc>
        <w:tc>
          <w:tcPr>
            <w:tcW w:w="1700" w:type="dxa"/>
            <w:shd w:val="clear" w:color="auto" w:fill="auto"/>
            <w:vAlign w:val="center"/>
          </w:tcPr>
          <w:p w14:paraId="7425F950"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6FDA7050"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2A13AFD0" w14:textId="77777777" w:rsidR="00343418" w:rsidRPr="00537CC9" w:rsidRDefault="00343418" w:rsidP="008816A1">
            <w:pPr>
              <w:jc w:val="center"/>
              <w:rPr>
                <w:rFonts w:ascii="Calibri" w:hAnsi="Calibri" w:cs="Arial"/>
                <w:b/>
                <w:sz w:val="16"/>
                <w:szCs w:val="16"/>
                <w:highlight w:val="yellow"/>
                <w:lang w:eastAsia="ar-SA"/>
              </w:rPr>
            </w:pPr>
          </w:p>
        </w:tc>
        <w:tc>
          <w:tcPr>
            <w:tcW w:w="851" w:type="dxa"/>
            <w:vAlign w:val="center"/>
          </w:tcPr>
          <w:p w14:paraId="504C970D"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254BBB6B" w14:textId="77777777" w:rsidR="00343418" w:rsidRPr="00537CC9" w:rsidRDefault="00343418" w:rsidP="008816A1">
            <w:pPr>
              <w:jc w:val="center"/>
              <w:rPr>
                <w:rFonts w:ascii="Calibri" w:hAnsi="Calibri" w:cs="Arial"/>
                <w:b/>
                <w:sz w:val="16"/>
                <w:szCs w:val="16"/>
                <w:highlight w:val="yellow"/>
                <w:lang w:eastAsia="ar-SA"/>
              </w:rPr>
            </w:pPr>
          </w:p>
        </w:tc>
        <w:tc>
          <w:tcPr>
            <w:tcW w:w="2760" w:type="dxa"/>
            <w:vAlign w:val="center"/>
          </w:tcPr>
          <w:p w14:paraId="6561CEB6" w14:textId="77777777" w:rsidR="00343418" w:rsidRPr="00537CC9" w:rsidRDefault="00343418" w:rsidP="008816A1">
            <w:pPr>
              <w:jc w:val="center"/>
              <w:rPr>
                <w:rFonts w:ascii="Calibri" w:hAnsi="Calibri" w:cs="Calibri"/>
                <w:b/>
              </w:rPr>
            </w:pPr>
            <w:r w:rsidRPr="00537CC9">
              <w:rPr>
                <w:rFonts w:ascii="Calibri" w:hAnsi="Calibri" w:cs="Calibri"/>
                <w:b/>
                <w:sz w:val="20"/>
                <w:szCs w:val="20"/>
              </w:rPr>
              <w:t>Doradca zawodowy 2</w:t>
            </w:r>
            <w:r w:rsidRPr="00537CC9">
              <w:rPr>
                <w:rFonts w:ascii="Calibri" w:hAnsi="Calibri" w:cs="Calibri"/>
                <w:b/>
              </w:rPr>
              <w:t xml:space="preserve"> </w:t>
            </w:r>
            <w:r w:rsidRPr="00537CC9">
              <w:rPr>
                <w:rFonts w:ascii="Calibri" w:hAnsi="Calibri" w:cs="Calibri"/>
                <w:sz w:val="18"/>
                <w:szCs w:val="18"/>
              </w:rPr>
              <w:t>(</w:t>
            </w:r>
            <w:r w:rsidRPr="002D313F">
              <w:rPr>
                <w:rFonts w:ascii="Calibri" w:hAnsi="Calibri" w:cs="Calibri"/>
                <w:i/>
                <w:sz w:val="16"/>
                <w:szCs w:val="16"/>
              </w:rPr>
              <w:t xml:space="preserve">w ramach projektów dofinasowanych z Funduszy Unii Europejskiej, </w:t>
            </w:r>
            <w:r>
              <w:rPr>
                <w:rFonts w:ascii="Calibri" w:hAnsi="Calibri" w:cs="Calibri"/>
                <w:i/>
                <w:sz w:val="16"/>
                <w:szCs w:val="16"/>
              </w:rPr>
              <w:t xml:space="preserve">nabyte </w:t>
            </w:r>
            <w:r w:rsidRPr="002D313F">
              <w:rPr>
                <w:rFonts w:ascii="Calibri" w:hAnsi="Calibri" w:cs="Calibri"/>
                <w:i/>
                <w:sz w:val="16"/>
                <w:szCs w:val="16"/>
              </w:rPr>
              <w:t>w okresie co najmniej ostatnich 2 lat przed terminem składania ofert w niniejszym postępowaniu)</w:t>
            </w:r>
          </w:p>
        </w:tc>
        <w:tc>
          <w:tcPr>
            <w:tcW w:w="2059" w:type="dxa"/>
            <w:vAlign w:val="center"/>
          </w:tcPr>
          <w:p w14:paraId="744409F6" w14:textId="77777777" w:rsidR="00343418" w:rsidRPr="00537CC9" w:rsidRDefault="00343418" w:rsidP="008816A1">
            <w:pPr>
              <w:suppressAutoHyphens/>
              <w:snapToGrid w:val="0"/>
              <w:jc w:val="center"/>
              <w:rPr>
                <w:rFonts w:ascii="Calibri" w:hAnsi="Calibri" w:cs="Arial"/>
                <w:b/>
                <w:sz w:val="16"/>
                <w:szCs w:val="16"/>
                <w:lang w:eastAsia="ar-SA"/>
              </w:rPr>
            </w:pPr>
            <w:r w:rsidRPr="00537CC9">
              <w:rPr>
                <w:rFonts w:ascii="Calibri" w:hAnsi="Calibri" w:cs="Arial"/>
                <w:b/>
                <w:sz w:val="16"/>
                <w:szCs w:val="16"/>
                <w:highlight w:val="yellow"/>
                <w:lang w:eastAsia="ar-SA"/>
              </w:rPr>
              <w:t>od ……………..…. do …………………..….</w:t>
            </w:r>
          </w:p>
          <w:p w14:paraId="713F0725" w14:textId="77777777" w:rsidR="00343418" w:rsidRPr="00537CC9" w:rsidRDefault="00343418" w:rsidP="008816A1">
            <w:pPr>
              <w:suppressAutoHyphens/>
              <w:snapToGrid w:val="0"/>
              <w:jc w:val="center"/>
              <w:rPr>
                <w:rFonts w:ascii="Calibri" w:hAnsi="Calibri" w:cs="Arial"/>
                <w:b/>
                <w:sz w:val="16"/>
                <w:szCs w:val="16"/>
                <w:vertAlign w:val="superscript"/>
                <w:lang w:eastAsia="ar-SA"/>
              </w:rPr>
            </w:pPr>
            <w:r w:rsidRPr="00537CC9">
              <w:rPr>
                <w:rFonts w:ascii="Calibri" w:hAnsi="Calibri" w:cs="Arial"/>
                <w:b/>
                <w:sz w:val="16"/>
                <w:szCs w:val="16"/>
                <w:vertAlign w:val="superscript"/>
                <w:lang w:eastAsia="ar-SA"/>
              </w:rPr>
              <w:t>(</w:t>
            </w:r>
            <w:proofErr w:type="spellStart"/>
            <w:r w:rsidRPr="00537CC9">
              <w:rPr>
                <w:rFonts w:ascii="Calibri" w:hAnsi="Calibri" w:cs="Arial"/>
                <w:b/>
                <w:sz w:val="16"/>
                <w:szCs w:val="16"/>
                <w:vertAlign w:val="superscript"/>
                <w:lang w:eastAsia="ar-SA"/>
              </w:rPr>
              <w:t>dd</w:t>
            </w:r>
            <w:proofErr w:type="spellEnd"/>
            <w:r w:rsidRPr="00537CC9">
              <w:rPr>
                <w:rFonts w:ascii="Calibri" w:hAnsi="Calibri" w:cs="Arial"/>
                <w:b/>
                <w:sz w:val="16"/>
                <w:szCs w:val="16"/>
                <w:vertAlign w:val="superscript"/>
                <w:lang w:eastAsia="ar-SA"/>
              </w:rPr>
              <w:t>/mm/</w:t>
            </w:r>
            <w:proofErr w:type="spellStart"/>
            <w:r w:rsidRPr="00537CC9">
              <w:rPr>
                <w:rFonts w:ascii="Calibri" w:hAnsi="Calibri" w:cs="Arial"/>
                <w:b/>
                <w:sz w:val="16"/>
                <w:szCs w:val="16"/>
                <w:vertAlign w:val="superscript"/>
                <w:lang w:eastAsia="ar-SA"/>
              </w:rPr>
              <w:t>rrrr</w:t>
            </w:r>
            <w:proofErr w:type="spellEnd"/>
            <w:r w:rsidRPr="00537CC9">
              <w:rPr>
                <w:rFonts w:ascii="Calibri" w:hAnsi="Calibri" w:cs="Arial"/>
                <w:b/>
                <w:sz w:val="16"/>
                <w:szCs w:val="16"/>
                <w:vertAlign w:val="superscript"/>
                <w:lang w:eastAsia="ar-SA"/>
              </w:rPr>
              <w:t>)                                           (</w:t>
            </w:r>
            <w:proofErr w:type="spellStart"/>
            <w:r w:rsidRPr="00537CC9">
              <w:rPr>
                <w:rFonts w:ascii="Calibri" w:hAnsi="Calibri" w:cs="Arial"/>
                <w:b/>
                <w:sz w:val="16"/>
                <w:szCs w:val="16"/>
                <w:vertAlign w:val="superscript"/>
                <w:lang w:eastAsia="ar-SA"/>
              </w:rPr>
              <w:t>dd</w:t>
            </w:r>
            <w:proofErr w:type="spellEnd"/>
            <w:r w:rsidRPr="00537CC9">
              <w:rPr>
                <w:rFonts w:ascii="Calibri" w:hAnsi="Calibri" w:cs="Arial"/>
                <w:b/>
                <w:sz w:val="16"/>
                <w:szCs w:val="16"/>
                <w:vertAlign w:val="superscript"/>
                <w:lang w:eastAsia="ar-SA"/>
              </w:rPr>
              <w:t>/mm/</w:t>
            </w:r>
            <w:proofErr w:type="spellStart"/>
            <w:r w:rsidRPr="00537CC9">
              <w:rPr>
                <w:rFonts w:ascii="Calibri" w:hAnsi="Calibri" w:cs="Arial"/>
                <w:b/>
                <w:sz w:val="16"/>
                <w:szCs w:val="16"/>
                <w:vertAlign w:val="superscript"/>
                <w:lang w:eastAsia="ar-SA"/>
              </w:rPr>
              <w:t>rrrr</w:t>
            </w:r>
            <w:proofErr w:type="spellEnd"/>
            <w:r w:rsidRPr="00537CC9">
              <w:rPr>
                <w:rFonts w:ascii="Calibri" w:hAnsi="Calibri" w:cs="Arial"/>
                <w:b/>
                <w:sz w:val="16"/>
                <w:szCs w:val="16"/>
                <w:vertAlign w:val="superscript"/>
                <w:lang w:eastAsia="ar-SA"/>
              </w:rPr>
              <w:t>)</w:t>
            </w:r>
          </w:p>
          <w:p w14:paraId="1A01FC1F" w14:textId="77777777" w:rsidR="00343418" w:rsidRPr="00537CC9" w:rsidRDefault="00343418" w:rsidP="008816A1">
            <w:pPr>
              <w:ind w:right="423"/>
              <w:jc w:val="center"/>
              <w:rPr>
                <w:rFonts w:ascii="Calibri" w:hAnsi="Calibri" w:cs="Calibri"/>
              </w:rPr>
            </w:pPr>
          </w:p>
        </w:tc>
        <w:tc>
          <w:tcPr>
            <w:tcW w:w="2052" w:type="dxa"/>
            <w:shd w:val="clear" w:color="auto" w:fill="auto"/>
            <w:vAlign w:val="center"/>
          </w:tcPr>
          <w:p w14:paraId="5931F778" w14:textId="77777777" w:rsidR="00343418" w:rsidRPr="00537CC9" w:rsidRDefault="00343418" w:rsidP="008816A1">
            <w:pPr>
              <w:spacing w:line="48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6CEF9800" w14:textId="77777777" w:rsidR="00343418" w:rsidRPr="00537CC9" w:rsidRDefault="00343418" w:rsidP="008816A1">
            <w:pPr>
              <w:spacing w:line="48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3EA716EF" w14:textId="77777777" w:rsidR="00343418" w:rsidRPr="00537CC9" w:rsidRDefault="00343418" w:rsidP="008816A1">
            <w:pPr>
              <w:spacing w:line="48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2B27AE0F" w14:textId="77777777" w:rsidR="00343418" w:rsidRPr="00537CC9" w:rsidRDefault="00343418" w:rsidP="008816A1">
            <w:pPr>
              <w:spacing w:line="48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2C4D4A1F" w14:textId="77777777" w:rsidR="00343418" w:rsidRPr="00537CC9" w:rsidRDefault="00343418" w:rsidP="008816A1">
            <w:pPr>
              <w:rPr>
                <w:rFonts w:ascii="Calibri" w:hAnsi="Calibri" w:cs="Calibri"/>
              </w:rPr>
            </w:pPr>
          </w:p>
        </w:tc>
      </w:tr>
      <w:tr w:rsidR="00343418" w:rsidRPr="00537CC9" w14:paraId="080DFA0F" w14:textId="77777777" w:rsidTr="008816A1">
        <w:trPr>
          <w:cantSplit/>
          <w:trHeight w:val="407"/>
        </w:trPr>
        <w:tc>
          <w:tcPr>
            <w:tcW w:w="9990" w:type="dxa"/>
            <w:gridSpan w:val="6"/>
            <w:shd w:val="clear" w:color="auto" w:fill="auto"/>
            <w:vAlign w:val="center"/>
          </w:tcPr>
          <w:p w14:paraId="134CE586" w14:textId="77777777" w:rsidR="00343418" w:rsidRPr="00343418" w:rsidRDefault="00343418" w:rsidP="008816A1">
            <w:pPr>
              <w:jc w:val="center"/>
              <w:rPr>
                <w:rFonts w:ascii="Calibri" w:hAnsi="Calibri" w:cs="Calibri"/>
                <w:b/>
                <w:sz w:val="20"/>
                <w:szCs w:val="20"/>
              </w:rPr>
            </w:pPr>
            <w:r w:rsidRPr="00343418">
              <w:rPr>
                <w:rFonts w:ascii="Calibri" w:hAnsi="Calibri" w:cs="Calibri"/>
                <w:b/>
                <w:sz w:val="20"/>
                <w:szCs w:val="20"/>
              </w:rPr>
              <w:sym w:font="Symbol" w:char="F091"/>
            </w:r>
            <w:r w:rsidRPr="00343418">
              <w:rPr>
                <w:rFonts w:ascii="Calibri" w:hAnsi="Calibri" w:cs="Calibri"/>
                <w:b/>
                <w:sz w:val="20"/>
                <w:szCs w:val="20"/>
              </w:rPr>
              <w:t xml:space="preserve"> Część 2 zamówienia </w:t>
            </w:r>
            <w:r w:rsidRPr="00343418">
              <w:rPr>
                <w:rFonts w:ascii="Calibri" w:hAnsi="Calibri" w:cs="Calibri"/>
                <w:sz w:val="20"/>
                <w:szCs w:val="20"/>
              </w:rPr>
              <w:t>(*)</w:t>
            </w:r>
          </w:p>
        </w:tc>
      </w:tr>
      <w:tr w:rsidR="00343418" w:rsidRPr="00537CC9" w14:paraId="01F12E44" w14:textId="77777777" w:rsidTr="0004417F">
        <w:trPr>
          <w:cantSplit/>
          <w:trHeight w:val="1227"/>
        </w:trPr>
        <w:tc>
          <w:tcPr>
            <w:tcW w:w="568" w:type="dxa"/>
            <w:shd w:val="clear" w:color="auto" w:fill="auto"/>
            <w:vAlign w:val="center"/>
          </w:tcPr>
          <w:p w14:paraId="1B3EC3A7" w14:textId="77777777" w:rsidR="00343418" w:rsidRPr="00537CC9" w:rsidRDefault="00343418" w:rsidP="008816A1">
            <w:pPr>
              <w:ind w:right="-70"/>
              <w:jc w:val="center"/>
              <w:rPr>
                <w:rFonts w:ascii="Calibri" w:hAnsi="Calibri" w:cs="Calibri"/>
              </w:rPr>
            </w:pPr>
            <w:r w:rsidRPr="00537CC9">
              <w:rPr>
                <w:rFonts w:ascii="Calibri" w:hAnsi="Calibri" w:cs="Calibri"/>
              </w:rPr>
              <w:t>1</w:t>
            </w:r>
          </w:p>
        </w:tc>
        <w:tc>
          <w:tcPr>
            <w:tcW w:w="1700" w:type="dxa"/>
            <w:shd w:val="clear" w:color="auto" w:fill="auto"/>
            <w:vAlign w:val="center"/>
          </w:tcPr>
          <w:p w14:paraId="51E4ABF8"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4CA61BD0"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1B85E8C9" w14:textId="77777777" w:rsidR="00343418" w:rsidRPr="00537CC9" w:rsidRDefault="00343418" w:rsidP="008816A1">
            <w:pPr>
              <w:jc w:val="center"/>
              <w:rPr>
                <w:rFonts w:ascii="Calibri" w:hAnsi="Calibri" w:cs="Arial"/>
                <w:b/>
                <w:sz w:val="16"/>
                <w:szCs w:val="16"/>
                <w:highlight w:val="yellow"/>
                <w:lang w:eastAsia="ar-SA"/>
              </w:rPr>
            </w:pPr>
          </w:p>
        </w:tc>
        <w:tc>
          <w:tcPr>
            <w:tcW w:w="851" w:type="dxa"/>
            <w:vAlign w:val="center"/>
          </w:tcPr>
          <w:p w14:paraId="7B4021E9"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6661DF01" w14:textId="77777777" w:rsidR="00343418" w:rsidRPr="00537CC9" w:rsidRDefault="00343418" w:rsidP="008816A1">
            <w:pPr>
              <w:jc w:val="center"/>
              <w:rPr>
                <w:rFonts w:ascii="Calibri" w:hAnsi="Calibri" w:cs="Arial"/>
                <w:b/>
                <w:sz w:val="16"/>
                <w:szCs w:val="16"/>
                <w:highlight w:val="yellow"/>
                <w:lang w:eastAsia="ar-SA"/>
              </w:rPr>
            </w:pPr>
          </w:p>
        </w:tc>
        <w:tc>
          <w:tcPr>
            <w:tcW w:w="2760" w:type="dxa"/>
            <w:vAlign w:val="center"/>
          </w:tcPr>
          <w:p w14:paraId="53B510D7" w14:textId="77777777" w:rsidR="00343418" w:rsidRDefault="00343418" w:rsidP="008816A1">
            <w:pPr>
              <w:jc w:val="center"/>
              <w:rPr>
                <w:rFonts w:ascii="Calibri" w:hAnsi="Calibri" w:cs="Calibri"/>
                <w:b/>
                <w:sz w:val="20"/>
                <w:szCs w:val="20"/>
              </w:rPr>
            </w:pPr>
            <w:r w:rsidRPr="00537CC9">
              <w:rPr>
                <w:rFonts w:ascii="Calibri" w:hAnsi="Calibri" w:cs="Calibri"/>
                <w:b/>
                <w:sz w:val="20"/>
                <w:szCs w:val="20"/>
              </w:rPr>
              <w:t xml:space="preserve">Psycholog </w:t>
            </w:r>
          </w:p>
          <w:p w14:paraId="6453DC06" w14:textId="77777777" w:rsidR="00343418" w:rsidRPr="00537CC9" w:rsidRDefault="00343418" w:rsidP="008816A1">
            <w:pPr>
              <w:jc w:val="center"/>
              <w:rPr>
                <w:rFonts w:ascii="Calibri" w:hAnsi="Calibri" w:cs="Calibri"/>
                <w:b/>
                <w:sz w:val="20"/>
                <w:szCs w:val="20"/>
              </w:rPr>
            </w:pPr>
            <w:r>
              <w:rPr>
                <w:rFonts w:ascii="Calibri" w:hAnsi="Calibri" w:cs="Calibri"/>
                <w:i/>
                <w:sz w:val="16"/>
                <w:szCs w:val="16"/>
              </w:rPr>
              <w:t xml:space="preserve">(nabyte </w:t>
            </w:r>
            <w:r w:rsidRPr="00537CC9">
              <w:rPr>
                <w:rFonts w:ascii="Calibri" w:hAnsi="Calibri" w:cs="Calibri"/>
                <w:i/>
                <w:sz w:val="16"/>
                <w:szCs w:val="16"/>
              </w:rPr>
              <w:t>w okresie co najmniej ostatnich 2 lat przed terminem składania ofert w niniejszym</w:t>
            </w:r>
            <w:r>
              <w:rPr>
                <w:rFonts w:ascii="Calibri" w:hAnsi="Calibri" w:cs="Calibri"/>
                <w:i/>
                <w:sz w:val="16"/>
                <w:szCs w:val="16"/>
              </w:rPr>
              <w:t xml:space="preserve"> postępowaniu)</w:t>
            </w:r>
            <w:r>
              <w:rPr>
                <w:rFonts w:ascii="Calibri" w:hAnsi="Calibri" w:cs="Calibri"/>
                <w:b/>
                <w:sz w:val="20"/>
                <w:szCs w:val="20"/>
              </w:rPr>
              <w:t xml:space="preserve"> </w:t>
            </w:r>
            <w:r w:rsidRPr="00537CC9">
              <w:rPr>
                <w:rFonts w:ascii="Calibri" w:hAnsi="Calibri" w:cs="Calibri"/>
                <w:b/>
                <w:sz w:val="20"/>
                <w:szCs w:val="20"/>
              </w:rPr>
              <w:t xml:space="preserve"> </w:t>
            </w:r>
          </w:p>
        </w:tc>
        <w:tc>
          <w:tcPr>
            <w:tcW w:w="2059" w:type="dxa"/>
            <w:vAlign w:val="center"/>
          </w:tcPr>
          <w:p w14:paraId="002CBCCF" w14:textId="77777777" w:rsidR="00343418" w:rsidRPr="00537CC9" w:rsidRDefault="00343418" w:rsidP="008816A1">
            <w:pPr>
              <w:suppressAutoHyphens/>
              <w:snapToGrid w:val="0"/>
              <w:jc w:val="center"/>
              <w:rPr>
                <w:rFonts w:ascii="Calibri" w:hAnsi="Calibri" w:cs="Arial"/>
                <w:b/>
                <w:sz w:val="16"/>
                <w:szCs w:val="16"/>
                <w:lang w:eastAsia="ar-SA"/>
              </w:rPr>
            </w:pPr>
            <w:r w:rsidRPr="00537CC9">
              <w:rPr>
                <w:rFonts w:ascii="Calibri" w:hAnsi="Calibri" w:cs="Arial"/>
                <w:b/>
                <w:sz w:val="16"/>
                <w:szCs w:val="16"/>
                <w:highlight w:val="yellow"/>
                <w:lang w:eastAsia="ar-SA"/>
              </w:rPr>
              <w:t>od ……………..…. do …………………..….</w:t>
            </w:r>
          </w:p>
          <w:p w14:paraId="4F53F085" w14:textId="77777777" w:rsidR="00343418" w:rsidRPr="00537CC9" w:rsidRDefault="00343418" w:rsidP="008816A1">
            <w:pPr>
              <w:suppressAutoHyphens/>
              <w:snapToGrid w:val="0"/>
              <w:jc w:val="center"/>
              <w:rPr>
                <w:rFonts w:ascii="Calibri" w:hAnsi="Calibri" w:cs="Arial"/>
                <w:b/>
                <w:sz w:val="16"/>
                <w:szCs w:val="16"/>
                <w:vertAlign w:val="superscript"/>
                <w:lang w:eastAsia="ar-SA"/>
              </w:rPr>
            </w:pPr>
            <w:r w:rsidRPr="00537CC9">
              <w:rPr>
                <w:rFonts w:ascii="Calibri" w:hAnsi="Calibri" w:cs="Arial"/>
                <w:b/>
                <w:sz w:val="16"/>
                <w:szCs w:val="16"/>
                <w:vertAlign w:val="superscript"/>
                <w:lang w:eastAsia="ar-SA"/>
              </w:rPr>
              <w:t>(</w:t>
            </w:r>
            <w:proofErr w:type="spellStart"/>
            <w:r w:rsidRPr="00537CC9">
              <w:rPr>
                <w:rFonts w:ascii="Calibri" w:hAnsi="Calibri" w:cs="Arial"/>
                <w:b/>
                <w:sz w:val="16"/>
                <w:szCs w:val="16"/>
                <w:vertAlign w:val="superscript"/>
                <w:lang w:eastAsia="ar-SA"/>
              </w:rPr>
              <w:t>dd</w:t>
            </w:r>
            <w:proofErr w:type="spellEnd"/>
            <w:r w:rsidRPr="00537CC9">
              <w:rPr>
                <w:rFonts w:ascii="Calibri" w:hAnsi="Calibri" w:cs="Arial"/>
                <w:b/>
                <w:sz w:val="16"/>
                <w:szCs w:val="16"/>
                <w:vertAlign w:val="superscript"/>
                <w:lang w:eastAsia="ar-SA"/>
              </w:rPr>
              <w:t>/mm/</w:t>
            </w:r>
            <w:proofErr w:type="spellStart"/>
            <w:r w:rsidRPr="00537CC9">
              <w:rPr>
                <w:rFonts w:ascii="Calibri" w:hAnsi="Calibri" w:cs="Arial"/>
                <w:b/>
                <w:sz w:val="16"/>
                <w:szCs w:val="16"/>
                <w:vertAlign w:val="superscript"/>
                <w:lang w:eastAsia="ar-SA"/>
              </w:rPr>
              <w:t>rrrr</w:t>
            </w:r>
            <w:proofErr w:type="spellEnd"/>
            <w:r w:rsidRPr="00537CC9">
              <w:rPr>
                <w:rFonts w:ascii="Calibri" w:hAnsi="Calibri" w:cs="Arial"/>
                <w:b/>
                <w:sz w:val="16"/>
                <w:szCs w:val="16"/>
                <w:vertAlign w:val="superscript"/>
                <w:lang w:eastAsia="ar-SA"/>
              </w:rPr>
              <w:t>)                                           (</w:t>
            </w:r>
            <w:proofErr w:type="spellStart"/>
            <w:r w:rsidRPr="00537CC9">
              <w:rPr>
                <w:rFonts w:ascii="Calibri" w:hAnsi="Calibri" w:cs="Arial"/>
                <w:b/>
                <w:sz w:val="16"/>
                <w:szCs w:val="16"/>
                <w:vertAlign w:val="superscript"/>
                <w:lang w:eastAsia="ar-SA"/>
              </w:rPr>
              <w:t>dd</w:t>
            </w:r>
            <w:proofErr w:type="spellEnd"/>
            <w:r w:rsidRPr="00537CC9">
              <w:rPr>
                <w:rFonts w:ascii="Calibri" w:hAnsi="Calibri" w:cs="Arial"/>
                <w:b/>
                <w:sz w:val="16"/>
                <w:szCs w:val="16"/>
                <w:vertAlign w:val="superscript"/>
                <w:lang w:eastAsia="ar-SA"/>
              </w:rPr>
              <w:t>/mm/</w:t>
            </w:r>
            <w:proofErr w:type="spellStart"/>
            <w:r w:rsidRPr="00537CC9">
              <w:rPr>
                <w:rFonts w:ascii="Calibri" w:hAnsi="Calibri" w:cs="Arial"/>
                <w:b/>
                <w:sz w:val="16"/>
                <w:szCs w:val="16"/>
                <w:vertAlign w:val="superscript"/>
                <w:lang w:eastAsia="ar-SA"/>
              </w:rPr>
              <w:t>rrrr</w:t>
            </w:r>
            <w:proofErr w:type="spellEnd"/>
            <w:r w:rsidRPr="00537CC9">
              <w:rPr>
                <w:rFonts w:ascii="Calibri" w:hAnsi="Calibri" w:cs="Arial"/>
                <w:b/>
                <w:sz w:val="16"/>
                <w:szCs w:val="16"/>
                <w:vertAlign w:val="superscript"/>
                <w:lang w:eastAsia="ar-SA"/>
              </w:rPr>
              <w:t>)</w:t>
            </w:r>
          </w:p>
          <w:p w14:paraId="623EF54F" w14:textId="77777777" w:rsidR="00343418" w:rsidRPr="00537CC9" w:rsidRDefault="00343418" w:rsidP="008816A1">
            <w:pPr>
              <w:ind w:right="423"/>
              <w:jc w:val="center"/>
              <w:rPr>
                <w:rFonts w:ascii="Calibri" w:hAnsi="Calibri" w:cs="Calibri"/>
              </w:rPr>
            </w:pPr>
          </w:p>
        </w:tc>
        <w:tc>
          <w:tcPr>
            <w:tcW w:w="2052" w:type="dxa"/>
            <w:shd w:val="clear" w:color="auto" w:fill="auto"/>
            <w:vAlign w:val="center"/>
          </w:tcPr>
          <w:p w14:paraId="2455BB81" w14:textId="77777777" w:rsidR="00343418" w:rsidRPr="00537CC9" w:rsidRDefault="00343418" w:rsidP="008816A1">
            <w:pPr>
              <w:spacing w:line="48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08071B9C" w14:textId="77777777" w:rsidR="00343418" w:rsidRPr="00537CC9" w:rsidRDefault="00343418" w:rsidP="008816A1">
            <w:pPr>
              <w:spacing w:line="48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13BAD7B0" w14:textId="77777777" w:rsidR="00343418" w:rsidRPr="00537CC9" w:rsidRDefault="00343418" w:rsidP="008816A1">
            <w:pPr>
              <w:spacing w:line="480" w:lineRule="auto"/>
              <w:jc w:val="center"/>
              <w:rPr>
                <w:rFonts w:ascii="Calibri" w:hAnsi="Calibri" w:cs="Calibri"/>
              </w:rPr>
            </w:pPr>
            <w:r w:rsidRPr="00537CC9">
              <w:rPr>
                <w:rFonts w:ascii="Calibri" w:hAnsi="Calibri" w:cs="Arial"/>
                <w:b/>
                <w:sz w:val="16"/>
                <w:szCs w:val="16"/>
                <w:highlight w:val="yellow"/>
                <w:lang w:eastAsia="ar-SA"/>
              </w:rPr>
              <w:t>…………………………………………</w:t>
            </w:r>
          </w:p>
        </w:tc>
      </w:tr>
      <w:tr w:rsidR="00343418" w:rsidRPr="00537CC9" w14:paraId="41FF6C52" w14:textId="77777777" w:rsidTr="008816A1">
        <w:trPr>
          <w:cantSplit/>
          <w:trHeight w:val="467"/>
        </w:trPr>
        <w:tc>
          <w:tcPr>
            <w:tcW w:w="9990" w:type="dxa"/>
            <w:gridSpan w:val="6"/>
            <w:shd w:val="clear" w:color="auto" w:fill="auto"/>
            <w:vAlign w:val="center"/>
          </w:tcPr>
          <w:p w14:paraId="1C88AA71" w14:textId="77777777" w:rsidR="00343418" w:rsidRPr="00343418" w:rsidRDefault="00343418" w:rsidP="008816A1">
            <w:pPr>
              <w:jc w:val="center"/>
              <w:rPr>
                <w:rFonts w:ascii="Calibri" w:hAnsi="Calibri" w:cs="Calibri"/>
                <w:b/>
                <w:sz w:val="20"/>
                <w:szCs w:val="20"/>
              </w:rPr>
            </w:pPr>
            <w:r w:rsidRPr="00343418">
              <w:rPr>
                <w:rFonts w:ascii="Calibri" w:hAnsi="Calibri" w:cs="Calibri"/>
                <w:b/>
                <w:sz w:val="20"/>
                <w:szCs w:val="20"/>
              </w:rPr>
              <w:sym w:font="Symbol" w:char="F091"/>
            </w:r>
            <w:r w:rsidRPr="00343418">
              <w:rPr>
                <w:rFonts w:ascii="Calibri" w:hAnsi="Calibri" w:cs="Calibri"/>
                <w:b/>
                <w:sz w:val="20"/>
                <w:szCs w:val="20"/>
              </w:rPr>
              <w:t xml:space="preserve"> Część 3 zamówienia (*)</w:t>
            </w:r>
          </w:p>
        </w:tc>
      </w:tr>
      <w:tr w:rsidR="00343418" w:rsidRPr="00537CC9" w14:paraId="6DFBA3BC" w14:textId="77777777" w:rsidTr="0004417F">
        <w:trPr>
          <w:cantSplit/>
          <w:trHeight w:val="1280"/>
        </w:trPr>
        <w:tc>
          <w:tcPr>
            <w:tcW w:w="568" w:type="dxa"/>
            <w:shd w:val="clear" w:color="auto" w:fill="auto"/>
            <w:vAlign w:val="center"/>
          </w:tcPr>
          <w:p w14:paraId="7EEB6A44" w14:textId="77777777" w:rsidR="00343418" w:rsidRPr="00537CC9" w:rsidRDefault="00343418" w:rsidP="008816A1">
            <w:pPr>
              <w:ind w:right="-70"/>
              <w:jc w:val="center"/>
              <w:rPr>
                <w:rFonts w:ascii="Calibri" w:hAnsi="Calibri" w:cs="Calibri"/>
              </w:rPr>
            </w:pPr>
            <w:r w:rsidRPr="00537CC9">
              <w:rPr>
                <w:rFonts w:ascii="Calibri" w:hAnsi="Calibri" w:cs="Calibri"/>
              </w:rPr>
              <w:t>1</w:t>
            </w:r>
          </w:p>
        </w:tc>
        <w:tc>
          <w:tcPr>
            <w:tcW w:w="1700" w:type="dxa"/>
            <w:shd w:val="clear" w:color="auto" w:fill="auto"/>
            <w:vAlign w:val="center"/>
          </w:tcPr>
          <w:p w14:paraId="2858A2CC"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6B6A3BC1"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65835E89" w14:textId="77777777" w:rsidR="00343418" w:rsidRPr="00537CC9" w:rsidRDefault="00343418" w:rsidP="008816A1">
            <w:pPr>
              <w:jc w:val="center"/>
              <w:rPr>
                <w:rFonts w:ascii="Calibri" w:hAnsi="Calibri" w:cs="Arial"/>
                <w:b/>
                <w:sz w:val="16"/>
                <w:szCs w:val="16"/>
                <w:highlight w:val="yellow"/>
                <w:lang w:eastAsia="ar-SA"/>
              </w:rPr>
            </w:pPr>
          </w:p>
        </w:tc>
        <w:tc>
          <w:tcPr>
            <w:tcW w:w="851" w:type="dxa"/>
            <w:vAlign w:val="center"/>
          </w:tcPr>
          <w:p w14:paraId="7BCE9EAF"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40AA9583" w14:textId="77777777" w:rsidR="00343418" w:rsidRPr="00537CC9" w:rsidRDefault="00343418" w:rsidP="008816A1">
            <w:pPr>
              <w:jc w:val="center"/>
              <w:rPr>
                <w:rFonts w:ascii="Calibri" w:hAnsi="Calibri" w:cs="Arial"/>
                <w:b/>
                <w:sz w:val="16"/>
                <w:szCs w:val="16"/>
                <w:highlight w:val="yellow"/>
                <w:lang w:eastAsia="ar-SA"/>
              </w:rPr>
            </w:pPr>
          </w:p>
        </w:tc>
        <w:tc>
          <w:tcPr>
            <w:tcW w:w="2760" w:type="dxa"/>
            <w:vAlign w:val="center"/>
          </w:tcPr>
          <w:p w14:paraId="6B3698D4" w14:textId="77777777" w:rsidR="00343418" w:rsidRPr="00537CC9" w:rsidRDefault="00343418" w:rsidP="008816A1">
            <w:pPr>
              <w:jc w:val="center"/>
              <w:rPr>
                <w:rFonts w:ascii="Calibri" w:hAnsi="Calibri" w:cs="Calibri"/>
                <w:b/>
              </w:rPr>
            </w:pPr>
            <w:r w:rsidRPr="00537CC9">
              <w:rPr>
                <w:rFonts w:ascii="Calibri" w:hAnsi="Calibri" w:cs="Calibri"/>
                <w:b/>
                <w:sz w:val="20"/>
                <w:szCs w:val="20"/>
              </w:rPr>
              <w:t>Prowadzenie szkolenia w zakresie „ABC przedsiębiorczości” lub o zakresie pokrywającym się z  przedmiotem nin. zamówienia</w:t>
            </w:r>
            <w:r w:rsidRPr="00537CC9">
              <w:rPr>
                <w:rFonts w:ascii="Calibri" w:hAnsi="Calibri" w:cs="Calibri"/>
                <w:b/>
              </w:rPr>
              <w:t xml:space="preserve"> </w:t>
            </w:r>
            <w:r w:rsidRPr="00537CC9">
              <w:rPr>
                <w:rFonts w:ascii="Calibri" w:hAnsi="Calibri" w:cs="Calibri"/>
                <w:sz w:val="16"/>
                <w:szCs w:val="16"/>
              </w:rPr>
              <w:t>(</w:t>
            </w:r>
            <w:r w:rsidRPr="002D313F">
              <w:rPr>
                <w:rFonts w:ascii="Calibri" w:hAnsi="Calibri" w:cs="Calibri"/>
                <w:i/>
                <w:sz w:val="16"/>
                <w:szCs w:val="16"/>
              </w:rPr>
              <w:t xml:space="preserve">nabyte </w:t>
            </w:r>
            <w:r w:rsidRPr="00537CC9">
              <w:rPr>
                <w:rFonts w:ascii="Calibri" w:hAnsi="Calibri" w:cs="Calibri"/>
                <w:i/>
                <w:sz w:val="16"/>
                <w:szCs w:val="16"/>
              </w:rPr>
              <w:t>w ramach projektów dofinasowanych z Funduszy Unii Europejskiej, w okresie co najmniej ostatnich 2 lat przed terminem składania ofert w niniejszym</w:t>
            </w:r>
            <w:r>
              <w:rPr>
                <w:rFonts w:ascii="Calibri" w:hAnsi="Calibri" w:cs="Calibri"/>
                <w:i/>
                <w:sz w:val="16"/>
                <w:szCs w:val="16"/>
              </w:rPr>
              <w:t xml:space="preserve"> postępowaniu)</w:t>
            </w:r>
          </w:p>
        </w:tc>
        <w:tc>
          <w:tcPr>
            <w:tcW w:w="2059" w:type="dxa"/>
            <w:vAlign w:val="center"/>
          </w:tcPr>
          <w:p w14:paraId="2891FFD8" w14:textId="77777777" w:rsidR="00343418" w:rsidRPr="00537CC9" w:rsidRDefault="00343418" w:rsidP="008816A1">
            <w:pPr>
              <w:suppressAutoHyphens/>
              <w:snapToGrid w:val="0"/>
              <w:jc w:val="center"/>
              <w:rPr>
                <w:rFonts w:ascii="Calibri" w:hAnsi="Calibri" w:cs="Arial"/>
                <w:b/>
                <w:sz w:val="16"/>
                <w:szCs w:val="16"/>
                <w:lang w:eastAsia="ar-SA"/>
              </w:rPr>
            </w:pPr>
            <w:r w:rsidRPr="00537CC9">
              <w:rPr>
                <w:rFonts w:ascii="Calibri" w:hAnsi="Calibri" w:cs="Arial"/>
                <w:b/>
                <w:sz w:val="16"/>
                <w:szCs w:val="16"/>
                <w:highlight w:val="yellow"/>
                <w:lang w:eastAsia="ar-SA"/>
              </w:rPr>
              <w:t>od ……………..…. do …………………..….</w:t>
            </w:r>
          </w:p>
          <w:p w14:paraId="0410BAA5" w14:textId="77777777" w:rsidR="00343418" w:rsidRPr="00537CC9" w:rsidRDefault="00343418" w:rsidP="008816A1">
            <w:pPr>
              <w:suppressAutoHyphens/>
              <w:snapToGrid w:val="0"/>
              <w:jc w:val="center"/>
              <w:rPr>
                <w:rFonts w:ascii="Calibri" w:hAnsi="Calibri" w:cs="Arial"/>
                <w:b/>
                <w:sz w:val="16"/>
                <w:szCs w:val="16"/>
                <w:vertAlign w:val="superscript"/>
                <w:lang w:eastAsia="ar-SA"/>
              </w:rPr>
            </w:pPr>
            <w:r w:rsidRPr="00537CC9">
              <w:rPr>
                <w:rFonts w:ascii="Calibri" w:hAnsi="Calibri" w:cs="Arial"/>
                <w:b/>
                <w:sz w:val="16"/>
                <w:szCs w:val="16"/>
                <w:vertAlign w:val="superscript"/>
                <w:lang w:eastAsia="ar-SA"/>
              </w:rPr>
              <w:t>(</w:t>
            </w:r>
            <w:proofErr w:type="spellStart"/>
            <w:r w:rsidRPr="00537CC9">
              <w:rPr>
                <w:rFonts w:ascii="Calibri" w:hAnsi="Calibri" w:cs="Arial"/>
                <w:b/>
                <w:sz w:val="16"/>
                <w:szCs w:val="16"/>
                <w:vertAlign w:val="superscript"/>
                <w:lang w:eastAsia="ar-SA"/>
              </w:rPr>
              <w:t>dd</w:t>
            </w:r>
            <w:proofErr w:type="spellEnd"/>
            <w:r w:rsidRPr="00537CC9">
              <w:rPr>
                <w:rFonts w:ascii="Calibri" w:hAnsi="Calibri" w:cs="Arial"/>
                <w:b/>
                <w:sz w:val="16"/>
                <w:szCs w:val="16"/>
                <w:vertAlign w:val="superscript"/>
                <w:lang w:eastAsia="ar-SA"/>
              </w:rPr>
              <w:t>/mm/</w:t>
            </w:r>
            <w:proofErr w:type="spellStart"/>
            <w:r w:rsidRPr="00537CC9">
              <w:rPr>
                <w:rFonts w:ascii="Calibri" w:hAnsi="Calibri" w:cs="Arial"/>
                <w:b/>
                <w:sz w:val="16"/>
                <w:szCs w:val="16"/>
                <w:vertAlign w:val="superscript"/>
                <w:lang w:eastAsia="ar-SA"/>
              </w:rPr>
              <w:t>rrrr</w:t>
            </w:r>
            <w:proofErr w:type="spellEnd"/>
            <w:r w:rsidRPr="00537CC9">
              <w:rPr>
                <w:rFonts w:ascii="Calibri" w:hAnsi="Calibri" w:cs="Arial"/>
                <w:b/>
                <w:sz w:val="16"/>
                <w:szCs w:val="16"/>
                <w:vertAlign w:val="superscript"/>
                <w:lang w:eastAsia="ar-SA"/>
              </w:rPr>
              <w:t>)                                           (</w:t>
            </w:r>
            <w:proofErr w:type="spellStart"/>
            <w:r w:rsidRPr="00537CC9">
              <w:rPr>
                <w:rFonts w:ascii="Calibri" w:hAnsi="Calibri" w:cs="Arial"/>
                <w:b/>
                <w:sz w:val="16"/>
                <w:szCs w:val="16"/>
                <w:vertAlign w:val="superscript"/>
                <w:lang w:eastAsia="ar-SA"/>
              </w:rPr>
              <w:t>dd</w:t>
            </w:r>
            <w:proofErr w:type="spellEnd"/>
            <w:r w:rsidRPr="00537CC9">
              <w:rPr>
                <w:rFonts w:ascii="Calibri" w:hAnsi="Calibri" w:cs="Arial"/>
                <w:b/>
                <w:sz w:val="16"/>
                <w:szCs w:val="16"/>
                <w:vertAlign w:val="superscript"/>
                <w:lang w:eastAsia="ar-SA"/>
              </w:rPr>
              <w:t>/mm/</w:t>
            </w:r>
            <w:proofErr w:type="spellStart"/>
            <w:r w:rsidRPr="00537CC9">
              <w:rPr>
                <w:rFonts w:ascii="Calibri" w:hAnsi="Calibri" w:cs="Arial"/>
                <w:b/>
                <w:sz w:val="16"/>
                <w:szCs w:val="16"/>
                <w:vertAlign w:val="superscript"/>
                <w:lang w:eastAsia="ar-SA"/>
              </w:rPr>
              <w:t>rrrr</w:t>
            </w:r>
            <w:proofErr w:type="spellEnd"/>
            <w:r w:rsidRPr="00537CC9">
              <w:rPr>
                <w:rFonts w:ascii="Calibri" w:hAnsi="Calibri" w:cs="Arial"/>
                <w:b/>
                <w:sz w:val="16"/>
                <w:szCs w:val="16"/>
                <w:vertAlign w:val="superscript"/>
                <w:lang w:eastAsia="ar-SA"/>
              </w:rPr>
              <w:t>)</w:t>
            </w:r>
          </w:p>
          <w:p w14:paraId="10D4EFC3" w14:textId="77777777" w:rsidR="00343418" w:rsidRPr="00537CC9" w:rsidRDefault="00343418" w:rsidP="008816A1">
            <w:pPr>
              <w:ind w:right="423"/>
              <w:jc w:val="center"/>
              <w:rPr>
                <w:rFonts w:ascii="Calibri" w:hAnsi="Calibri" w:cs="Calibri"/>
              </w:rPr>
            </w:pPr>
          </w:p>
        </w:tc>
        <w:tc>
          <w:tcPr>
            <w:tcW w:w="2052" w:type="dxa"/>
            <w:shd w:val="clear" w:color="auto" w:fill="auto"/>
            <w:vAlign w:val="center"/>
          </w:tcPr>
          <w:p w14:paraId="53FEB892" w14:textId="77777777" w:rsidR="00343418" w:rsidRPr="00537CC9" w:rsidRDefault="00343418" w:rsidP="008816A1">
            <w:pPr>
              <w:spacing w:line="480" w:lineRule="auto"/>
              <w:jc w:val="center"/>
              <w:rPr>
                <w:rFonts w:ascii="Calibri" w:hAnsi="Calibri" w:cs="Calibri"/>
              </w:rPr>
            </w:pPr>
            <w:r w:rsidRPr="00537CC9">
              <w:rPr>
                <w:rFonts w:ascii="Calibri" w:hAnsi="Calibri" w:cs="Arial"/>
                <w:b/>
                <w:sz w:val="16"/>
                <w:szCs w:val="16"/>
                <w:highlight w:val="yellow"/>
                <w:lang w:eastAsia="ar-SA"/>
              </w:rPr>
              <w:t>………………………..………………………………………..……….……….…………………………………………</w:t>
            </w:r>
          </w:p>
        </w:tc>
      </w:tr>
      <w:tr w:rsidR="00343418" w:rsidRPr="00537CC9" w14:paraId="170C2605" w14:textId="77777777" w:rsidTr="0004417F">
        <w:trPr>
          <w:cantSplit/>
          <w:trHeight w:val="1360"/>
        </w:trPr>
        <w:tc>
          <w:tcPr>
            <w:tcW w:w="568" w:type="dxa"/>
            <w:shd w:val="clear" w:color="auto" w:fill="auto"/>
            <w:vAlign w:val="center"/>
          </w:tcPr>
          <w:p w14:paraId="69C5564F" w14:textId="77777777" w:rsidR="00343418" w:rsidRPr="00537CC9" w:rsidRDefault="00343418" w:rsidP="008816A1">
            <w:pPr>
              <w:ind w:right="-70"/>
              <w:jc w:val="center"/>
              <w:rPr>
                <w:rFonts w:ascii="Calibri" w:hAnsi="Calibri" w:cs="Calibri"/>
              </w:rPr>
            </w:pPr>
            <w:r w:rsidRPr="00537CC9">
              <w:rPr>
                <w:rFonts w:ascii="Calibri" w:hAnsi="Calibri" w:cs="Calibri"/>
              </w:rPr>
              <w:t>2</w:t>
            </w:r>
          </w:p>
        </w:tc>
        <w:tc>
          <w:tcPr>
            <w:tcW w:w="1700" w:type="dxa"/>
            <w:shd w:val="clear" w:color="auto" w:fill="auto"/>
            <w:vAlign w:val="center"/>
          </w:tcPr>
          <w:p w14:paraId="528D0E02"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085F3F7E"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4913734E" w14:textId="77777777" w:rsidR="00343418" w:rsidRPr="00537CC9" w:rsidRDefault="00343418" w:rsidP="008816A1">
            <w:pPr>
              <w:jc w:val="center"/>
              <w:rPr>
                <w:rFonts w:ascii="Calibri" w:hAnsi="Calibri" w:cs="Arial"/>
                <w:b/>
                <w:sz w:val="16"/>
                <w:szCs w:val="16"/>
                <w:highlight w:val="yellow"/>
                <w:lang w:eastAsia="ar-SA"/>
              </w:rPr>
            </w:pPr>
          </w:p>
        </w:tc>
        <w:tc>
          <w:tcPr>
            <w:tcW w:w="851" w:type="dxa"/>
            <w:vAlign w:val="center"/>
          </w:tcPr>
          <w:p w14:paraId="0A3B4976" w14:textId="77777777" w:rsidR="00343418" w:rsidRPr="00537CC9" w:rsidRDefault="00343418" w:rsidP="008816A1">
            <w:pPr>
              <w:spacing w:line="360" w:lineRule="auto"/>
              <w:jc w:val="center"/>
              <w:rPr>
                <w:rFonts w:ascii="Calibri" w:hAnsi="Calibri" w:cs="Arial"/>
                <w:b/>
                <w:sz w:val="16"/>
                <w:szCs w:val="16"/>
                <w:highlight w:val="yellow"/>
                <w:lang w:eastAsia="ar-SA"/>
              </w:rPr>
            </w:pPr>
            <w:r w:rsidRPr="00537CC9">
              <w:rPr>
                <w:rFonts w:ascii="Calibri" w:hAnsi="Calibri" w:cs="Arial"/>
                <w:b/>
                <w:sz w:val="16"/>
                <w:szCs w:val="16"/>
                <w:highlight w:val="yellow"/>
                <w:lang w:eastAsia="ar-SA"/>
              </w:rPr>
              <w:t>……………………</w:t>
            </w:r>
          </w:p>
          <w:p w14:paraId="1F7DEA58" w14:textId="77777777" w:rsidR="00343418" w:rsidRPr="00537CC9" w:rsidRDefault="00343418" w:rsidP="008816A1">
            <w:pPr>
              <w:jc w:val="center"/>
              <w:rPr>
                <w:rFonts w:ascii="Calibri" w:hAnsi="Calibri" w:cs="Arial"/>
                <w:b/>
                <w:sz w:val="16"/>
                <w:szCs w:val="16"/>
                <w:highlight w:val="yellow"/>
                <w:lang w:eastAsia="ar-SA"/>
              </w:rPr>
            </w:pPr>
          </w:p>
        </w:tc>
        <w:tc>
          <w:tcPr>
            <w:tcW w:w="2760" w:type="dxa"/>
            <w:vAlign w:val="center"/>
          </w:tcPr>
          <w:p w14:paraId="3C93E778" w14:textId="77777777" w:rsidR="00343418" w:rsidRPr="00537CC9" w:rsidRDefault="00343418" w:rsidP="008816A1">
            <w:pPr>
              <w:jc w:val="center"/>
              <w:rPr>
                <w:rFonts w:ascii="Calibri" w:hAnsi="Calibri" w:cs="Calibri"/>
                <w:b/>
                <w:sz w:val="20"/>
                <w:szCs w:val="20"/>
              </w:rPr>
            </w:pPr>
            <w:r w:rsidRPr="00537CC9">
              <w:rPr>
                <w:rFonts w:ascii="Calibri" w:hAnsi="Calibri" w:cs="Calibri"/>
                <w:b/>
                <w:sz w:val="20"/>
                <w:szCs w:val="20"/>
              </w:rPr>
              <w:t>Prowadzenie szkolenia w zakresie aplikacji komputerowych o zakresie pokrywającym się z  przedmiotem nin. Zamówienia</w:t>
            </w:r>
            <w:r w:rsidRPr="00537CC9">
              <w:rPr>
                <w:rFonts w:ascii="Calibri" w:hAnsi="Calibri" w:cs="Calibri"/>
                <w:i/>
                <w:sz w:val="16"/>
                <w:szCs w:val="16"/>
              </w:rPr>
              <w:t xml:space="preserve"> </w:t>
            </w:r>
            <w:r>
              <w:rPr>
                <w:rFonts w:ascii="Calibri" w:hAnsi="Calibri" w:cs="Calibri"/>
                <w:i/>
                <w:sz w:val="16"/>
                <w:szCs w:val="16"/>
              </w:rPr>
              <w:t xml:space="preserve">(nabyte </w:t>
            </w:r>
            <w:r w:rsidRPr="00537CC9">
              <w:rPr>
                <w:rFonts w:ascii="Calibri" w:hAnsi="Calibri" w:cs="Calibri"/>
                <w:i/>
                <w:sz w:val="16"/>
                <w:szCs w:val="16"/>
              </w:rPr>
              <w:t>w okresie co najmniej ostatnich 2 lat przed terminem składania ofert w niniejszym</w:t>
            </w:r>
            <w:r>
              <w:rPr>
                <w:rFonts w:ascii="Calibri" w:hAnsi="Calibri" w:cs="Calibri"/>
                <w:i/>
                <w:sz w:val="16"/>
                <w:szCs w:val="16"/>
              </w:rPr>
              <w:t xml:space="preserve"> postępowaniu)</w:t>
            </w:r>
            <w:r>
              <w:rPr>
                <w:rFonts w:ascii="Calibri" w:hAnsi="Calibri" w:cs="Calibri"/>
                <w:b/>
                <w:sz w:val="20"/>
                <w:szCs w:val="20"/>
              </w:rPr>
              <w:t xml:space="preserve"> </w:t>
            </w:r>
            <w:r w:rsidRPr="00537CC9">
              <w:rPr>
                <w:rFonts w:ascii="Calibri" w:hAnsi="Calibri" w:cs="Calibri"/>
                <w:b/>
                <w:sz w:val="20"/>
                <w:szCs w:val="20"/>
              </w:rPr>
              <w:t xml:space="preserve"> </w:t>
            </w:r>
          </w:p>
        </w:tc>
        <w:tc>
          <w:tcPr>
            <w:tcW w:w="2059" w:type="dxa"/>
            <w:vAlign w:val="center"/>
          </w:tcPr>
          <w:p w14:paraId="1123B499" w14:textId="77777777" w:rsidR="00343418" w:rsidRPr="00537CC9" w:rsidRDefault="00343418" w:rsidP="008816A1">
            <w:pPr>
              <w:suppressAutoHyphens/>
              <w:snapToGrid w:val="0"/>
              <w:jc w:val="center"/>
              <w:rPr>
                <w:rFonts w:ascii="Calibri" w:hAnsi="Calibri" w:cs="Arial"/>
                <w:b/>
                <w:sz w:val="16"/>
                <w:szCs w:val="16"/>
                <w:lang w:eastAsia="ar-SA"/>
              </w:rPr>
            </w:pPr>
            <w:r w:rsidRPr="00537CC9">
              <w:rPr>
                <w:rFonts w:ascii="Calibri" w:hAnsi="Calibri" w:cs="Arial"/>
                <w:b/>
                <w:sz w:val="16"/>
                <w:szCs w:val="16"/>
                <w:highlight w:val="yellow"/>
                <w:lang w:eastAsia="ar-SA"/>
              </w:rPr>
              <w:t>od ……………..…. do …………………..….</w:t>
            </w:r>
          </w:p>
          <w:p w14:paraId="21D4086F" w14:textId="77777777" w:rsidR="00343418" w:rsidRPr="00537CC9" w:rsidRDefault="00343418" w:rsidP="008816A1">
            <w:pPr>
              <w:suppressAutoHyphens/>
              <w:snapToGrid w:val="0"/>
              <w:jc w:val="center"/>
              <w:rPr>
                <w:rFonts w:ascii="Calibri" w:hAnsi="Calibri" w:cs="Arial"/>
                <w:b/>
                <w:sz w:val="16"/>
                <w:szCs w:val="16"/>
                <w:vertAlign w:val="superscript"/>
                <w:lang w:eastAsia="ar-SA"/>
              </w:rPr>
            </w:pPr>
            <w:r w:rsidRPr="00537CC9">
              <w:rPr>
                <w:rFonts w:ascii="Calibri" w:hAnsi="Calibri" w:cs="Arial"/>
                <w:b/>
                <w:sz w:val="16"/>
                <w:szCs w:val="16"/>
                <w:vertAlign w:val="superscript"/>
                <w:lang w:eastAsia="ar-SA"/>
              </w:rPr>
              <w:t>(</w:t>
            </w:r>
            <w:proofErr w:type="spellStart"/>
            <w:r w:rsidRPr="00537CC9">
              <w:rPr>
                <w:rFonts w:ascii="Calibri" w:hAnsi="Calibri" w:cs="Arial"/>
                <w:b/>
                <w:sz w:val="16"/>
                <w:szCs w:val="16"/>
                <w:vertAlign w:val="superscript"/>
                <w:lang w:eastAsia="ar-SA"/>
              </w:rPr>
              <w:t>dd</w:t>
            </w:r>
            <w:proofErr w:type="spellEnd"/>
            <w:r w:rsidRPr="00537CC9">
              <w:rPr>
                <w:rFonts w:ascii="Calibri" w:hAnsi="Calibri" w:cs="Arial"/>
                <w:b/>
                <w:sz w:val="16"/>
                <w:szCs w:val="16"/>
                <w:vertAlign w:val="superscript"/>
                <w:lang w:eastAsia="ar-SA"/>
              </w:rPr>
              <w:t>/mm/</w:t>
            </w:r>
            <w:proofErr w:type="spellStart"/>
            <w:r w:rsidRPr="00537CC9">
              <w:rPr>
                <w:rFonts w:ascii="Calibri" w:hAnsi="Calibri" w:cs="Arial"/>
                <w:b/>
                <w:sz w:val="16"/>
                <w:szCs w:val="16"/>
                <w:vertAlign w:val="superscript"/>
                <w:lang w:eastAsia="ar-SA"/>
              </w:rPr>
              <w:t>rrrr</w:t>
            </w:r>
            <w:proofErr w:type="spellEnd"/>
            <w:r w:rsidRPr="00537CC9">
              <w:rPr>
                <w:rFonts w:ascii="Calibri" w:hAnsi="Calibri" w:cs="Arial"/>
                <w:b/>
                <w:sz w:val="16"/>
                <w:szCs w:val="16"/>
                <w:vertAlign w:val="superscript"/>
                <w:lang w:eastAsia="ar-SA"/>
              </w:rPr>
              <w:t>)                                           (</w:t>
            </w:r>
            <w:proofErr w:type="spellStart"/>
            <w:r w:rsidRPr="00537CC9">
              <w:rPr>
                <w:rFonts w:ascii="Calibri" w:hAnsi="Calibri" w:cs="Arial"/>
                <w:b/>
                <w:sz w:val="16"/>
                <w:szCs w:val="16"/>
                <w:vertAlign w:val="superscript"/>
                <w:lang w:eastAsia="ar-SA"/>
              </w:rPr>
              <w:t>dd</w:t>
            </w:r>
            <w:proofErr w:type="spellEnd"/>
            <w:r w:rsidRPr="00537CC9">
              <w:rPr>
                <w:rFonts w:ascii="Calibri" w:hAnsi="Calibri" w:cs="Arial"/>
                <w:b/>
                <w:sz w:val="16"/>
                <w:szCs w:val="16"/>
                <w:vertAlign w:val="superscript"/>
                <w:lang w:eastAsia="ar-SA"/>
              </w:rPr>
              <w:t>/mm/</w:t>
            </w:r>
            <w:proofErr w:type="spellStart"/>
            <w:r w:rsidRPr="00537CC9">
              <w:rPr>
                <w:rFonts w:ascii="Calibri" w:hAnsi="Calibri" w:cs="Arial"/>
                <w:b/>
                <w:sz w:val="16"/>
                <w:szCs w:val="16"/>
                <w:vertAlign w:val="superscript"/>
                <w:lang w:eastAsia="ar-SA"/>
              </w:rPr>
              <w:t>rrrr</w:t>
            </w:r>
            <w:proofErr w:type="spellEnd"/>
            <w:r w:rsidRPr="00537CC9">
              <w:rPr>
                <w:rFonts w:ascii="Calibri" w:hAnsi="Calibri" w:cs="Arial"/>
                <w:b/>
                <w:sz w:val="16"/>
                <w:szCs w:val="16"/>
                <w:vertAlign w:val="superscript"/>
                <w:lang w:eastAsia="ar-SA"/>
              </w:rPr>
              <w:t>)</w:t>
            </w:r>
          </w:p>
          <w:p w14:paraId="5E543C4D" w14:textId="77777777" w:rsidR="00343418" w:rsidRPr="00537CC9" w:rsidRDefault="00343418" w:rsidP="008816A1">
            <w:pPr>
              <w:ind w:right="423"/>
              <w:jc w:val="center"/>
              <w:rPr>
                <w:rFonts w:ascii="Calibri" w:hAnsi="Calibri" w:cs="Calibri"/>
              </w:rPr>
            </w:pPr>
          </w:p>
        </w:tc>
        <w:tc>
          <w:tcPr>
            <w:tcW w:w="2052" w:type="dxa"/>
            <w:shd w:val="clear" w:color="auto" w:fill="auto"/>
            <w:vAlign w:val="center"/>
          </w:tcPr>
          <w:p w14:paraId="609A35BB" w14:textId="77777777" w:rsidR="00343418" w:rsidRPr="00537CC9" w:rsidRDefault="00343418" w:rsidP="008816A1">
            <w:pPr>
              <w:spacing w:line="480" w:lineRule="auto"/>
              <w:jc w:val="center"/>
              <w:rPr>
                <w:rFonts w:ascii="Calibri" w:hAnsi="Calibri" w:cs="Calibri"/>
              </w:rPr>
            </w:pPr>
            <w:r w:rsidRPr="00537CC9">
              <w:rPr>
                <w:rFonts w:ascii="Calibri" w:hAnsi="Calibri" w:cs="Arial"/>
                <w:b/>
                <w:sz w:val="16"/>
                <w:szCs w:val="16"/>
                <w:highlight w:val="yellow"/>
                <w:lang w:eastAsia="ar-SA"/>
              </w:rPr>
              <w:t>………………………..………………………………………..……….……….…………………………………………</w:t>
            </w:r>
          </w:p>
        </w:tc>
      </w:tr>
    </w:tbl>
    <w:p w14:paraId="6C6493D8" w14:textId="77777777" w:rsidR="00537CC9" w:rsidRPr="00343418" w:rsidRDefault="00537CC9" w:rsidP="00537CC9">
      <w:pPr>
        <w:autoSpaceDE w:val="0"/>
        <w:ind w:right="423"/>
        <w:jc w:val="both"/>
        <w:rPr>
          <w:rFonts w:ascii="Calibri" w:eastAsia="TimesNewRoman" w:hAnsi="Calibri" w:cs="Calibri"/>
          <w:sz w:val="20"/>
          <w:szCs w:val="20"/>
        </w:rPr>
      </w:pPr>
      <w:r w:rsidRPr="00343418">
        <w:rPr>
          <w:rFonts w:ascii="Calibri" w:hAnsi="Calibri" w:cs="Calibri"/>
          <w:sz w:val="20"/>
          <w:szCs w:val="20"/>
        </w:rPr>
        <w:t>(*) – zaznaczyć, tę Część na którą Wykonawca składa ofertę</w:t>
      </w:r>
    </w:p>
    <w:p w14:paraId="6988C61E" w14:textId="77777777" w:rsidR="00537CC9" w:rsidRPr="00537CC9" w:rsidRDefault="00537CC9" w:rsidP="00537CC9">
      <w:pPr>
        <w:jc w:val="both"/>
        <w:rPr>
          <w:rFonts w:ascii="Calibri" w:hAnsi="Calibri"/>
          <w:i/>
          <w:sz w:val="20"/>
          <w:szCs w:val="20"/>
        </w:rPr>
      </w:pPr>
    </w:p>
    <w:p w14:paraId="19251823" w14:textId="055A3D91" w:rsidR="00537CC9" w:rsidRPr="00537CC9" w:rsidRDefault="00537CC9" w:rsidP="00537CC9">
      <w:pPr>
        <w:jc w:val="both"/>
        <w:rPr>
          <w:rFonts w:ascii="Calibri" w:hAnsi="Calibri" w:cs="Calibri"/>
        </w:rPr>
      </w:pPr>
      <w:r w:rsidRPr="00537CC9">
        <w:rPr>
          <w:rFonts w:ascii="Calibri" w:hAnsi="Calibri"/>
          <w:i/>
          <w:sz w:val="20"/>
          <w:szCs w:val="20"/>
        </w:rPr>
        <w:t>____________data ___________________</w:t>
      </w:r>
      <w:r>
        <w:rPr>
          <w:rFonts w:ascii="Calibri" w:hAnsi="Calibri"/>
          <w:i/>
          <w:sz w:val="20"/>
          <w:szCs w:val="20"/>
        </w:rPr>
        <w:tab/>
      </w:r>
      <w:r>
        <w:rPr>
          <w:rFonts w:ascii="Calibri" w:hAnsi="Calibri"/>
          <w:i/>
          <w:sz w:val="20"/>
          <w:szCs w:val="20"/>
        </w:rPr>
        <w:tab/>
      </w:r>
      <w:r>
        <w:rPr>
          <w:rFonts w:ascii="Calibri" w:hAnsi="Calibri"/>
          <w:i/>
          <w:sz w:val="20"/>
          <w:szCs w:val="20"/>
        </w:rPr>
        <w:tab/>
      </w:r>
      <w:r>
        <w:rPr>
          <w:rFonts w:ascii="Calibri" w:hAnsi="Calibri"/>
          <w:i/>
          <w:sz w:val="20"/>
          <w:szCs w:val="20"/>
        </w:rPr>
        <w:tab/>
      </w:r>
      <w:r w:rsidRPr="00537CC9">
        <w:rPr>
          <w:rFonts w:ascii="Calibri" w:hAnsi="Calibri" w:cs="Calibri"/>
        </w:rPr>
        <w:t>___________________________</w:t>
      </w:r>
    </w:p>
    <w:p w14:paraId="3F1BC311" w14:textId="77777777" w:rsidR="00537CC9" w:rsidRPr="00537CC9" w:rsidRDefault="00537CC9" w:rsidP="00537CC9">
      <w:pPr>
        <w:tabs>
          <w:tab w:val="left" w:pos="843"/>
        </w:tabs>
        <w:ind w:left="6372" w:right="423"/>
        <w:jc w:val="center"/>
        <w:rPr>
          <w:rFonts w:ascii="Calibri" w:hAnsi="Calibri" w:cs="Calibri"/>
          <w:i/>
          <w:sz w:val="18"/>
          <w:szCs w:val="18"/>
        </w:rPr>
      </w:pPr>
      <w:r w:rsidRPr="00537CC9">
        <w:rPr>
          <w:rFonts w:ascii="Calibri" w:hAnsi="Calibri" w:cs="Calibri"/>
          <w:i/>
          <w:sz w:val="18"/>
          <w:szCs w:val="18"/>
        </w:rPr>
        <w:t>(czytelny podpis, bądź podpis i stempel imienny osoby/osób</w:t>
      </w:r>
    </w:p>
    <w:p w14:paraId="2717408A" w14:textId="77777777" w:rsidR="00537CC9" w:rsidRPr="00537CC9" w:rsidRDefault="00537CC9" w:rsidP="00537CC9">
      <w:pPr>
        <w:tabs>
          <w:tab w:val="left" w:pos="843"/>
        </w:tabs>
        <w:ind w:left="6372" w:right="423"/>
        <w:jc w:val="center"/>
        <w:rPr>
          <w:rFonts w:ascii="Calibri" w:hAnsi="Calibri" w:cs="Calibri"/>
          <w:i/>
          <w:sz w:val="18"/>
          <w:szCs w:val="18"/>
        </w:rPr>
      </w:pPr>
      <w:r w:rsidRPr="00537CC9">
        <w:rPr>
          <w:rFonts w:ascii="Calibri" w:hAnsi="Calibri" w:cs="Calibri"/>
          <w:i/>
          <w:sz w:val="18"/>
          <w:szCs w:val="18"/>
        </w:rPr>
        <w:t xml:space="preserve"> upoważnionych do reprezentowania Wykonawcy)</w:t>
      </w:r>
    </w:p>
    <w:p w14:paraId="736E73DA" w14:textId="6B4448A1" w:rsidR="00F5490C" w:rsidRPr="006A4D5D" w:rsidRDefault="00F5490C" w:rsidP="00F5490C">
      <w:pPr>
        <w:autoSpaceDE w:val="0"/>
        <w:autoSpaceDN w:val="0"/>
        <w:adjustRightInd w:val="0"/>
        <w:rPr>
          <w:rFonts w:ascii="Calibri" w:hAnsi="Calibri"/>
          <w:b/>
          <w:color w:val="4472C4" w:themeColor="accent1"/>
          <w:sz w:val="22"/>
          <w:szCs w:val="22"/>
        </w:rPr>
      </w:pPr>
      <w:r w:rsidRPr="00D12A69">
        <w:rPr>
          <w:rFonts w:ascii="Calibri" w:hAnsi="Calibri"/>
          <w:b/>
          <w:color w:val="FF0000"/>
          <w:sz w:val="22"/>
          <w:szCs w:val="22"/>
        </w:rPr>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r>
        <w:rPr>
          <w:rFonts w:ascii="Calibri" w:hAnsi="Calibri"/>
          <w:b/>
          <w:color w:val="4472C4" w:themeColor="accent1"/>
          <w:sz w:val="22"/>
          <w:szCs w:val="22"/>
        </w:rPr>
        <w:t xml:space="preserve"> </w:t>
      </w:r>
      <w:r w:rsidRPr="00D12A69">
        <w:rPr>
          <w:rFonts w:ascii="Calibri" w:hAnsi="Calibri" w:cs="Calibri"/>
          <w:b/>
          <w:color w:val="000000"/>
          <w:sz w:val="22"/>
          <w:szCs w:val="22"/>
        </w:rPr>
        <w:t xml:space="preserve">- </w:t>
      </w:r>
      <w:r w:rsidRPr="00D12A69">
        <w:rPr>
          <w:rFonts w:ascii="Calibri" w:hAnsi="Calibri" w:cs="Calibri"/>
          <w:b/>
          <w:color w:val="0070C0"/>
          <w:sz w:val="22"/>
          <w:szCs w:val="22"/>
        </w:rPr>
        <w:t>O ILE MA ZASTOSOWANIE</w:t>
      </w:r>
    </w:p>
    <w:p w14:paraId="6F5F6702" w14:textId="77777777" w:rsidR="00F5490C" w:rsidRDefault="00F5490C" w:rsidP="00F5490C">
      <w:pPr>
        <w:rPr>
          <w:rFonts w:ascii="Calibri" w:eastAsia="Calibri" w:hAnsi="Calibri" w:cs="Calibri"/>
          <w:sz w:val="22"/>
          <w:szCs w:val="22"/>
          <w:lang w:eastAsia="en-US"/>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F5490C" w:rsidRPr="004B1CC6" w14:paraId="1D88AD87" w14:textId="77777777" w:rsidTr="0057624E">
        <w:trPr>
          <w:trHeight w:val="110"/>
        </w:trPr>
        <w:tc>
          <w:tcPr>
            <w:tcW w:w="1701" w:type="dxa"/>
            <w:shd w:val="pct30" w:color="auto" w:fill="auto"/>
          </w:tcPr>
          <w:p w14:paraId="39FF9876" w14:textId="3503B677" w:rsidR="00F5490C" w:rsidRPr="004B1CC6" w:rsidRDefault="00F5490C" w:rsidP="00537CC9">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w:t>
            </w:r>
            <w:r>
              <w:rPr>
                <w:rFonts w:ascii="Calibri" w:hAnsi="Calibri" w:cs="Calibri"/>
                <w:color w:val="000000"/>
                <w:sz w:val="22"/>
                <w:szCs w:val="22"/>
              </w:rPr>
              <w:t>1.</w:t>
            </w:r>
            <w:r w:rsidR="00537CC9">
              <w:rPr>
                <w:rFonts w:ascii="Calibri" w:hAnsi="Calibri" w:cs="Calibri"/>
                <w:color w:val="000000"/>
                <w:sz w:val="22"/>
                <w:szCs w:val="22"/>
              </w:rPr>
              <w:t>2</w:t>
            </w:r>
            <w:r w:rsidRPr="004B1CC6">
              <w:rPr>
                <w:rFonts w:ascii="Calibri" w:hAnsi="Calibri" w:cs="Calibri"/>
                <w:color w:val="000000"/>
                <w:sz w:val="22"/>
                <w:szCs w:val="22"/>
              </w:rPr>
              <w:t xml:space="preserve"> </w:t>
            </w:r>
          </w:p>
        </w:tc>
      </w:tr>
    </w:tbl>
    <w:p w14:paraId="1F75D289" w14:textId="77777777" w:rsidR="00F5490C" w:rsidRPr="004B1CC6" w:rsidRDefault="00F5490C" w:rsidP="00F5490C">
      <w:pPr>
        <w:ind w:left="2124"/>
        <w:jc w:val="center"/>
        <w:rPr>
          <w:rFonts w:ascii="Calibri" w:eastAsia="Calibri" w:hAnsi="Calibri" w:cs="Calibri"/>
          <w:b/>
          <w:sz w:val="22"/>
          <w:szCs w:val="22"/>
          <w:lang w:eastAsia="en-US"/>
        </w:rPr>
      </w:pPr>
      <w:r w:rsidRPr="004B1CC6">
        <w:rPr>
          <w:rFonts w:ascii="Calibri" w:eastAsia="Calibri" w:hAnsi="Calibri" w:cs="Calibri"/>
          <w:b/>
          <w:noProof/>
          <w:sz w:val="22"/>
          <w:szCs w:val="22"/>
        </w:rPr>
        <w:drawing>
          <wp:inline distT="0" distB="0" distL="0" distR="0" wp14:anchorId="55A42D7F" wp14:editId="16724971">
            <wp:extent cx="463550" cy="530225"/>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14:paraId="061A97FB" w14:textId="77777777" w:rsidR="00F5490C" w:rsidRPr="004B1CC6" w:rsidRDefault="00F5490C" w:rsidP="00F5490C">
      <w:pPr>
        <w:autoSpaceDE w:val="0"/>
        <w:autoSpaceDN w:val="0"/>
        <w:adjustRightInd w:val="0"/>
        <w:spacing w:after="200"/>
        <w:ind w:left="5664" w:hanging="5664"/>
        <w:rPr>
          <w:rFonts w:ascii="Calibri" w:hAnsi="Calibri"/>
          <w:b/>
          <w:color w:val="76923C"/>
          <w:sz w:val="22"/>
          <w:szCs w:val="22"/>
        </w:rPr>
      </w:pPr>
      <w:r w:rsidRPr="004B1CC6">
        <w:rPr>
          <w:rFonts w:ascii="Calibri" w:eastAsia="Calibri" w:hAnsi="Calibri" w:cs="Calibri"/>
          <w:b/>
          <w:sz w:val="22"/>
          <w:szCs w:val="22"/>
          <w:lang w:eastAsia="en-US"/>
        </w:rPr>
        <w:t>ZNAK: WZ.272.2.</w:t>
      </w:r>
      <w:r>
        <w:rPr>
          <w:rFonts w:ascii="Calibri" w:eastAsia="Calibri" w:hAnsi="Calibri" w:cs="Calibri"/>
          <w:b/>
          <w:sz w:val="22"/>
          <w:szCs w:val="22"/>
          <w:lang w:eastAsia="en-US"/>
        </w:rPr>
        <w:t>15</w:t>
      </w:r>
      <w:r w:rsidRPr="004B1CC6">
        <w:rPr>
          <w:rFonts w:ascii="Calibri" w:eastAsia="Calibri" w:hAnsi="Calibri" w:cs="Calibri"/>
          <w:b/>
          <w:sz w:val="22"/>
          <w:szCs w:val="22"/>
          <w:lang w:eastAsia="en-US"/>
        </w:rPr>
        <w:t xml:space="preserve">.2017 </w:t>
      </w:r>
      <w:r w:rsidRPr="004B1CC6">
        <w:rPr>
          <w:rFonts w:ascii="Calibri" w:eastAsia="Calibri" w:hAnsi="Calibri" w:cs="Calibri"/>
          <w:b/>
          <w:sz w:val="22"/>
          <w:szCs w:val="22"/>
          <w:lang w:eastAsia="en-US"/>
        </w:rPr>
        <w:tab/>
      </w:r>
    </w:p>
    <w:p w14:paraId="4545333A" w14:textId="77777777" w:rsidR="00F5490C" w:rsidRPr="00C94EEA" w:rsidRDefault="00F5490C" w:rsidP="00F5490C">
      <w:pPr>
        <w:pStyle w:val="Nagwek2"/>
        <w:jc w:val="center"/>
      </w:pPr>
      <w:bookmarkStart w:id="4" w:name="_Toc496875210"/>
      <w:r w:rsidRPr="00C94EEA">
        <w:t>Oświadczenie</w:t>
      </w:r>
      <w:r>
        <w:t xml:space="preserve"> </w:t>
      </w:r>
      <w:r w:rsidRPr="00C94EEA">
        <w:t>o powierzeniu podwykonawcom części zamówienia</w:t>
      </w:r>
      <w:r>
        <w:t xml:space="preserve"> (wzór)</w:t>
      </w:r>
      <w:bookmarkEnd w:id="4"/>
    </w:p>
    <w:p w14:paraId="0ACB1702" w14:textId="77777777" w:rsidR="00F5490C" w:rsidRPr="004B1CC6" w:rsidRDefault="00F5490C" w:rsidP="00F5490C">
      <w:pPr>
        <w:jc w:val="both"/>
        <w:rPr>
          <w:rFonts w:ascii="Calibri" w:eastAsia="Palatino Linotype" w:hAnsi="Calibri" w:cs="Calibri"/>
          <w:sz w:val="21"/>
          <w:szCs w:val="21"/>
          <w:lang w:eastAsia="en-US"/>
        </w:rPr>
      </w:pPr>
    </w:p>
    <w:p w14:paraId="2C3E6086" w14:textId="77777777" w:rsidR="00F5490C" w:rsidRPr="004B1CC6" w:rsidRDefault="00F5490C" w:rsidP="00F5490C">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Ja niżej podpisany _________________________________________________________</w:t>
      </w:r>
    </w:p>
    <w:p w14:paraId="7009C261" w14:textId="77777777" w:rsidR="00F5490C" w:rsidRPr="004B1CC6" w:rsidRDefault="00F5490C" w:rsidP="00F5490C">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                                                (imię i nazwisko składającego oświadczenie)</w:t>
      </w:r>
    </w:p>
    <w:p w14:paraId="4172EAF0" w14:textId="77777777" w:rsidR="00F5490C" w:rsidRDefault="00F5490C" w:rsidP="00F5490C">
      <w:pPr>
        <w:jc w:val="both"/>
        <w:rPr>
          <w:rFonts w:ascii="Calibri" w:eastAsia="Palatino Linotype" w:hAnsi="Calibri" w:cs="Calibri"/>
          <w:sz w:val="21"/>
          <w:szCs w:val="21"/>
          <w:lang w:eastAsia="en-US"/>
        </w:rPr>
      </w:pPr>
    </w:p>
    <w:p w14:paraId="70ABE202" w14:textId="77777777" w:rsidR="00F5490C" w:rsidRPr="004B1CC6" w:rsidRDefault="00F5490C" w:rsidP="00F5490C">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będąc upoważnionym do reprezentowania Wykonawcy:</w:t>
      </w:r>
    </w:p>
    <w:p w14:paraId="0D0A6B5A" w14:textId="77777777" w:rsidR="00F5490C" w:rsidRPr="004B1CC6" w:rsidRDefault="00F5490C" w:rsidP="00F5490C">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14:paraId="63C522A7" w14:textId="77777777" w:rsidR="00F5490C" w:rsidRPr="004B1CC6" w:rsidRDefault="00F5490C" w:rsidP="00F5490C">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(nazwa Wykonawcy*)</w:t>
      </w:r>
    </w:p>
    <w:p w14:paraId="1CCF3B09" w14:textId="77777777" w:rsidR="00F5490C" w:rsidRPr="004B1CC6" w:rsidRDefault="00F5490C" w:rsidP="00F5490C">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14:paraId="55187DFE" w14:textId="77777777" w:rsidR="00F5490C" w:rsidRPr="004B1CC6" w:rsidRDefault="00F5490C" w:rsidP="00F5490C">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(adres siedziby Wykonawcy*)</w:t>
      </w:r>
    </w:p>
    <w:p w14:paraId="27A65C2E" w14:textId="77777777" w:rsidR="00F5490C" w:rsidRPr="004B1CC6" w:rsidRDefault="00F5490C" w:rsidP="00F5490C">
      <w:pPr>
        <w:spacing w:after="120"/>
        <w:ind w:left="283"/>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biorącego udział w postępowaniu o udzielenie zamówienia publicznego pn. </w:t>
      </w:r>
    </w:p>
    <w:p w14:paraId="342B218F" w14:textId="3F967B5D" w:rsidR="00F5490C" w:rsidRPr="00096871" w:rsidRDefault="00F5490C" w:rsidP="00F5490C">
      <w:pPr>
        <w:spacing w:after="200" w:line="280" w:lineRule="exact"/>
        <w:contextualSpacing/>
        <w:jc w:val="both"/>
        <w:rPr>
          <w:rFonts w:ascii="Calibri" w:hAnsi="Calibri" w:cs="Calibri"/>
          <w:b/>
          <w:sz w:val="18"/>
          <w:szCs w:val="18"/>
        </w:rPr>
      </w:pPr>
      <w:r w:rsidRPr="00096871">
        <w:rPr>
          <w:rFonts w:ascii="Calibri" w:hAnsi="Calibri" w:cs="Calibri"/>
          <w:b/>
          <w:sz w:val="18"/>
          <w:szCs w:val="18"/>
        </w:rPr>
        <w:t xml:space="preserve">Świadczenie usług doradczych i szkoleniowych w ramach projektu „Wsparcie przedsiębiorczości na Kaszubach” w ramach </w:t>
      </w:r>
      <w:r w:rsidR="0064732A">
        <w:rPr>
          <w:rFonts w:ascii="Calibri" w:hAnsi="Calibri" w:cs="Calibri"/>
          <w:b/>
          <w:sz w:val="18"/>
          <w:szCs w:val="18"/>
        </w:rPr>
        <w:t>Regionalnego Programu Operacyjnego dla Województwa P</w:t>
      </w:r>
      <w:r w:rsidRPr="00096871">
        <w:rPr>
          <w:rFonts w:ascii="Calibri" w:hAnsi="Calibri" w:cs="Calibri"/>
          <w:b/>
          <w:sz w:val="18"/>
          <w:szCs w:val="18"/>
        </w:rPr>
        <w:t xml:space="preserve">omorskiego na lata 2014-2020, osi priorytetowej 5 </w:t>
      </w:r>
      <w:r w:rsidR="0064732A">
        <w:rPr>
          <w:rFonts w:ascii="Calibri" w:hAnsi="Calibri" w:cs="Calibri"/>
          <w:b/>
          <w:sz w:val="18"/>
          <w:szCs w:val="18"/>
        </w:rPr>
        <w:t>Zatrudnienie, Działania 5.7 N</w:t>
      </w:r>
      <w:r w:rsidRPr="00096871">
        <w:rPr>
          <w:rFonts w:ascii="Calibri" w:hAnsi="Calibri" w:cs="Calibri"/>
          <w:b/>
          <w:sz w:val="18"/>
          <w:szCs w:val="18"/>
        </w:rPr>
        <w:t>owe mikroprzedsiębiorstwa, z podziałem na trzy Części:</w:t>
      </w:r>
    </w:p>
    <w:p w14:paraId="75B34469" w14:textId="6D4B0F40" w:rsidR="00F5490C" w:rsidRPr="00096871" w:rsidRDefault="00F5490C" w:rsidP="00F5490C">
      <w:pPr>
        <w:numPr>
          <w:ilvl w:val="0"/>
          <w:numId w:val="8"/>
        </w:numPr>
        <w:spacing w:after="200" w:line="280" w:lineRule="exact"/>
        <w:contextualSpacing/>
        <w:jc w:val="both"/>
        <w:rPr>
          <w:rFonts w:ascii="Calibri" w:hAnsi="Calibri" w:cs="Calibri"/>
          <w:b/>
          <w:sz w:val="18"/>
          <w:szCs w:val="18"/>
        </w:rPr>
      </w:pPr>
      <w:r w:rsidRPr="00096871">
        <w:rPr>
          <w:rFonts w:ascii="Calibri" w:hAnsi="Calibri" w:cs="Calibri"/>
          <w:b/>
          <w:sz w:val="18"/>
          <w:szCs w:val="18"/>
        </w:rPr>
        <w:t xml:space="preserve">Część 1: Usługi </w:t>
      </w:r>
      <w:r w:rsidR="00EE7176">
        <w:rPr>
          <w:rFonts w:ascii="Calibri" w:hAnsi="Calibri" w:cs="Calibri"/>
          <w:b/>
          <w:sz w:val="18"/>
          <w:szCs w:val="18"/>
        </w:rPr>
        <w:t>doradztwa</w:t>
      </w:r>
      <w:r w:rsidRPr="00096871">
        <w:rPr>
          <w:rFonts w:ascii="Calibri" w:hAnsi="Calibri" w:cs="Calibri"/>
          <w:b/>
          <w:sz w:val="18"/>
          <w:szCs w:val="18"/>
        </w:rPr>
        <w:t xml:space="preserve"> zawodowego. </w:t>
      </w:r>
    </w:p>
    <w:p w14:paraId="79546BB3" w14:textId="77777777" w:rsidR="00F5490C" w:rsidRPr="00096871" w:rsidRDefault="00F5490C" w:rsidP="00F5490C">
      <w:pPr>
        <w:numPr>
          <w:ilvl w:val="0"/>
          <w:numId w:val="8"/>
        </w:numPr>
        <w:spacing w:after="200" w:line="280" w:lineRule="exact"/>
        <w:contextualSpacing/>
        <w:jc w:val="both"/>
        <w:rPr>
          <w:rFonts w:ascii="Calibri" w:hAnsi="Calibri" w:cs="Calibri"/>
          <w:b/>
          <w:sz w:val="18"/>
          <w:szCs w:val="18"/>
        </w:rPr>
      </w:pPr>
      <w:r w:rsidRPr="00096871">
        <w:rPr>
          <w:rFonts w:ascii="Calibri" w:hAnsi="Calibri" w:cs="Calibri"/>
          <w:b/>
          <w:sz w:val="18"/>
          <w:szCs w:val="18"/>
        </w:rPr>
        <w:t>Część 2: Usługi wsparcia psychologicznego.</w:t>
      </w:r>
    </w:p>
    <w:p w14:paraId="36B4A019" w14:textId="77777777" w:rsidR="00F5490C" w:rsidRPr="00096871" w:rsidRDefault="00F5490C" w:rsidP="00F5490C">
      <w:pPr>
        <w:numPr>
          <w:ilvl w:val="0"/>
          <w:numId w:val="8"/>
        </w:numPr>
        <w:spacing w:after="200" w:line="280" w:lineRule="exact"/>
        <w:contextualSpacing/>
        <w:jc w:val="both"/>
        <w:rPr>
          <w:rFonts w:ascii="Calibri" w:hAnsi="Calibri" w:cs="Calibri"/>
          <w:b/>
          <w:sz w:val="18"/>
          <w:szCs w:val="18"/>
        </w:rPr>
      </w:pPr>
      <w:r w:rsidRPr="00096871">
        <w:rPr>
          <w:rFonts w:ascii="Calibri" w:hAnsi="Calibri" w:cs="Calibri"/>
          <w:b/>
          <w:sz w:val="18"/>
          <w:szCs w:val="18"/>
        </w:rPr>
        <w:t>Część 3: Usługi szkoleniowe w zakresie ABC przedsiębiorczości i obsługi aplikacji komputerowych.</w:t>
      </w:r>
      <w:r w:rsidRPr="004B1CC6">
        <w:rPr>
          <w:rFonts w:cs="Calibri"/>
          <w:b/>
          <w:sz w:val="18"/>
          <w:szCs w:val="18"/>
        </w:rPr>
        <w:t xml:space="preserve">* </w:t>
      </w:r>
    </w:p>
    <w:p w14:paraId="4A6EB27A" w14:textId="77777777" w:rsidR="00F5490C" w:rsidRPr="004B1CC6" w:rsidRDefault="00F5490C" w:rsidP="00F5490C">
      <w:pPr>
        <w:spacing w:after="200" w:line="276" w:lineRule="auto"/>
        <w:ind w:left="1080"/>
        <w:contextualSpacing/>
        <w:jc w:val="both"/>
        <w:rPr>
          <w:rFonts w:ascii="Calibri" w:hAnsi="Calibri" w:cs="Calibri"/>
          <w:b/>
          <w:i/>
          <w:sz w:val="18"/>
          <w:szCs w:val="18"/>
        </w:rPr>
      </w:pPr>
    </w:p>
    <w:p w14:paraId="13C1D288" w14:textId="77777777" w:rsidR="00F5490C" w:rsidRPr="004B1CC6" w:rsidRDefault="00F5490C" w:rsidP="00F5490C">
      <w:pPr>
        <w:spacing w:after="326" w:line="280" w:lineRule="exact"/>
        <w:rPr>
          <w:rFonts w:ascii="Calibri" w:eastAsia="Palatino Linotype" w:hAnsi="Calibri" w:cs="Calibri"/>
          <w:b/>
          <w:bCs/>
          <w:sz w:val="21"/>
          <w:szCs w:val="21"/>
          <w:lang w:eastAsia="en-US"/>
        </w:rPr>
      </w:pPr>
      <w:r w:rsidRPr="004B1CC6">
        <w:rPr>
          <w:rFonts w:ascii="Calibri" w:hAnsi="Calibri" w:cs="Calibri"/>
          <w:sz w:val="22"/>
          <w:szCs w:val="22"/>
        </w:rPr>
        <w:t>*- zaznaczyć, w zależności, na którą Część Wykonawca składa ofertę</w:t>
      </w:r>
    </w:p>
    <w:p w14:paraId="0DB66794" w14:textId="77777777" w:rsidR="00F5490C" w:rsidRPr="004B1CC6" w:rsidRDefault="00F5490C" w:rsidP="00F5490C">
      <w:pPr>
        <w:autoSpaceDE w:val="0"/>
        <w:autoSpaceDN w:val="0"/>
        <w:adjustRightInd w:val="0"/>
        <w:spacing w:line="276" w:lineRule="auto"/>
        <w:jc w:val="both"/>
        <w:rPr>
          <w:rFonts w:ascii="Calibri" w:eastAsia="Palatino Linotype" w:hAnsi="Calibri" w:cs="Calibri"/>
          <w:b/>
          <w:sz w:val="21"/>
          <w:szCs w:val="21"/>
          <w:lang w:eastAsia="en-US"/>
        </w:rPr>
      </w:pPr>
      <w:r w:rsidRPr="004B1CC6">
        <w:rPr>
          <w:rFonts w:ascii="Calibri" w:eastAsia="Palatino Linotype" w:hAnsi="Calibri" w:cs="Calibri"/>
          <w:b/>
          <w:sz w:val="21"/>
          <w:szCs w:val="21"/>
          <w:lang w:eastAsia="en-US"/>
        </w:rPr>
        <w:t>niniejszym oświadczam, iż:</w:t>
      </w:r>
    </w:p>
    <w:p w14:paraId="29B046C6" w14:textId="77777777" w:rsidR="00F5490C" w:rsidRPr="004B1CC6" w:rsidRDefault="00F5490C" w:rsidP="00F5490C">
      <w:pPr>
        <w:numPr>
          <w:ilvl w:val="0"/>
          <w:numId w:val="13"/>
        </w:numPr>
        <w:autoSpaceDE w:val="0"/>
        <w:autoSpaceDN w:val="0"/>
        <w:adjustRightInd w:val="0"/>
        <w:spacing w:after="200" w:line="276" w:lineRule="auto"/>
        <w:contextualSpacing/>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F5490C" w:rsidRPr="004B1CC6" w14:paraId="2AD21561" w14:textId="77777777" w:rsidTr="0057624E">
        <w:tc>
          <w:tcPr>
            <w:tcW w:w="353" w:type="pct"/>
            <w:tcBorders>
              <w:top w:val="single" w:sz="4" w:space="0" w:color="auto"/>
              <w:left w:val="single" w:sz="4" w:space="0" w:color="auto"/>
              <w:bottom w:val="single" w:sz="4" w:space="0" w:color="auto"/>
              <w:right w:val="single" w:sz="4" w:space="0" w:color="auto"/>
            </w:tcBorders>
            <w:vAlign w:val="center"/>
            <w:hideMark/>
          </w:tcPr>
          <w:p w14:paraId="6A97E1A2" w14:textId="77777777" w:rsidR="00F5490C" w:rsidRPr="004B1CC6" w:rsidRDefault="00F5490C" w:rsidP="0057624E">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5FB7FD89" w14:textId="77777777" w:rsidR="00F5490C" w:rsidRPr="004B1CC6" w:rsidRDefault="00F5490C" w:rsidP="0057624E">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14:paraId="30864A03" w14:textId="77777777" w:rsidR="00F5490C" w:rsidRPr="004B1CC6" w:rsidRDefault="00F5490C" w:rsidP="0057624E">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podwykonawcy</w:t>
            </w:r>
          </w:p>
        </w:tc>
      </w:tr>
      <w:tr w:rsidR="00F5490C" w:rsidRPr="004B1CC6" w14:paraId="774F802C" w14:textId="77777777" w:rsidTr="0057624E">
        <w:tc>
          <w:tcPr>
            <w:tcW w:w="353" w:type="pct"/>
            <w:tcBorders>
              <w:top w:val="single" w:sz="4" w:space="0" w:color="auto"/>
              <w:left w:val="single" w:sz="4" w:space="0" w:color="auto"/>
              <w:bottom w:val="single" w:sz="4" w:space="0" w:color="auto"/>
              <w:right w:val="single" w:sz="4" w:space="0" w:color="auto"/>
            </w:tcBorders>
            <w:vAlign w:val="center"/>
          </w:tcPr>
          <w:p w14:paraId="588AFE3B" w14:textId="77777777" w:rsidR="00F5490C" w:rsidRPr="004B1CC6" w:rsidRDefault="00F5490C" w:rsidP="0057624E">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67480F06" w14:textId="77777777" w:rsidR="00F5490C" w:rsidRPr="004B1CC6" w:rsidRDefault="00F5490C" w:rsidP="0057624E">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5275411B" w14:textId="77777777" w:rsidR="00F5490C" w:rsidRPr="004B1CC6" w:rsidRDefault="00F5490C" w:rsidP="0057624E">
            <w:pPr>
              <w:jc w:val="center"/>
              <w:rPr>
                <w:rFonts w:ascii="Calibri" w:eastAsia="Palatino Linotype" w:hAnsi="Calibri" w:cs="Calibri"/>
                <w:sz w:val="18"/>
                <w:szCs w:val="18"/>
                <w:lang w:eastAsia="en-US"/>
              </w:rPr>
            </w:pPr>
          </w:p>
        </w:tc>
      </w:tr>
      <w:tr w:rsidR="00F5490C" w:rsidRPr="004B1CC6" w14:paraId="511968EF" w14:textId="77777777" w:rsidTr="0057624E">
        <w:tc>
          <w:tcPr>
            <w:tcW w:w="353" w:type="pct"/>
            <w:tcBorders>
              <w:top w:val="single" w:sz="4" w:space="0" w:color="auto"/>
              <w:left w:val="single" w:sz="4" w:space="0" w:color="auto"/>
              <w:bottom w:val="single" w:sz="4" w:space="0" w:color="auto"/>
              <w:right w:val="single" w:sz="4" w:space="0" w:color="auto"/>
            </w:tcBorders>
            <w:vAlign w:val="center"/>
          </w:tcPr>
          <w:p w14:paraId="3FF5103F" w14:textId="77777777" w:rsidR="00F5490C" w:rsidRPr="004B1CC6" w:rsidRDefault="00F5490C" w:rsidP="0057624E">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377D08E5" w14:textId="77777777" w:rsidR="00F5490C" w:rsidRPr="004B1CC6" w:rsidRDefault="00F5490C" w:rsidP="0057624E">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52CB0205" w14:textId="77777777" w:rsidR="00F5490C" w:rsidRPr="004B1CC6" w:rsidRDefault="00F5490C" w:rsidP="0057624E">
            <w:pPr>
              <w:jc w:val="center"/>
              <w:rPr>
                <w:rFonts w:ascii="Calibri" w:eastAsia="Palatino Linotype" w:hAnsi="Calibri" w:cs="Calibri"/>
                <w:sz w:val="18"/>
                <w:szCs w:val="18"/>
                <w:lang w:eastAsia="en-US"/>
              </w:rPr>
            </w:pPr>
          </w:p>
        </w:tc>
      </w:tr>
    </w:tbl>
    <w:p w14:paraId="56DB80F9" w14:textId="77777777" w:rsidR="00F5490C" w:rsidRPr="004B1CC6" w:rsidRDefault="00F5490C" w:rsidP="00F5490C">
      <w:pPr>
        <w:numPr>
          <w:ilvl w:val="0"/>
          <w:numId w:val="13"/>
        </w:numPr>
        <w:autoSpaceDE w:val="0"/>
        <w:autoSpaceDN w:val="0"/>
        <w:adjustRightInd w:val="0"/>
        <w:spacing w:after="200" w:line="280" w:lineRule="exact"/>
        <w:ind w:left="748"/>
        <w:jc w:val="both"/>
        <w:rPr>
          <w:rFonts w:ascii="Calibri" w:hAnsi="Calibri" w:cs="Calibri"/>
          <w:sz w:val="21"/>
          <w:szCs w:val="19"/>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 i jednocześnie powołujemy się na ich zasoby, w celu wykazania spełnienia warunków udziału w postepowaniu,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F5490C" w:rsidRPr="004B1CC6" w14:paraId="60E000F7" w14:textId="77777777" w:rsidTr="0057624E">
        <w:tc>
          <w:tcPr>
            <w:tcW w:w="353" w:type="pct"/>
            <w:tcBorders>
              <w:top w:val="single" w:sz="4" w:space="0" w:color="auto"/>
              <w:left w:val="single" w:sz="4" w:space="0" w:color="auto"/>
              <w:bottom w:val="single" w:sz="4" w:space="0" w:color="auto"/>
              <w:right w:val="single" w:sz="4" w:space="0" w:color="auto"/>
            </w:tcBorders>
            <w:vAlign w:val="center"/>
            <w:hideMark/>
          </w:tcPr>
          <w:p w14:paraId="3DEFBCBB" w14:textId="77777777" w:rsidR="00F5490C" w:rsidRPr="004B1CC6" w:rsidRDefault="00F5490C" w:rsidP="0057624E">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31281778" w14:textId="77777777" w:rsidR="00F5490C" w:rsidRPr="004B1CC6" w:rsidRDefault="00F5490C" w:rsidP="0057624E">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14:paraId="6A191FA6" w14:textId="77777777" w:rsidR="00F5490C" w:rsidRPr="004B1CC6" w:rsidRDefault="00F5490C" w:rsidP="0057624E">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innemu podmiotowi (podwykonawcy)</w:t>
            </w:r>
          </w:p>
        </w:tc>
      </w:tr>
      <w:tr w:rsidR="00F5490C" w:rsidRPr="004B1CC6" w14:paraId="5736C4B9" w14:textId="77777777" w:rsidTr="0057624E">
        <w:tc>
          <w:tcPr>
            <w:tcW w:w="353" w:type="pct"/>
            <w:tcBorders>
              <w:top w:val="single" w:sz="4" w:space="0" w:color="auto"/>
              <w:left w:val="single" w:sz="4" w:space="0" w:color="auto"/>
              <w:bottom w:val="single" w:sz="4" w:space="0" w:color="auto"/>
              <w:right w:val="single" w:sz="4" w:space="0" w:color="auto"/>
            </w:tcBorders>
            <w:vAlign w:val="center"/>
          </w:tcPr>
          <w:p w14:paraId="0C91DF85" w14:textId="77777777" w:rsidR="00F5490C" w:rsidRPr="004B1CC6" w:rsidRDefault="00F5490C" w:rsidP="0057624E">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5338B859" w14:textId="77777777" w:rsidR="00F5490C" w:rsidRPr="004B1CC6" w:rsidRDefault="00F5490C" w:rsidP="0057624E">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42050FAA" w14:textId="77777777" w:rsidR="00F5490C" w:rsidRPr="004B1CC6" w:rsidRDefault="00F5490C" w:rsidP="0057624E">
            <w:pPr>
              <w:jc w:val="center"/>
              <w:rPr>
                <w:rFonts w:ascii="Calibri" w:eastAsia="Palatino Linotype" w:hAnsi="Calibri" w:cs="Calibri"/>
                <w:sz w:val="18"/>
                <w:szCs w:val="18"/>
                <w:lang w:eastAsia="en-US"/>
              </w:rPr>
            </w:pPr>
          </w:p>
        </w:tc>
      </w:tr>
      <w:tr w:rsidR="00F5490C" w:rsidRPr="004B1CC6" w14:paraId="2FDEF862" w14:textId="77777777" w:rsidTr="0057624E">
        <w:tc>
          <w:tcPr>
            <w:tcW w:w="353" w:type="pct"/>
            <w:tcBorders>
              <w:top w:val="single" w:sz="4" w:space="0" w:color="auto"/>
              <w:left w:val="single" w:sz="4" w:space="0" w:color="auto"/>
              <w:bottom w:val="single" w:sz="4" w:space="0" w:color="auto"/>
              <w:right w:val="single" w:sz="4" w:space="0" w:color="auto"/>
            </w:tcBorders>
            <w:vAlign w:val="center"/>
          </w:tcPr>
          <w:p w14:paraId="6B25D07C" w14:textId="77777777" w:rsidR="00F5490C" w:rsidRPr="004B1CC6" w:rsidRDefault="00F5490C" w:rsidP="0057624E">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24BC18BD" w14:textId="77777777" w:rsidR="00F5490C" w:rsidRPr="004B1CC6" w:rsidRDefault="00F5490C" w:rsidP="0057624E">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5F0DCF85" w14:textId="77777777" w:rsidR="00F5490C" w:rsidRPr="004B1CC6" w:rsidRDefault="00F5490C" w:rsidP="0057624E">
            <w:pPr>
              <w:jc w:val="center"/>
              <w:rPr>
                <w:rFonts w:ascii="Calibri" w:eastAsia="Palatino Linotype" w:hAnsi="Calibri" w:cs="Calibri"/>
                <w:sz w:val="18"/>
                <w:szCs w:val="18"/>
                <w:lang w:eastAsia="en-US"/>
              </w:rPr>
            </w:pPr>
          </w:p>
        </w:tc>
      </w:tr>
    </w:tbl>
    <w:p w14:paraId="17EBA3FE" w14:textId="77777777" w:rsidR="00F5490C" w:rsidRPr="004B1CC6" w:rsidRDefault="00F5490C" w:rsidP="00F5490C">
      <w:pPr>
        <w:ind w:left="5103" w:firstLine="561"/>
        <w:jc w:val="both"/>
        <w:rPr>
          <w:rFonts w:ascii="Calibri" w:eastAsia="Palatino Linotype" w:hAnsi="Calibri" w:cs="Calibri"/>
          <w:sz w:val="21"/>
          <w:szCs w:val="19"/>
          <w:lang w:eastAsia="en-US"/>
        </w:rPr>
      </w:pPr>
      <w:r w:rsidRPr="004B1CC6">
        <w:rPr>
          <w:rFonts w:ascii="Calibri" w:eastAsia="Palatino Linotype" w:hAnsi="Calibri" w:cs="Calibri"/>
          <w:sz w:val="21"/>
          <w:szCs w:val="19"/>
          <w:lang w:eastAsia="en-US"/>
        </w:rPr>
        <w:t>________________________________</w:t>
      </w:r>
    </w:p>
    <w:p w14:paraId="45FEF953" w14:textId="77777777" w:rsidR="00F5490C" w:rsidRPr="004B1CC6" w:rsidRDefault="00F5490C" w:rsidP="00F5490C">
      <w:pPr>
        <w:ind w:left="4248" w:firstLine="708"/>
        <w:jc w:val="right"/>
        <w:rPr>
          <w:rFonts w:ascii="Calibri" w:eastAsia="Palatino Linotype" w:hAnsi="Calibri" w:cs="Calibri"/>
          <w:b/>
          <w:sz w:val="18"/>
          <w:szCs w:val="18"/>
          <w:lang w:eastAsia="en-US"/>
        </w:rPr>
      </w:pPr>
      <w:r w:rsidRPr="004B1CC6">
        <w:rPr>
          <w:rFonts w:ascii="Calibri" w:eastAsia="Palatino Linotype" w:hAnsi="Calibri" w:cs="Calibri"/>
          <w:i/>
          <w:sz w:val="18"/>
          <w:szCs w:val="18"/>
          <w:lang w:eastAsia="en-US"/>
        </w:rPr>
        <w:t>czytelny podpis lub podpis i stempel osoby/osób uprawnionych do reprezentowania Wykonawcy</w:t>
      </w:r>
    </w:p>
    <w:p w14:paraId="61AFCBE1" w14:textId="77777777" w:rsidR="00F5490C" w:rsidRPr="004B1CC6" w:rsidRDefault="00F5490C" w:rsidP="00F5490C">
      <w:pPr>
        <w:widowControl w:val="0"/>
        <w:autoSpaceDE w:val="0"/>
        <w:autoSpaceDN w:val="0"/>
        <w:adjustRightInd w:val="0"/>
        <w:spacing w:line="276" w:lineRule="auto"/>
        <w:ind w:left="284" w:hanging="142"/>
        <w:jc w:val="both"/>
        <w:rPr>
          <w:rFonts w:ascii="Calibri" w:hAnsi="Calibri" w:cs="Calibri"/>
          <w:i/>
          <w:iCs/>
          <w:sz w:val="18"/>
          <w:szCs w:val="18"/>
        </w:rPr>
      </w:pPr>
      <w:r w:rsidRPr="004B1CC6">
        <w:rPr>
          <w:rFonts w:ascii="Calibri" w:hAnsi="Calibri" w:cs="Calibri"/>
          <w:i/>
          <w:iCs/>
          <w:sz w:val="18"/>
          <w:szCs w:val="18"/>
        </w:rPr>
        <w:t xml:space="preserve">* </w:t>
      </w:r>
      <w:r w:rsidRPr="004B1CC6">
        <w:rPr>
          <w:rFonts w:ascii="Calibri" w:hAnsi="Calibri" w:cs="Calibri"/>
          <w:i/>
          <w:iCs/>
          <w:sz w:val="18"/>
          <w:szCs w:val="18"/>
          <w:vertAlign w:val="superscript"/>
        </w:rPr>
        <w:t xml:space="preserve">) </w:t>
      </w:r>
      <w:r w:rsidRPr="004B1CC6">
        <w:rPr>
          <w:rFonts w:ascii="Calibri" w:hAnsi="Calibri" w:cs="Calibri"/>
          <w:i/>
          <w:iCs/>
          <w:sz w:val="18"/>
          <w:szCs w:val="18"/>
        </w:rPr>
        <w:t>Jeżeli Wykonawcy wspólnie ubiegają się o zamówienie – należy podać pełne nazwy i adresy wszystkich Wykonawców;</w:t>
      </w:r>
    </w:p>
    <w:p w14:paraId="302D51B4" w14:textId="77777777" w:rsidR="00F5490C" w:rsidRDefault="00F5490C" w:rsidP="00F5490C">
      <w:pPr>
        <w:tabs>
          <w:tab w:val="left" w:pos="426"/>
        </w:tabs>
        <w:overflowPunct w:val="0"/>
        <w:autoSpaceDE w:val="0"/>
        <w:autoSpaceDN w:val="0"/>
        <w:adjustRightInd w:val="0"/>
        <w:spacing w:after="326" w:line="276" w:lineRule="auto"/>
        <w:ind w:left="284" w:hanging="142"/>
        <w:jc w:val="both"/>
        <w:textAlignment w:val="baseline"/>
        <w:rPr>
          <w:rFonts w:ascii="Calibri" w:eastAsia="Palatino Linotype" w:hAnsi="Calibri" w:cs="Calibri"/>
          <w:i/>
          <w:iCs/>
          <w:sz w:val="18"/>
          <w:szCs w:val="18"/>
          <w:lang w:eastAsia="en-US"/>
        </w:rPr>
      </w:pPr>
      <w:r w:rsidRPr="004B1CC6">
        <w:rPr>
          <w:rFonts w:ascii="Calibri" w:eastAsia="Palatino Linotype" w:hAnsi="Calibri" w:cs="Calibri"/>
          <w:i/>
          <w:iCs/>
          <w:sz w:val="18"/>
          <w:szCs w:val="18"/>
          <w:lang w:eastAsia="en-US"/>
        </w:rPr>
        <w:t>**</w:t>
      </w:r>
      <w:r w:rsidRPr="004B1CC6">
        <w:rPr>
          <w:rFonts w:ascii="Calibri" w:eastAsia="Palatino Linotype" w:hAnsi="Calibri" w:cs="Calibri"/>
          <w:i/>
          <w:iCs/>
          <w:sz w:val="18"/>
          <w:szCs w:val="18"/>
          <w:vertAlign w:val="superscript"/>
          <w:lang w:eastAsia="en-US"/>
        </w:rPr>
        <w:t>)</w:t>
      </w:r>
      <w:r w:rsidRPr="004B1CC6">
        <w:rPr>
          <w:rFonts w:ascii="Calibri" w:eastAsia="Palatino Linotype" w:hAnsi="Calibri" w:cs="Calibri"/>
          <w:i/>
          <w:iCs/>
          <w:sz w:val="18"/>
          <w:szCs w:val="18"/>
          <w:lang w:eastAsia="en-US"/>
        </w:rPr>
        <w:t xml:space="preserve"> Wypełnić w zakresie zamierzonego powierzenia wykonania zamówienia Podwykonawcom, jeżeli są znani. </w:t>
      </w:r>
    </w:p>
    <w:p w14:paraId="0ABD9B22" w14:textId="39782188" w:rsidR="00F5490C" w:rsidRDefault="00F5490C">
      <w:r>
        <w:br w:type="page"/>
      </w:r>
    </w:p>
    <w:p w14:paraId="50AB420F" w14:textId="77777777" w:rsidR="00F5490C" w:rsidRDefault="00F5490C"/>
    <w:p w14:paraId="75AC70C0" w14:textId="77777777" w:rsidR="004B1CC6" w:rsidRDefault="004B1CC6"/>
    <w:p w14:paraId="23F3535E" w14:textId="4B837FA2" w:rsidR="006A4D5D" w:rsidRDefault="006A4D5D" w:rsidP="006A4D5D">
      <w:pPr>
        <w:autoSpaceDE w:val="0"/>
        <w:autoSpaceDN w:val="0"/>
        <w:adjustRightInd w:val="0"/>
        <w:rPr>
          <w:rFonts w:ascii="Calibri" w:hAnsi="Calibri"/>
          <w:b/>
          <w:color w:val="FF0000"/>
          <w:sz w:val="22"/>
          <w:szCs w:val="22"/>
        </w:rPr>
      </w:pPr>
      <w:r w:rsidRPr="00D12A69">
        <w:rPr>
          <w:rFonts w:ascii="Calibri" w:hAnsi="Calibri"/>
          <w:b/>
          <w:color w:val="FF0000"/>
          <w:sz w:val="22"/>
          <w:szCs w:val="22"/>
        </w:rPr>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p>
    <w:p w14:paraId="48D1FDD0" w14:textId="77777777"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14:paraId="79196741" w14:textId="77777777" w:rsidTr="004B1325">
        <w:trPr>
          <w:trHeight w:val="110"/>
        </w:trPr>
        <w:tc>
          <w:tcPr>
            <w:tcW w:w="1701" w:type="dxa"/>
            <w:shd w:val="pct30" w:color="auto" w:fill="auto"/>
          </w:tcPr>
          <w:p w14:paraId="3B02E509" w14:textId="77777777"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2 </w:t>
            </w:r>
          </w:p>
        </w:tc>
      </w:tr>
    </w:tbl>
    <w:p w14:paraId="5E9B1269" w14:textId="77777777" w:rsidR="004B1CC6" w:rsidRPr="004B1CC6" w:rsidRDefault="004B1CC6" w:rsidP="004B1CC6">
      <w:pPr>
        <w:ind w:left="2124"/>
        <w:jc w:val="center"/>
        <w:rPr>
          <w:rFonts w:ascii="Calibri" w:hAnsi="Calibri"/>
          <w:b/>
          <w:szCs w:val="19"/>
        </w:rPr>
      </w:pPr>
      <w:r w:rsidRPr="004B1CC6">
        <w:rPr>
          <w:rFonts w:ascii="Calibri" w:eastAsia="Calibri" w:hAnsi="Calibri" w:cs="Calibri"/>
          <w:b/>
          <w:noProof/>
          <w:sz w:val="22"/>
          <w:szCs w:val="22"/>
        </w:rPr>
        <w:drawing>
          <wp:inline distT="0" distB="0" distL="0" distR="0" wp14:anchorId="75224252" wp14:editId="3E573FF2">
            <wp:extent cx="463550" cy="5302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14:paraId="7E1E3243" w14:textId="0656A573" w:rsidR="004B1CC6" w:rsidRPr="004B1CC6" w:rsidRDefault="004B1CC6" w:rsidP="004B1CC6">
      <w:pPr>
        <w:rPr>
          <w:rFonts w:ascii="Calibri" w:hAnsi="Calibri"/>
          <w:b/>
          <w:szCs w:val="19"/>
        </w:rPr>
      </w:pPr>
      <w:r w:rsidRPr="004B1CC6">
        <w:rPr>
          <w:rFonts w:ascii="Calibri" w:eastAsia="Calibri" w:hAnsi="Calibri" w:cs="Calibri"/>
          <w:b/>
          <w:sz w:val="22"/>
          <w:szCs w:val="22"/>
          <w:lang w:eastAsia="en-US"/>
        </w:rPr>
        <w:t>ZNAK: WZ.272.2.</w:t>
      </w:r>
      <w:r w:rsidR="002C2EFC">
        <w:rPr>
          <w:rFonts w:ascii="Calibri" w:eastAsia="Calibri" w:hAnsi="Calibri" w:cs="Calibri"/>
          <w:b/>
          <w:sz w:val="22"/>
          <w:szCs w:val="22"/>
          <w:lang w:eastAsia="en-US"/>
        </w:rPr>
        <w:t>15</w:t>
      </w:r>
      <w:r w:rsidRPr="004B1CC6">
        <w:rPr>
          <w:rFonts w:ascii="Calibri" w:eastAsia="Calibri" w:hAnsi="Calibri" w:cs="Calibri"/>
          <w:b/>
          <w:sz w:val="22"/>
          <w:szCs w:val="22"/>
          <w:lang w:eastAsia="en-US"/>
        </w:rPr>
        <w:t>.2017</w:t>
      </w:r>
    </w:p>
    <w:p w14:paraId="677B38A9" w14:textId="07A24B96" w:rsidR="004B1CC6" w:rsidRPr="00C94EEA" w:rsidRDefault="004B1CC6" w:rsidP="00C94EEA">
      <w:pPr>
        <w:pStyle w:val="Nagwek2"/>
        <w:jc w:val="center"/>
      </w:pPr>
      <w:bookmarkStart w:id="5" w:name="_Toc496875211"/>
      <w:r w:rsidRPr="00C94EEA">
        <w:t>O</w:t>
      </w:r>
      <w:r w:rsidR="00B1261C" w:rsidRPr="00C94EEA">
        <w:t>świadczenie wstępne</w:t>
      </w:r>
      <w:r w:rsidR="00B1261C">
        <w:t xml:space="preserve"> (wzór)</w:t>
      </w:r>
      <w:bookmarkEnd w:id="5"/>
    </w:p>
    <w:p w14:paraId="7D39A334"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z art. 25a ust. 1 ustawy – Prawo zamówień publicznych</w:t>
      </w:r>
    </w:p>
    <w:p w14:paraId="2736ECBD" w14:textId="77777777" w:rsidR="004B1CC6" w:rsidRPr="004B1CC6" w:rsidRDefault="004B1CC6" w:rsidP="004B1CC6">
      <w:pPr>
        <w:spacing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ab/>
        <w:t>Działając na podstawie art. 25a ust. 1 ustawy z dnia 29 stycznia 2004 r. – Prawo zamówień publicznych (</w:t>
      </w:r>
      <w:proofErr w:type="spellStart"/>
      <w:r w:rsidRPr="004B1CC6">
        <w:rPr>
          <w:rFonts w:ascii="Calibri" w:eastAsia="Calibri" w:hAnsi="Calibri" w:cs="Calibri"/>
          <w:sz w:val="22"/>
          <w:szCs w:val="22"/>
          <w:lang w:eastAsia="en-US"/>
        </w:rPr>
        <w:t>t.j</w:t>
      </w:r>
      <w:proofErr w:type="spellEnd"/>
      <w:r w:rsidRPr="004B1CC6">
        <w:rPr>
          <w:rFonts w:ascii="Calibri" w:eastAsia="Calibri" w:hAnsi="Calibri" w:cs="Calibri"/>
          <w:sz w:val="22"/>
          <w:szCs w:val="22"/>
          <w:lang w:eastAsia="en-US"/>
        </w:rPr>
        <w:t xml:space="preserve">. Dz. U. z 2015 r. poz. 2164 z </w:t>
      </w:r>
      <w:proofErr w:type="spellStart"/>
      <w:r w:rsidRPr="004B1CC6">
        <w:rPr>
          <w:rFonts w:ascii="Calibri" w:eastAsia="Calibri" w:hAnsi="Calibri" w:cs="Calibri"/>
          <w:sz w:val="22"/>
          <w:szCs w:val="22"/>
          <w:lang w:eastAsia="en-US"/>
        </w:rPr>
        <w:t>późn</w:t>
      </w:r>
      <w:proofErr w:type="spellEnd"/>
      <w:r w:rsidRPr="004B1CC6">
        <w:rPr>
          <w:rFonts w:ascii="Calibri" w:eastAsia="Calibri" w:hAnsi="Calibri" w:cs="Calibri"/>
          <w:sz w:val="22"/>
          <w:szCs w:val="22"/>
          <w:lang w:eastAsia="en-US"/>
        </w:rPr>
        <w:t>. zm.) załączam do oferty w niniejszym postępowaniu aktualne na dzień składania ofert oświadczenie w zakresie wskazanym przez Zamawiającego w ogłoszeniu o zamówieniu oraz w SIWZ, stanowiące wstępne potwierdzenie, że Wykonawca:</w:t>
      </w:r>
    </w:p>
    <w:p w14:paraId="0124E967" w14:textId="77777777" w:rsidR="004B1CC6" w:rsidRPr="004B1CC6" w:rsidRDefault="004B1CC6" w:rsidP="004B1CC6">
      <w:pPr>
        <w:spacing w:line="276" w:lineRule="auto"/>
        <w:jc w:val="both"/>
        <w:rPr>
          <w:rFonts w:ascii="Calibri" w:eastAsia="Calibri" w:hAnsi="Calibri" w:cs="Calibri"/>
          <w:sz w:val="22"/>
          <w:szCs w:val="22"/>
          <w:lang w:eastAsia="en-US"/>
        </w:rPr>
      </w:pPr>
    </w:p>
    <w:p w14:paraId="001AC6A0" w14:textId="77777777" w:rsidR="004B1CC6" w:rsidRPr="004B1CC6" w:rsidRDefault="004B1CC6" w:rsidP="0064257E">
      <w:pPr>
        <w:numPr>
          <w:ilvl w:val="0"/>
          <w:numId w:val="9"/>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nie podlega wykluczeniu z postępowania oraz </w:t>
      </w:r>
    </w:p>
    <w:p w14:paraId="1E429011" w14:textId="77777777" w:rsidR="004B1CC6" w:rsidRPr="004B1CC6" w:rsidRDefault="004B1CC6" w:rsidP="0064257E">
      <w:pPr>
        <w:numPr>
          <w:ilvl w:val="0"/>
          <w:numId w:val="9"/>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spełnia warunki udziału w postępowaniu</w:t>
      </w:r>
    </w:p>
    <w:p w14:paraId="7A9D9408" w14:textId="77777777" w:rsidR="004B1CC6" w:rsidRPr="004B1CC6" w:rsidRDefault="004B1CC6" w:rsidP="004B1CC6">
      <w:pPr>
        <w:jc w:val="both"/>
        <w:rPr>
          <w:rFonts w:ascii="Calibri" w:eastAsia="Calibri" w:hAnsi="Calibri" w:cs="Calibri"/>
          <w:sz w:val="22"/>
          <w:szCs w:val="22"/>
          <w:lang w:eastAsia="en-US"/>
        </w:rPr>
      </w:pPr>
      <w:r w:rsidRPr="004B1CC6">
        <w:rPr>
          <w:rFonts w:ascii="Calibri" w:eastAsia="Calibri" w:hAnsi="Calibri" w:cs="Calibri"/>
          <w:sz w:val="22"/>
          <w:szCs w:val="22"/>
          <w:lang w:eastAsia="en-US"/>
        </w:rPr>
        <w:t>- zwane dalej „Oświadczeniem Wstępnym”.</w:t>
      </w:r>
    </w:p>
    <w:p w14:paraId="0A44DFA9" w14:textId="77777777" w:rsidR="004B1CC6" w:rsidRPr="004B1CC6" w:rsidRDefault="004B1CC6" w:rsidP="004B1CC6">
      <w:pPr>
        <w:jc w:val="center"/>
        <w:rPr>
          <w:rFonts w:ascii="Calibri" w:eastAsia="Calibri" w:hAnsi="Calibri" w:cs="Calibri"/>
          <w:b/>
          <w:sz w:val="22"/>
          <w:szCs w:val="22"/>
          <w:lang w:eastAsia="en-US"/>
        </w:rPr>
      </w:pPr>
    </w:p>
    <w:p w14:paraId="0F45077A" w14:textId="77777777"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 – Informacje dotyczące Zamawiającego i postępowania</w:t>
      </w:r>
    </w:p>
    <w:p w14:paraId="663C85D2" w14:textId="77777777" w:rsidR="004B1CC6" w:rsidRPr="004B1CC6" w:rsidRDefault="004B1CC6" w:rsidP="004B1CC6">
      <w:pPr>
        <w:spacing w:line="276" w:lineRule="auto"/>
        <w:jc w:val="both"/>
        <w:rPr>
          <w:rFonts w:ascii="Calibri" w:eastAsia="Calibri" w:hAnsi="Calibri" w:cs="Calibri"/>
          <w:b/>
          <w:sz w:val="22"/>
          <w:szCs w:val="22"/>
          <w:lang w:eastAsia="en-US"/>
        </w:rPr>
      </w:pPr>
    </w:p>
    <w:p w14:paraId="3AE6B377" w14:textId="77777777" w:rsidR="004B1CC6" w:rsidRPr="004B1CC6" w:rsidRDefault="004B1CC6" w:rsidP="0064257E">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4B1CC6" w:rsidRPr="004B1CC6" w14:paraId="33D92A15" w14:textId="77777777" w:rsidTr="004B1325">
        <w:trPr>
          <w:trHeight w:val="488"/>
        </w:trPr>
        <w:tc>
          <w:tcPr>
            <w:tcW w:w="516" w:type="dxa"/>
            <w:tcBorders>
              <w:top w:val="single" w:sz="4" w:space="0" w:color="auto"/>
              <w:left w:val="single" w:sz="4" w:space="0" w:color="auto"/>
              <w:bottom w:val="single" w:sz="4" w:space="0" w:color="auto"/>
              <w:right w:val="single" w:sz="4" w:space="0" w:color="auto"/>
            </w:tcBorders>
            <w:hideMark/>
          </w:tcPr>
          <w:p w14:paraId="3F7F9E78"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1DEF2AF3"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14:paraId="7B4F7F72"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Zamawiającego</w:t>
            </w:r>
          </w:p>
        </w:tc>
      </w:tr>
      <w:tr w:rsidR="004B1CC6" w:rsidRPr="004B1CC6" w14:paraId="258F8ACD" w14:textId="77777777"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14:paraId="2D30303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14:paraId="2CB74803"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14:paraId="0E52693E"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hAnsi="Calibri" w:cs="Calibri"/>
                <w:sz w:val="20"/>
                <w:szCs w:val="20"/>
              </w:rPr>
              <w:t>Powiat Pucki- Starostwo Powiatowe w Pucku</w:t>
            </w:r>
          </w:p>
          <w:p w14:paraId="0A9C3450"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77E2BB64" w14:textId="77777777" w:rsidTr="004B1325">
        <w:trPr>
          <w:trHeight w:val="534"/>
        </w:trPr>
        <w:tc>
          <w:tcPr>
            <w:tcW w:w="516" w:type="dxa"/>
            <w:tcBorders>
              <w:top w:val="single" w:sz="4" w:space="0" w:color="auto"/>
              <w:left w:val="single" w:sz="4" w:space="0" w:color="auto"/>
              <w:bottom w:val="single" w:sz="4" w:space="0" w:color="auto"/>
              <w:right w:val="single" w:sz="4" w:space="0" w:color="auto"/>
            </w:tcBorders>
            <w:hideMark/>
          </w:tcPr>
          <w:p w14:paraId="0ECC949F"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hideMark/>
          </w:tcPr>
          <w:p w14:paraId="596E4970" w14:textId="77777777" w:rsidR="004B1CC6" w:rsidRPr="004B1CC6" w:rsidRDefault="004B1CC6" w:rsidP="004B1CC6">
            <w:pPr>
              <w:spacing w:after="12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PODMIOT REALIZUJĄCY PROJEKT</w:t>
            </w:r>
          </w:p>
        </w:tc>
        <w:tc>
          <w:tcPr>
            <w:tcW w:w="4111" w:type="dxa"/>
            <w:tcBorders>
              <w:top w:val="single" w:sz="4" w:space="0" w:color="auto"/>
              <w:left w:val="single" w:sz="4" w:space="0" w:color="auto"/>
              <w:bottom w:val="single" w:sz="4" w:space="0" w:color="auto"/>
              <w:right w:val="single" w:sz="4" w:space="0" w:color="auto"/>
            </w:tcBorders>
            <w:hideMark/>
          </w:tcPr>
          <w:p w14:paraId="770437EF" w14:textId="77777777" w:rsidR="004B1CC6" w:rsidRPr="004B1CC6" w:rsidRDefault="004B1CC6" w:rsidP="004B1CC6">
            <w:pPr>
              <w:spacing w:after="120" w:line="276" w:lineRule="auto"/>
              <w:rPr>
                <w:rFonts w:ascii="Calibri" w:eastAsia="Calibri" w:hAnsi="Calibri" w:cs="Calibri"/>
                <w:sz w:val="22"/>
                <w:szCs w:val="22"/>
                <w:lang w:eastAsia="en-US"/>
              </w:rPr>
            </w:pPr>
            <w:r w:rsidRPr="004B1CC6">
              <w:rPr>
                <w:rFonts w:ascii="Calibri" w:hAnsi="Calibri" w:cs="Calibri"/>
                <w:sz w:val="20"/>
                <w:szCs w:val="20"/>
              </w:rPr>
              <w:t>Powiat Pucki- Starostwo Powiatowe w Pucku</w:t>
            </w:r>
          </w:p>
        </w:tc>
      </w:tr>
      <w:tr w:rsidR="004B1CC6" w:rsidRPr="004B1CC6" w14:paraId="692A8B00"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503BD700"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14:paraId="22B3F597"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CE16C7B" w14:textId="77777777" w:rsidR="004B1CC6" w:rsidRPr="004B1CC6" w:rsidRDefault="004B1CC6" w:rsidP="004B1CC6">
            <w:pPr>
              <w:rPr>
                <w:rFonts w:ascii="Calibri" w:hAnsi="Calibri" w:cs="Calibri"/>
                <w:sz w:val="20"/>
                <w:szCs w:val="20"/>
              </w:rPr>
            </w:pPr>
            <w:r w:rsidRPr="004B1CC6">
              <w:rPr>
                <w:rFonts w:ascii="Calibri" w:hAnsi="Calibri" w:cs="Calibri"/>
                <w:sz w:val="20"/>
                <w:szCs w:val="20"/>
              </w:rPr>
              <w:t xml:space="preserve">ul. E. Orzeszkowej 5 </w:t>
            </w:r>
          </w:p>
          <w:p w14:paraId="1F0BA797" w14:textId="77777777" w:rsidR="004B1CC6" w:rsidRPr="004B1CC6" w:rsidRDefault="004B1CC6" w:rsidP="004B1CC6">
            <w:pPr>
              <w:rPr>
                <w:rFonts w:ascii="Calibri" w:hAnsi="Calibri" w:cs="Calibri"/>
                <w:sz w:val="20"/>
                <w:szCs w:val="20"/>
              </w:rPr>
            </w:pPr>
            <w:r w:rsidRPr="004B1CC6">
              <w:rPr>
                <w:rFonts w:ascii="Calibri" w:hAnsi="Calibri" w:cs="Calibri"/>
                <w:sz w:val="20"/>
                <w:szCs w:val="20"/>
              </w:rPr>
              <w:t xml:space="preserve">84-100 Puck </w:t>
            </w:r>
          </w:p>
          <w:p w14:paraId="1D291DE8"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Pomorskie,</w:t>
            </w:r>
          </w:p>
          <w:p w14:paraId="4D6CFCC9"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Polska</w:t>
            </w:r>
          </w:p>
        </w:tc>
      </w:tr>
      <w:tr w:rsidR="004B1CC6" w:rsidRPr="004B1CC6" w14:paraId="60844690"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202372FE"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14:paraId="0AFF34A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7B936485"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hAnsi="Calibri" w:cs="Calibri"/>
                <w:sz w:val="20"/>
                <w:szCs w:val="20"/>
              </w:rPr>
              <w:t>d.domzalicka@starostwo.puck.pl</w:t>
            </w:r>
          </w:p>
        </w:tc>
      </w:tr>
      <w:tr w:rsidR="004B1CC6" w:rsidRPr="004B1CC6" w14:paraId="176BDE69"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4D93F314"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14:paraId="3FE12E44"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CB8C50A"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faks: </w:t>
            </w:r>
            <w:r w:rsidRPr="004B1CC6">
              <w:rPr>
                <w:rFonts w:ascii="Calibri" w:hAnsi="Calibri" w:cs="Calibri"/>
                <w:sz w:val="20"/>
                <w:szCs w:val="20"/>
              </w:rPr>
              <w:t>+48 58 673 41 91</w:t>
            </w:r>
          </w:p>
        </w:tc>
      </w:tr>
      <w:tr w:rsidR="004B1CC6" w:rsidRPr="004B1CC6" w14:paraId="633DF813"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20402A74"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1.6</w:t>
            </w:r>
          </w:p>
        </w:tc>
        <w:tc>
          <w:tcPr>
            <w:tcW w:w="4162" w:type="dxa"/>
            <w:tcBorders>
              <w:top w:val="single" w:sz="4" w:space="0" w:color="auto"/>
              <w:left w:val="single" w:sz="4" w:space="0" w:color="auto"/>
              <w:bottom w:val="single" w:sz="4" w:space="0" w:color="auto"/>
              <w:right w:val="single" w:sz="4" w:space="0" w:color="auto"/>
            </w:tcBorders>
            <w:hideMark/>
          </w:tcPr>
          <w:p w14:paraId="58A9627B"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7533E751"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www.</w:t>
            </w:r>
            <w:r w:rsidRPr="004B1CC6">
              <w:t xml:space="preserve"> </w:t>
            </w:r>
            <w:r w:rsidRPr="004B1CC6">
              <w:rPr>
                <w:rFonts w:ascii="Calibri" w:eastAsia="Calibri" w:hAnsi="Calibri" w:cs="Calibri"/>
                <w:sz w:val="22"/>
                <w:szCs w:val="22"/>
                <w:lang w:eastAsia="en-US"/>
              </w:rPr>
              <w:t>bip.starostwo.puck.pl</w:t>
            </w:r>
          </w:p>
        </w:tc>
      </w:tr>
    </w:tbl>
    <w:p w14:paraId="5B62CF3C" w14:textId="77777777" w:rsidR="004B1CC6" w:rsidRPr="004B1CC6" w:rsidRDefault="004B1CC6" w:rsidP="004B1CC6">
      <w:pPr>
        <w:spacing w:line="276" w:lineRule="auto"/>
        <w:ind w:left="720"/>
        <w:jc w:val="both"/>
        <w:rPr>
          <w:rFonts w:ascii="Calibri" w:eastAsia="Calibri" w:hAnsi="Calibri" w:cs="Calibri"/>
          <w:b/>
          <w:sz w:val="22"/>
          <w:szCs w:val="22"/>
          <w:lang w:eastAsia="en-US"/>
        </w:rPr>
      </w:pPr>
    </w:p>
    <w:p w14:paraId="78B524EF" w14:textId="77777777" w:rsidR="004B1CC6" w:rsidRPr="004B1CC6" w:rsidRDefault="004B1CC6" w:rsidP="0064257E">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postępowania w którym składane jest Oświadczenie Wstępne.</w:t>
      </w:r>
    </w:p>
    <w:p w14:paraId="5856D37E" w14:textId="77777777"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257"/>
        <w:gridCol w:w="4038"/>
      </w:tblGrid>
      <w:tr w:rsidR="004B1CC6" w:rsidRPr="004B1CC6" w14:paraId="76128E44" w14:textId="77777777" w:rsidTr="004B1325">
        <w:trPr>
          <w:trHeight w:val="349"/>
        </w:trPr>
        <w:tc>
          <w:tcPr>
            <w:tcW w:w="515" w:type="dxa"/>
            <w:tcBorders>
              <w:top w:val="single" w:sz="4" w:space="0" w:color="auto"/>
              <w:left w:val="single" w:sz="4" w:space="0" w:color="auto"/>
              <w:bottom w:val="single" w:sz="4" w:space="0" w:color="auto"/>
              <w:right w:val="single" w:sz="4" w:space="0" w:color="auto"/>
            </w:tcBorders>
            <w:hideMark/>
          </w:tcPr>
          <w:p w14:paraId="15FC6D8E"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257" w:type="dxa"/>
            <w:tcBorders>
              <w:top w:val="single" w:sz="4" w:space="0" w:color="auto"/>
              <w:left w:val="single" w:sz="4" w:space="0" w:color="auto"/>
              <w:bottom w:val="single" w:sz="4" w:space="0" w:color="auto"/>
              <w:right w:val="single" w:sz="4" w:space="0" w:color="auto"/>
            </w:tcBorders>
            <w:hideMark/>
          </w:tcPr>
          <w:p w14:paraId="10039FD4"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postępowania</w:t>
            </w:r>
          </w:p>
        </w:tc>
        <w:tc>
          <w:tcPr>
            <w:tcW w:w="4038" w:type="dxa"/>
            <w:tcBorders>
              <w:top w:val="single" w:sz="4" w:space="0" w:color="auto"/>
              <w:left w:val="single" w:sz="4" w:space="0" w:color="auto"/>
              <w:bottom w:val="single" w:sz="4" w:space="0" w:color="auto"/>
              <w:right w:val="single" w:sz="4" w:space="0" w:color="auto"/>
            </w:tcBorders>
            <w:hideMark/>
          </w:tcPr>
          <w:p w14:paraId="7617472D"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postępowania</w:t>
            </w:r>
          </w:p>
        </w:tc>
      </w:tr>
      <w:tr w:rsidR="004B1CC6" w:rsidRPr="004B1CC6" w14:paraId="54D34A6B" w14:textId="77777777" w:rsidTr="004B1325">
        <w:trPr>
          <w:trHeight w:val="349"/>
        </w:trPr>
        <w:tc>
          <w:tcPr>
            <w:tcW w:w="515" w:type="dxa"/>
            <w:tcBorders>
              <w:top w:val="single" w:sz="4" w:space="0" w:color="auto"/>
              <w:left w:val="single" w:sz="4" w:space="0" w:color="auto"/>
              <w:bottom w:val="single" w:sz="4" w:space="0" w:color="auto"/>
              <w:right w:val="single" w:sz="4" w:space="0" w:color="auto"/>
            </w:tcBorders>
            <w:hideMark/>
          </w:tcPr>
          <w:p w14:paraId="40E8CFE6"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2.1</w:t>
            </w:r>
          </w:p>
        </w:tc>
        <w:tc>
          <w:tcPr>
            <w:tcW w:w="4257" w:type="dxa"/>
            <w:tcBorders>
              <w:top w:val="single" w:sz="4" w:space="0" w:color="auto"/>
              <w:left w:val="single" w:sz="4" w:space="0" w:color="auto"/>
              <w:bottom w:val="single" w:sz="4" w:space="0" w:color="auto"/>
              <w:right w:val="single" w:sz="4" w:space="0" w:color="auto"/>
            </w:tcBorders>
            <w:hideMark/>
          </w:tcPr>
          <w:p w14:paraId="3E7C748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zamówienia</w:t>
            </w:r>
          </w:p>
        </w:tc>
        <w:tc>
          <w:tcPr>
            <w:tcW w:w="4038" w:type="dxa"/>
            <w:tcBorders>
              <w:top w:val="single" w:sz="4" w:space="0" w:color="auto"/>
              <w:left w:val="single" w:sz="4" w:space="0" w:color="auto"/>
              <w:bottom w:val="single" w:sz="4" w:space="0" w:color="auto"/>
              <w:right w:val="single" w:sz="4" w:space="0" w:color="auto"/>
            </w:tcBorders>
            <w:hideMark/>
          </w:tcPr>
          <w:p w14:paraId="6CDC4B52" w14:textId="371BD5C6" w:rsidR="002C2EFC" w:rsidRPr="002C2EFC" w:rsidRDefault="002C2EFC" w:rsidP="002C2EFC">
            <w:pPr>
              <w:jc w:val="both"/>
              <w:rPr>
                <w:rFonts w:ascii="Calibri" w:eastAsia="Calibri" w:hAnsi="Calibri" w:cs="Calibri"/>
                <w:i/>
                <w:sz w:val="16"/>
                <w:szCs w:val="16"/>
                <w:lang w:eastAsia="en-US"/>
              </w:rPr>
            </w:pPr>
            <w:r w:rsidRPr="002C2EFC">
              <w:rPr>
                <w:rFonts w:ascii="Calibri" w:eastAsia="Calibri" w:hAnsi="Calibri" w:cs="Calibri"/>
                <w:i/>
                <w:sz w:val="16"/>
                <w:szCs w:val="16"/>
                <w:lang w:eastAsia="en-US"/>
              </w:rPr>
              <w:t xml:space="preserve">Świadczenie usług doradczych i szkoleniowych w ramach projektu „Wsparcie przedsiębiorczości na Kaszubach” w ramach </w:t>
            </w:r>
            <w:r w:rsidR="0064732A">
              <w:rPr>
                <w:rFonts w:ascii="Calibri" w:eastAsia="Calibri" w:hAnsi="Calibri" w:cs="Calibri"/>
                <w:i/>
                <w:sz w:val="16"/>
                <w:szCs w:val="16"/>
                <w:lang w:eastAsia="en-US"/>
              </w:rPr>
              <w:t>Regionalnego Programu Operacyjnego dla Województwa P</w:t>
            </w:r>
            <w:r w:rsidRPr="002C2EFC">
              <w:rPr>
                <w:rFonts w:ascii="Calibri" w:eastAsia="Calibri" w:hAnsi="Calibri" w:cs="Calibri"/>
                <w:i/>
                <w:sz w:val="16"/>
                <w:szCs w:val="16"/>
                <w:lang w:eastAsia="en-US"/>
              </w:rPr>
              <w:t xml:space="preserve">omorskiego na lata 2014-2020, osi priorytetowej 5 </w:t>
            </w:r>
            <w:r w:rsidR="0064732A">
              <w:rPr>
                <w:rFonts w:ascii="Calibri" w:eastAsia="Calibri" w:hAnsi="Calibri" w:cs="Calibri"/>
                <w:i/>
                <w:sz w:val="16"/>
                <w:szCs w:val="16"/>
                <w:lang w:eastAsia="en-US"/>
              </w:rPr>
              <w:t>Zatrudnienie, Działania 5.7 N</w:t>
            </w:r>
            <w:r w:rsidRPr="002C2EFC">
              <w:rPr>
                <w:rFonts w:ascii="Calibri" w:eastAsia="Calibri" w:hAnsi="Calibri" w:cs="Calibri"/>
                <w:i/>
                <w:sz w:val="16"/>
                <w:szCs w:val="16"/>
                <w:lang w:eastAsia="en-US"/>
              </w:rPr>
              <w:t>owe mikroprzedsiębiorstwa, z podziałem na trzy Części:</w:t>
            </w:r>
          </w:p>
          <w:p w14:paraId="5A427A27" w14:textId="7903C280" w:rsidR="002C2EFC" w:rsidRPr="002C2EFC" w:rsidRDefault="002C2EFC" w:rsidP="002C2EFC">
            <w:pPr>
              <w:jc w:val="both"/>
              <w:rPr>
                <w:rFonts w:ascii="Calibri" w:eastAsia="Calibri" w:hAnsi="Calibri" w:cs="Calibri"/>
                <w:i/>
                <w:sz w:val="16"/>
                <w:szCs w:val="16"/>
                <w:lang w:eastAsia="en-US"/>
              </w:rPr>
            </w:pPr>
            <w:r w:rsidRPr="002C2EFC">
              <w:rPr>
                <w:rFonts w:ascii="Calibri" w:eastAsia="Calibri" w:hAnsi="Calibri" w:cs="Calibri"/>
                <w:i/>
                <w:sz w:val="16"/>
                <w:szCs w:val="16"/>
                <w:lang w:eastAsia="en-US"/>
              </w:rPr>
              <w:t xml:space="preserve">Część 1: Usługi </w:t>
            </w:r>
            <w:r w:rsidR="00EE7176">
              <w:rPr>
                <w:rFonts w:ascii="Calibri" w:eastAsia="Calibri" w:hAnsi="Calibri" w:cs="Calibri"/>
                <w:i/>
                <w:sz w:val="16"/>
                <w:szCs w:val="16"/>
                <w:lang w:eastAsia="en-US"/>
              </w:rPr>
              <w:t>doradztwa</w:t>
            </w:r>
            <w:r w:rsidRPr="002C2EFC">
              <w:rPr>
                <w:rFonts w:ascii="Calibri" w:eastAsia="Calibri" w:hAnsi="Calibri" w:cs="Calibri"/>
                <w:i/>
                <w:sz w:val="16"/>
                <w:szCs w:val="16"/>
                <w:lang w:eastAsia="en-US"/>
              </w:rPr>
              <w:t xml:space="preserve"> zawodowego. </w:t>
            </w:r>
          </w:p>
          <w:p w14:paraId="435523A0" w14:textId="63A0CD9F" w:rsidR="002C2EFC" w:rsidRPr="002C2EFC" w:rsidRDefault="002C2EFC" w:rsidP="002C2EFC">
            <w:pPr>
              <w:jc w:val="both"/>
              <w:rPr>
                <w:rFonts w:ascii="Calibri" w:eastAsia="Calibri" w:hAnsi="Calibri" w:cs="Calibri"/>
                <w:i/>
                <w:sz w:val="16"/>
                <w:szCs w:val="16"/>
                <w:lang w:eastAsia="en-US"/>
              </w:rPr>
            </w:pPr>
            <w:r w:rsidRPr="002C2EFC">
              <w:rPr>
                <w:rFonts w:ascii="Calibri" w:eastAsia="Calibri" w:hAnsi="Calibri" w:cs="Calibri"/>
                <w:i/>
                <w:sz w:val="16"/>
                <w:szCs w:val="16"/>
                <w:lang w:eastAsia="en-US"/>
              </w:rPr>
              <w:t>Część 2: Usługi wsparcia psychologicznego.</w:t>
            </w:r>
          </w:p>
          <w:p w14:paraId="772EADED" w14:textId="4DB8C85E" w:rsidR="004B1CC6" w:rsidRPr="004B1CC6" w:rsidRDefault="002C2EFC" w:rsidP="002C2EFC">
            <w:pPr>
              <w:jc w:val="both"/>
              <w:rPr>
                <w:rFonts w:ascii="Calibri" w:eastAsia="Calibri" w:hAnsi="Calibri" w:cs="Calibri"/>
                <w:i/>
                <w:sz w:val="16"/>
                <w:szCs w:val="16"/>
                <w:lang w:eastAsia="en-US"/>
              </w:rPr>
            </w:pPr>
            <w:r w:rsidRPr="002C2EFC">
              <w:rPr>
                <w:rFonts w:ascii="Calibri" w:eastAsia="Calibri" w:hAnsi="Calibri" w:cs="Calibri"/>
                <w:i/>
                <w:sz w:val="16"/>
                <w:szCs w:val="16"/>
                <w:lang w:eastAsia="en-US"/>
              </w:rPr>
              <w:t>Część 3: Usługi szkoleniowe w zakresie ABC przedsiębiorczości i obsługi aplikacji komputerowych.*</w:t>
            </w:r>
          </w:p>
        </w:tc>
      </w:tr>
      <w:tr w:rsidR="004B1CC6" w:rsidRPr="004B1CC6" w14:paraId="7085C4C6" w14:textId="77777777" w:rsidTr="004B1325">
        <w:trPr>
          <w:trHeight w:val="485"/>
        </w:trPr>
        <w:tc>
          <w:tcPr>
            <w:tcW w:w="515" w:type="dxa"/>
            <w:tcBorders>
              <w:top w:val="single" w:sz="4" w:space="0" w:color="auto"/>
              <w:left w:val="single" w:sz="4" w:space="0" w:color="auto"/>
              <w:bottom w:val="single" w:sz="4" w:space="0" w:color="auto"/>
              <w:right w:val="single" w:sz="4" w:space="0" w:color="auto"/>
            </w:tcBorders>
            <w:hideMark/>
          </w:tcPr>
          <w:p w14:paraId="48DAC54F"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2.2</w:t>
            </w:r>
          </w:p>
        </w:tc>
        <w:tc>
          <w:tcPr>
            <w:tcW w:w="4257" w:type="dxa"/>
            <w:tcBorders>
              <w:top w:val="single" w:sz="4" w:space="0" w:color="auto"/>
              <w:left w:val="single" w:sz="4" w:space="0" w:color="auto"/>
              <w:bottom w:val="single" w:sz="4" w:space="0" w:color="auto"/>
              <w:right w:val="single" w:sz="4" w:space="0" w:color="auto"/>
            </w:tcBorders>
            <w:hideMark/>
          </w:tcPr>
          <w:p w14:paraId="0BD04AC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Numer sprawy</w:t>
            </w:r>
          </w:p>
        </w:tc>
        <w:tc>
          <w:tcPr>
            <w:tcW w:w="4038" w:type="dxa"/>
            <w:tcBorders>
              <w:top w:val="single" w:sz="4" w:space="0" w:color="auto"/>
              <w:left w:val="single" w:sz="4" w:space="0" w:color="auto"/>
              <w:bottom w:val="single" w:sz="4" w:space="0" w:color="auto"/>
              <w:right w:val="single" w:sz="4" w:space="0" w:color="auto"/>
            </w:tcBorders>
            <w:hideMark/>
          </w:tcPr>
          <w:p w14:paraId="50D0ACE6" w14:textId="1B248E40" w:rsidR="004B1CC6" w:rsidRPr="004B1CC6" w:rsidRDefault="004B1CC6" w:rsidP="002C2EFC">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WZ.272.2.</w:t>
            </w:r>
            <w:r w:rsidR="002C2EFC">
              <w:rPr>
                <w:rFonts w:ascii="Calibri" w:eastAsia="Calibri" w:hAnsi="Calibri" w:cs="Calibri"/>
                <w:sz w:val="22"/>
                <w:szCs w:val="22"/>
                <w:lang w:eastAsia="en-US"/>
              </w:rPr>
              <w:t>15</w:t>
            </w:r>
            <w:r w:rsidRPr="004B1CC6">
              <w:rPr>
                <w:rFonts w:ascii="Calibri" w:eastAsia="Calibri" w:hAnsi="Calibri" w:cs="Calibri"/>
                <w:sz w:val="22"/>
                <w:szCs w:val="22"/>
                <w:lang w:eastAsia="en-US"/>
              </w:rPr>
              <w:t>.2017</w:t>
            </w:r>
          </w:p>
        </w:tc>
      </w:tr>
      <w:tr w:rsidR="004B1CC6" w:rsidRPr="004B1CC6" w14:paraId="1E5A4B9D" w14:textId="77777777" w:rsidTr="004B1325">
        <w:trPr>
          <w:trHeight w:val="484"/>
        </w:trPr>
        <w:tc>
          <w:tcPr>
            <w:tcW w:w="515" w:type="dxa"/>
            <w:tcBorders>
              <w:top w:val="single" w:sz="4" w:space="0" w:color="auto"/>
              <w:left w:val="single" w:sz="4" w:space="0" w:color="auto"/>
              <w:bottom w:val="single" w:sz="4" w:space="0" w:color="auto"/>
              <w:right w:val="single" w:sz="4" w:space="0" w:color="auto"/>
            </w:tcBorders>
            <w:hideMark/>
          </w:tcPr>
          <w:p w14:paraId="56DADC3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2.3</w:t>
            </w:r>
          </w:p>
        </w:tc>
        <w:tc>
          <w:tcPr>
            <w:tcW w:w="4257" w:type="dxa"/>
            <w:tcBorders>
              <w:top w:val="single" w:sz="4" w:space="0" w:color="auto"/>
              <w:left w:val="single" w:sz="4" w:space="0" w:color="auto"/>
              <w:bottom w:val="single" w:sz="4" w:space="0" w:color="auto"/>
              <w:right w:val="single" w:sz="4" w:space="0" w:color="auto"/>
            </w:tcBorders>
            <w:hideMark/>
          </w:tcPr>
          <w:p w14:paraId="253FD0D3"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Data publikacji ogłoszenia na stronie internetowej Zamawiającego  www.bip.starostwo.puck.pl</w:t>
            </w:r>
          </w:p>
        </w:tc>
        <w:tc>
          <w:tcPr>
            <w:tcW w:w="4038" w:type="dxa"/>
            <w:tcBorders>
              <w:top w:val="single" w:sz="4" w:space="0" w:color="auto"/>
              <w:left w:val="single" w:sz="4" w:space="0" w:color="auto"/>
              <w:bottom w:val="single" w:sz="4" w:space="0" w:color="auto"/>
              <w:right w:val="single" w:sz="4" w:space="0" w:color="auto"/>
            </w:tcBorders>
          </w:tcPr>
          <w:p w14:paraId="1C3AFF21" w14:textId="1D787ECC" w:rsidR="004B1CC6" w:rsidRPr="004B1CC6" w:rsidRDefault="0064732A" w:rsidP="004B1CC6">
            <w:pPr>
              <w:rPr>
                <w:rFonts w:ascii="Calibri" w:eastAsia="Calibri" w:hAnsi="Calibri" w:cs="Calibri"/>
                <w:sz w:val="22"/>
                <w:szCs w:val="22"/>
                <w:lang w:eastAsia="en-US"/>
              </w:rPr>
            </w:pPr>
            <w:r>
              <w:rPr>
                <w:rFonts w:ascii="Calibri" w:eastAsia="Calibri" w:hAnsi="Calibri" w:cs="Calibri"/>
                <w:sz w:val="22"/>
                <w:szCs w:val="22"/>
                <w:lang w:eastAsia="en-US"/>
              </w:rPr>
              <w:t>27.10.</w:t>
            </w:r>
            <w:r w:rsidR="004B1CC6" w:rsidRPr="004B1CC6">
              <w:rPr>
                <w:rFonts w:ascii="Calibri" w:eastAsia="Calibri" w:hAnsi="Calibri" w:cs="Calibri"/>
                <w:sz w:val="22"/>
                <w:szCs w:val="22"/>
                <w:lang w:eastAsia="en-US"/>
              </w:rPr>
              <w:t>2017 r.</w:t>
            </w:r>
          </w:p>
        </w:tc>
      </w:tr>
    </w:tbl>
    <w:p w14:paraId="09138979" w14:textId="77777777" w:rsidR="004B1CC6" w:rsidRPr="004B1CC6" w:rsidRDefault="004B1CC6" w:rsidP="004B1CC6">
      <w:pPr>
        <w:jc w:val="center"/>
        <w:rPr>
          <w:rFonts w:ascii="Calibri" w:eastAsia="Calibri" w:hAnsi="Calibri" w:cs="Calibri"/>
          <w:b/>
          <w:sz w:val="22"/>
          <w:szCs w:val="22"/>
          <w:lang w:eastAsia="en-US"/>
        </w:rPr>
      </w:pPr>
    </w:p>
    <w:p w14:paraId="4D8DACB7" w14:textId="77777777"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II – Informacje dotyczące Wykonawcy lub innego podmiotu</w:t>
      </w:r>
    </w:p>
    <w:p w14:paraId="4F27C671" w14:textId="77777777" w:rsidR="004B1CC6" w:rsidRPr="004B1CC6" w:rsidRDefault="004B1CC6" w:rsidP="004B1CC6">
      <w:pPr>
        <w:jc w:val="center"/>
        <w:rPr>
          <w:rFonts w:ascii="Calibri" w:eastAsia="Calibri" w:hAnsi="Calibri" w:cs="Calibri"/>
          <w:b/>
          <w:sz w:val="22"/>
          <w:szCs w:val="22"/>
          <w:lang w:eastAsia="en-US"/>
        </w:rPr>
      </w:pPr>
    </w:p>
    <w:p w14:paraId="43F4AE59" w14:textId="77777777" w:rsidR="004B1CC6" w:rsidRPr="004B1CC6" w:rsidRDefault="004B1CC6" w:rsidP="0064257E">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Wykonawcy składającego Oświadczenie Wstępne.</w:t>
      </w:r>
    </w:p>
    <w:p w14:paraId="1CD1693F" w14:textId="77777777"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14:paraId="72A6EABF" w14:textId="77777777"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14:paraId="28BF525B"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EC736F0"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14:paraId="4B9372C6"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14:paraId="6A645DD8" w14:textId="77777777"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14:paraId="088892E8"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7A7888F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14:paraId="7D2AB4BB"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452561F6" w14:textId="77777777" w:rsidTr="004B1325">
        <w:trPr>
          <w:trHeight w:val="485"/>
        </w:trPr>
        <w:tc>
          <w:tcPr>
            <w:tcW w:w="516" w:type="dxa"/>
            <w:tcBorders>
              <w:top w:val="single" w:sz="4" w:space="0" w:color="auto"/>
              <w:left w:val="single" w:sz="4" w:space="0" w:color="auto"/>
              <w:bottom w:val="single" w:sz="4" w:space="0" w:color="auto"/>
              <w:right w:val="single" w:sz="4" w:space="0" w:color="auto"/>
            </w:tcBorders>
            <w:hideMark/>
          </w:tcPr>
          <w:p w14:paraId="277127A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3B0BC328"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14:paraId="4D4AAEEC"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74D4D461"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462BE61F"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14:paraId="1D27FF3E"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2277A80B"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w:t>
            </w:r>
          </w:p>
          <w:p w14:paraId="63768283"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   </w:t>
            </w:r>
          </w:p>
          <w:p w14:paraId="5479D798"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woj. </w:t>
            </w:r>
          </w:p>
          <w:p w14:paraId="6150D3A9"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kraj: </w:t>
            </w:r>
          </w:p>
        </w:tc>
      </w:tr>
      <w:tr w:rsidR="004B1CC6" w:rsidRPr="004B1CC6" w14:paraId="763B666B"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23E49336"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14:paraId="12F04FC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2830E12E"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14:paraId="388CA9C1"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5FD5065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14:paraId="0A62026B"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D03742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14:paraId="2DAE9D51"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07592F01"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14:paraId="036CDD5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0273C08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14:paraId="1CE495C6"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1ED5F9D5"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14:paraId="11DE1CD9" w14:textId="77777777" w:rsidR="004B1CC6" w:rsidRPr="004B1CC6" w:rsidRDefault="004B1CC6" w:rsidP="004B1CC6">
            <w:pPr>
              <w:spacing w:after="200"/>
              <w:jc w:val="center"/>
              <w:rPr>
                <w:rFonts w:ascii="Calibri" w:eastAsia="Calibri" w:hAnsi="Calibri" w:cs="Calibri"/>
                <w:sz w:val="22"/>
                <w:szCs w:val="22"/>
                <w:lang w:eastAsia="en-US"/>
              </w:rPr>
            </w:pPr>
            <w:r w:rsidRPr="004B1CC6">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14:paraId="11057AB7"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Mikroprzedsiębiorstwo *– </w:t>
            </w:r>
          </w:p>
          <w:p w14:paraId="1A4175B5"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Małe przedsiębiorstwo *– </w:t>
            </w:r>
          </w:p>
          <w:p w14:paraId="5C4D4F35"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Średnie przedsiębiorstwo * - </w:t>
            </w:r>
          </w:p>
        </w:tc>
      </w:tr>
      <w:tr w:rsidR="004B1CC6" w:rsidRPr="004B1CC6" w14:paraId="6324C0E4"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08528787"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14:paraId="6125FB2A"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09217226" w14:textId="77777777" w:rsidR="004B1CC6" w:rsidRPr="004B1CC6" w:rsidRDefault="004B1CC6" w:rsidP="004B1CC6">
            <w:pPr>
              <w:spacing w:after="200" w:line="276" w:lineRule="auto"/>
              <w:rPr>
                <w:rFonts w:ascii="Calibri" w:eastAsia="Calibri" w:hAnsi="Calibri" w:cs="Calibri"/>
                <w:sz w:val="22"/>
                <w:szCs w:val="22"/>
                <w:lang w:eastAsia="en-US"/>
              </w:rPr>
            </w:pPr>
          </w:p>
        </w:tc>
      </w:tr>
    </w:tbl>
    <w:p w14:paraId="1408E7A9"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b/>
          <w:sz w:val="22"/>
          <w:szCs w:val="22"/>
          <w:lang w:eastAsia="en-US"/>
        </w:rPr>
        <w:t>*</w:t>
      </w:r>
      <w:r w:rsidRPr="004B1CC6">
        <w:rPr>
          <w:rFonts w:ascii="Calibri" w:eastAsia="Calibri" w:hAnsi="Calibri"/>
          <w:sz w:val="22"/>
          <w:szCs w:val="22"/>
          <w:lang w:eastAsia="en-US"/>
        </w:rPr>
        <w:t xml:space="preserve"> </w:t>
      </w:r>
      <w:r w:rsidRPr="004B1CC6">
        <w:rPr>
          <w:rFonts w:ascii="Calibri" w:eastAsia="Calibri" w:hAnsi="Calibri" w:cs="Calibri"/>
          <w:i/>
          <w:sz w:val="16"/>
          <w:szCs w:val="16"/>
          <w:lang w:eastAsia="en-US"/>
        </w:rPr>
        <w:t xml:space="preserve">Zgodnie z art. 105 i 106 Ustawy z dnia 2 lipca 2004 r. o swobodzie działalności gospodarczej (Dz. U. z 2015 r. poz. 584 ze zmianami): </w:t>
      </w:r>
    </w:p>
    <w:p w14:paraId="34AC0966"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małego przedsiębiorcę uważa się przedsiębiorcę, który w co najmniej jednym z dwóch ostatnich lat obrotowych:</w:t>
      </w:r>
    </w:p>
    <w:p w14:paraId="46F16113"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50 pracowników oraz</w:t>
      </w:r>
    </w:p>
    <w:p w14:paraId="3525F9A2"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CE68CA1"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średniego przedsiębiorcę uważa się przedsiębiorcę, który w co najmniej jednym z dwóch ostatnich lat obrotowych:</w:t>
      </w:r>
    </w:p>
    <w:p w14:paraId="03ADA8A0"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250 pracowników oraz</w:t>
      </w:r>
    </w:p>
    <w:p w14:paraId="382AB514" w14:textId="32A52044"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50 milionów euro, lub sumy aktywów jego bilansu sporządzonego na koniec jednego z tych lat nie przekroczyły</w:t>
      </w:r>
      <w:r w:rsidR="0064732A">
        <w:rPr>
          <w:rFonts w:ascii="Calibri" w:eastAsia="Calibri" w:hAnsi="Calibri" w:cs="Calibri"/>
          <w:i/>
          <w:sz w:val="16"/>
          <w:szCs w:val="16"/>
          <w:lang w:eastAsia="en-US"/>
        </w:rPr>
        <w:t xml:space="preserve"> </w:t>
      </w:r>
      <w:r w:rsidRPr="004B1CC6">
        <w:rPr>
          <w:rFonts w:ascii="Calibri" w:eastAsia="Calibri" w:hAnsi="Calibri" w:cs="Calibri"/>
          <w:i/>
          <w:sz w:val="16"/>
          <w:szCs w:val="16"/>
          <w:lang w:eastAsia="en-US"/>
        </w:rPr>
        <w:t>równowartości w złotych 43 milionów euro.</w:t>
      </w:r>
    </w:p>
    <w:p w14:paraId="59718785" w14:textId="77777777" w:rsidR="004B1CC6" w:rsidRPr="004B1CC6" w:rsidRDefault="004B1CC6" w:rsidP="0064257E">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innego podmiotu na zdolnościach lub sytuacji którego Wykonawca polega w celu potwierdzenia spełniania warunków udziału w postępowaniu.***</w:t>
      </w:r>
    </w:p>
    <w:p w14:paraId="7368EF8D" w14:textId="77777777" w:rsidR="004B1CC6" w:rsidRPr="004B1CC6" w:rsidRDefault="004B1CC6" w:rsidP="004B1CC6">
      <w:pPr>
        <w:ind w:left="720"/>
        <w:jc w:val="both"/>
        <w:rPr>
          <w:rFonts w:ascii="Calibri" w:eastAsia="Calibri" w:hAnsi="Calibri" w:cs="Calibri"/>
          <w:b/>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14:paraId="7D430D17" w14:textId="77777777"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14:paraId="1BBAE631"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6C1DA3EA"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14:paraId="4826381A"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14:paraId="1F331A0C" w14:textId="77777777"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14:paraId="105A2EC8"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14:paraId="6EC1793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14:paraId="0F53DC32"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3256CBA0"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067AF476"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14:paraId="36010BE3"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131E612"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 </w:t>
            </w:r>
          </w:p>
          <w:p w14:paraId="52541BE0"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w:t>
            </w:r>
          </w:p>
          <w:p w14:paraId="7FBE4A52"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w:t>
            </w:r>
          </w:p>
          <w:p w14:paraId="423625D9"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w:t>
            </w:r>
          </w:p>
        </w:tc>
      </w:tr>
      <w:tr w:rsidR="004B1CC6" w:rsidRPr="004B1CC6" w14:paraId="2C54A058"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46CE9224"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14:paraId="7DC940D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2CC8BF03"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14:paraId="4651B540"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45982A08"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14:paraId="79915B7B"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586F7112"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14:paraId="74018327"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47A33FC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14:paraId="5CD3765C"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37708DE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14:paraId="560CB2DF"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79116900"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14:paraId="2BF60C54"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1943B894" w14:textId="77777777" w:rsidR="004B1CC6" w:rsidRPr="004B1CC6" w:rsidRDefault="004B1CC6" w:rsidP="004B1CC6">
            <w:pPr>
              <w:spacing w:after="200" w:line="276" w:lineRule="auto"/>
              <w:rPr>
                <w:rFonts w:ascii="Calibri" w:eastAsia="Calibri" w:hAnsi="Calibri" w:cs="Calibri"/>
                <w:sz w:val="22"/>
                <w:szCs w:val="22"/>
                <w:lang w:eastAsia="en-US"/>
              </w:rPr>
            </w:pPr>
          </w:p>
        </w:tc>
      </w:tr>
    </w:tbl>
    <w:p w14:paraId="4036FC30" w14:textId="77777777" w:rsidR="004B1CC6" w:rsidRPr="004B1CC6" w:rsidRDefault="004B1CC6" w:rsidP="004B1CC6">
      <w:pPr>
        <w:spacing w:line="276" w:lineRule="auto"/>
        <w:jc w:val="both"/>
        <w:rPr>
          <w:rFonts w:ascii="Calibri" w:eastAsia="Calibri" w:hAnsi="Calibri" w:cs="Calibri"/>
          <w:b/>
          <w:sz w:val="22"/>
          <w:szCs w:val="22"/>
          <w:lang w:eastAsia="en-US"/>
        </w:rPr>
      </w:pPr>
    </w:p>
    <w:p w14:paraId="18759BDA" w14:textId="77777777" w:rsidR="004B1CC6" w:rsidRPr="004B1CC6" w:rsidRDefault="004B1CC6" w:rsidP="004B1CC6">
      <w:pPr>
        <w:jc w:val="center"/>
        <w:rPr>
          <w:rFonts w:ascii="Calibri" w:eastAsia="Calibri" w:hAnsi="Calibri" w:cs="Calibri"/>
          <w:b/>
          <w:sz w:val="22"/>
          <w:szCs w:val="22"/>
          <w:lang w:eastAsia="en-US"/>
        </w:rPr>
      </w:pPr>
    </w:p>
    <w:p w14:paraId="72E8A893" w14:textId="77777777"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III – Oświadczenie </w:t>
      </w:r>
    </w:p>
    <w:p w14:paraId="6297F9F3" w14:textId="77777777"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braku podstaw wykluczenia z postępowania</w:t>
      </w:r>
    </w:p>
    <w:p w14:paraId="7B5CC481" w14:textId="77777777" w:rsidR="004B1CC6" w:rsidRPr="004B1CC6" w:rsidRDefault="004B1CC6" w:rsidP="004B1CC6">
      <w:pPr>
        <w:spacing w:line="276" w:lineRule="auto"/>
        <w:jc w:val="center"/>
        <w:rPr>
          <w:rFonts w:ascii="Calibri" w:eastAsia="Calibri" w:hAnsi="Calibri" w:cs="Calibri"/>
          <w:b/>
          <w:sz w:val="22"/>
          <w:szCs w:val="22"/>
          <w:lang w:eastAsia="en-US"/>
        </w:rPr>
      </w:pPr>
    </w:p>
    <w:p w14:paraId="30EB71EA" w14:textId="77777777" w:rsidR="004B1CC6" w:rsidRPr="004B1CC6" w:rsidRDefault="004B1CC6" w:rsidP="0064257E">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1 ustawy – Prawo zamówień publicznych;</w:t>
      </w:r>
    </w:p>
    <w:p w14:paraId="537DEAF5" w14:textId="77777777"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20ABA7C0" w14:textId="77777777" w:rsidR="004B1CC6" w:rsidRPr="004B1CC6" w:rsidRDefault="004B1CC6" w:rsidP="0064257E">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p>
    <w:p w14:paraId="744F360E" w14:textId="77777777"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1DD9B7F7" w14:textId="77777777" w:rsidR="004B1CC6" w:rsidRPr="004B1CC6" w:rsidRDefault="004B1CC6" w:rsidP="0064257E">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5 ustawy – Prawo zamówień publicznych to jest oświadczamy, że nie zachodzą:</w:t>
      </w:r>
    </w:p>
    <w:p w14:paraId="44734264" w14:textId="77777777" w:rsidR="004B1CC6" w:rsidRPr="004B1CC6" w:rsidRDefault="004B1CC6" w:rsidP="0064257E">
      <w:pPr>
        <w:widowControl w:val="0"/>
        <w:numPr>
          <w:ilvl w:val="1"/>
          <w:numId w:val="10"/>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1 ustawy – Prawo zamówień publicznych i określone w dokumentacji postępowania;</w:t>
      </w:r>
    </w:p>
    <w:p w14:paraId="14C6D0FF" w14:textId="77777777" w:rsidR="004B1CC6" w:rsidRPr="004B1CC6" w:rsidRDefault="004B1CC6" w:rsidP="0064257E">
      <w:pPr>
        <w:widowControl w:val="0"/>
        <w:numPr>
          <w:ilvl w:val="1"/>
          <w:numId w:val="10"/>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2 ustawy – Prawo zamówień publicznych i określone w dokumentacji postępowania;</w:t>
      </w:r>
    </w:p>
    <w:p w14:paraId="2A4C71DF" w14:textId="77777777" w:rsidR="004B1CC6" w:rsidRPr="004B1CC6" w:rsidRDefault="004B1CC6" w:rsidP="0064257E">
      <w:pPr>
        <w:widowControl w:val="0"/>
        <w:numPr>
          <w:ilvl w:val="1"/>
          <w:numId w:val="10"/>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4 ustawy – Prawo zamówień publicznych i określone w dokumentacji postępowania;</w:t>
      </w:r>
    </w:p>
    <w:p w14:paraId="51B94A6F" w14:textId="77777777" w:rsidR="004B1CC6" w:rsidRPr="004B1CC6" w:rsidRDefault="004B1CC6" w:rsidP="0064257E">
      <w:pPr>
        <w:widowControl w:val="0"/>
        <w:numPr>
          <w:ilvl w:val="1"/>
          <w:numId w:val="10"/>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8 ustawy – Prawo zamówień publicznych i określone w dokumentacji postępowania;</w:t>
      </w:r>
    </w:p>
    <w:p w14:paraId="4C6956AC" w14:textId="77777777" w:rsidR="004B1CC6" w:rsidRPr="004B1CC6" w:rsidRDefault="004B1CC6" w:rsidP="004B1CC6">
      <w:pPr>
        <w:widowControl w:val="0"/>
        <w:tabs>
          <w:tab w:val="left" w:pos="709"/>
        </w:tabs>
        <w:overflowPunct w:val="0"/>
        <w:autoSpaceDE w:val="0"/>
        <w:autoSpaceDN w:val="0"/>
        <w:adjustRightInd w:val="0"/>
        <w:spacing w:before="120" w:after="200" w:line="280" w:lineRule="exact"/>
        <w:ind w:left="108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002ECFDE" w14:textId="77777777" w:rsidR="004B1CC6" w:rsidRPr="004B1CC6" w:rsidRDefault="004B1CC6" w:rsidP="0064257E">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inny podmiot ………………………………………………………,*** na zdolnościach lub sytuacji którego Wykonawca polega w celu potwierdzenia spełniania warunków udziału w postępowaniu w niniejszym postępowaniu, nie podlega wykluczeniu w zakresie przesłanek o których mowa w art. 24 ust. 5 ustawy – Prawo zamówień publicznych to jest oświadczamy, że nie zachodzą:</w:t>
      </w:r>
    </w:p>
    <w:p w14:paraId="1EE920C9" w14:textId="77777777" w:rsidR="004B1CC6" w:rsidRPr="004B1CC6" w:rsidRDefault="004B1CC6" w:rsidP="0064257E">
      <w:pPr>
        <w:widowControl w:val="0"/>
        <w:numPr>
          <w:ilvl w:val="1"/>
          <w:numId w:val="10"/>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1 ustawy – Prawo zamówień publicznych i określone w dokumentacji postępowania;</w:t>
      </w:r>
    </w:p>
    <w:p w14:paraId="709B8E25" w14:textId="77777777" w:rsidR="004B1CC6" w:rsidRPr="004B1CC6" w:rsidRDefault="004B1CC6" w:rsidP="0064257E">
      <w:pPr>
        <w:widowControl w:val="0"/>
        <w:numPr>
          <w:ilvl w:val="1"/>
          <w:numId w:val="10"/>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2 ustawy – Prawo zamówień publicznych i określone w dokumentacji postępowania;</w:t>
      </w:r>
    </w:p>
    <w:p w14:paraId="1AA9027A" w14:textId="77777777" w:rsidR="004B1CC6" w:rsidRPr="004B1CC6" w:rsidRDefault="004B1CC6" w:rsidP="0064257E">
      <w:pPr>
        <w:widowControl w:val="0"/>
        <w:numPr>
          <w:ilvl w:val="1"/>
          <w:numId w:val="10"/>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4 ustawy – Prawo zamówień publicznych i określone w dokumentacji postępowania;</w:t>
      </w:r>
    </w:p>
    <w:p w14:paraId="60D0BE7C" w14:textId="77777777" w:rsidR="004B1CC6" w:rsidRPr="004B1CC6" w:rsidRDefault="004B1CC6" w:rsidP="0064257E">
      <w:pPr>
        <w:widowControl w:val="0"/>
        <w:numPr>
          <w:ilvl w:val="1"/>
          <w:numId w:val="10"/>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8 ustawy – Prawo zamówień publicznych i określone w dokumentacji postępowania;</w:t>
      </w:r>
    </w:p>
    <w:p w14:paraId="432895C8" w14:textId="77777777"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0706E15E" w14:textId="77777777" w:rsidR="004B1CC6" w:rsidRPr="004B1CC6" w:rsidRDefault="004B1CC6" w:rsidP="004B1CC6">
      <w:pPr>
        <w:spacing w:line="276" w:lineRule="auto"/>
        <w:jc w:val="center"/>
        <w:rPr>
          <w:rFonts w:ascii="Calibri" w:eastAsia="Calibri" w:hAnsi="Calibri" w:cs="Calibri"/>
          <w:b/>
          <w:sz w:val="22"/>
          <w:szCs w:val="22"/>
          <w:lang w:eastAsia="en-US"/>
        </w:rPr>
      </w:pPr>
    </w:p>
    <w:p w14:paraId="2E00801B" w14:textId="77777777"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IV – Oświadczenie </w:t>
      </w:r>
    </w:p>
    <w:p w14:paraId="643F650C" w14:textId="77777777"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spełniania warunków udziału w postępowaniu</w:t>
      </w:r>
    </w:p>
    <w:p w14:paraId="6F146402" w14:textId="0F445D86" w:rsidR="004B1CC6" w:rsidRPr="004B1CC6" w:rsidRDefault="004B1CC6" w:rsidP="0064257E">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spełniam/y warunki udziału w postępowaniu, określone przez Zamawiającego w dokumentacji postępowania spośród warunków wymienionych w art. 22 ust. 1b ustawy – Prawo zamówień publicznych, w zakresie zdolności technicznej i zawodowej</w:t>
      </w:r>
      <w:r w:rsidR="000D6E51">
        <w:rPr>
          <w:rFonts w:ascii="Calibri" w:eastAsia="Calibri" w:hAnsi="Calibri" w:cs="Calibri"/>
          <w:b/>
          <w:sz w:val="22"/>
          <w:szCs w:val="22"/>
          <w:lang w:eastAsia="en-US"/>
        </w:rPr>
        <w:t xml:space="preserve"> określone</w:t>
      </w:r>
      <w:r w:rsidR="00371E92">
        <w:rPr>
          <w:rFonts w:ascii="Calibri" w:eastAsia="Calibri" w:hAnsi="Calibri" w:cs="Calibri"/>
          <w:b/>
          <w:sz w:val="22"/>
          <w:szCs w:val="22"/>
          <w:lang w:eastAsia="en-US"/>
        </w:rPr>
        <w:t>j</w:t>
      </w:r>
      <w:r w:rsidR="000D6E51">
        <w:rPr>
          <w:rFonts w:ascii="Calibri" w:eastAsia="Calibri" w:hAnsi="Calibri" w:cs="Calibri"/>
          <w:b/>
          <w:sz w:val="22"/>
          <w:szCs w:val="22"/>
          <w:lang w:eastAsia="en-US"/>
        </w:rPr>
        <w:t xml:space="preserve"> w Rozdz. VIII ust. 3 SIWZ.</w:t>
      </w:r>
    </w:p>
    <w:p w14:paraId="4843664C" w14:textId="77777777" w:rsidR="004B1CC6" w:rsidRPr="004B1CC6" w:rsidRDefault="004B1CC6" w:rsidP="004B1CC6">
      <w:pPr>
        <w:jc w:val="both"/>
        <w:rPr>
          <w:rFonts w:ascii="Calibri" w:eastAsia="Calibri" w:hAnsi="Calibri" w:cs="Calibri"/>
          <w:b/>
          <w:sz w:val="22"/>
          <w:szCs w:val="22"/>
          <w:lang w:eastAsia="en-US"/>
        </w:rPr>
      </w:pPr>
      <w:r w:rsidRPr="004B1CC6">
        <w:rPr>
          <w:rFonts w:ascii="Calibri" w:eastAsia="Calibri" w:hAnsi="Calibri" w:cs="Calibri"/>
          <w:b/>
          <w:sz w:val="40"/>
          <w:szCs w:val="40"/>
          <w:lang w:eastAsia="en-US"/>
        </w:rPr>
        <w:sym w:font="Wingdings 3" w:char="F07F"/>
      </w:r>
      <w:r w:rsidRPr="004B1CC6">
        <w:rPr>
          <w:rFonts w:ascii="Calibri" w:eastAsia="Calibri" w:hAnsi="Calibri" w:cs="Calibri"/>
          <w:b/>
          <w:sz w:val="22"/>
          <w:szCs w:val="22"/>
          <w:lang w:eastAsia="en-US"/>
        </w:rPr>
        <w:t>- poniżej należy zaznaczyć znakiem „X”, w zależności na jaką Część Wykonawca składa ofertę</w:t>
      </w:r>
    </w:p>
    <w:p w14:paraId="5CB83A37" w14:textId="382EF0EB" w:rsidR="004B1CC6" w:rsidRPr="004B1CC6" w:rsidRDefault="004B1CC6" w:rsidP="0064257E">
      <w:pPr>
        <w:numPr>
          <w:ilvl w:val="0"/>
          <w:numId w:val="11"/>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4B1CC6">
        <w:rPr>
          <w:rFonts w:ascii="Calibri" w:eastAsia="Calibri" w:hAnsi="Calibri" w:cs="Calibri"/>
          <w:b/>
          <w:sz w:val="22"/>
          <w:szCs w:val="22"/>
          <w:u w:val="single"/>
          <w:lang w:eastAsia="en-US"/>
        </w:rPr>
        <w:t xml:space="preserve"> Część 1: </w:t>
      </w:r>
      <w:r w:rsidR="00D57C61" w:rsidRPr="00D57C61">
        <w:rPr>
          <w:rFonts w:ascii="Calibri" w:eastAsia="Calibri" w:hAnsi="Calibri" w:cs="Calibri"/>
          <w:b/>
          <w:sz w:val="22"/>
          <w:szCs w:val="22"/>
          <w:u w:val="single"/>
          <w:lang w:eastAsia="en-US"/>
        </w:rPr>
        <w:t>„</w:t>
      </w:r>
      <w:r w:rsidR="002C2EFC" w:rsidRPr="002C2EFC">
        <w:rPr>
          <w:rFonts w:ascii="Calibri" w:eastAsia="Calibri" w:hAnsi="Calibri" w:cs="Calibri"/>
          <w:b/>
          <w:sz w:val="22"/>
          <w:szCs w:val="22"/>
          <w:lang w:eastAsia="en-US"/>
        </w:rPr>
        <w:t xml:space="preserve">Usługi </w:t>
      </w:r>
      <w:r w:rsidR="00EE7176">
        <w:rPr>
          <w:rFonts w:ascii="Calibri" w:eastAsia="Calibri" w:hAnsi="Calibri" w:cs="Calibri"/>
          <w:b/>
          <w:sz w:val="22"/>
          <w:szCs w:val="22"/>
          <w:lang w:eastAsia="en-US"/>
        </w:rPr>
        <w:t>doradztwa</w:t>
      </w:r>
      <w:r w:rsidR="002C2EFC" w:rsidRPr="002C2EFC">
        <w:rPr>
          <w:rFonts w:ascii="Calibri" w:eastAsia="Calibri" w:hAnsi="Calibri" w:cs="Calibri"/>
          <w:b/>
          <w:sz w:val="22"/>
          <w:szCs w:val="22"/>
          <w:lang w:eastAsia="en-US"/>
        </w:rPr>
        <w:t xml:space="preserve"> zawodowego.</w:t>
      </w:r>
      <w:r w:rsidR="002C2EFC">
        <w:rPr>
          <w:rFonts w:ascii="Calibri" w:eastAsia="Calibri" w:hAnsi="Calibri" w:cs="Calibri"/>
          <w:b/>
          <w:sz w:val="22"/>
          <w:szCs w:val="22"/>
          <w:lang w:eastAsia="en-US"/>
        </w:rPr>
        <w:t>”</w:t>
      </w:r>
    </w:p>
    <w:p w14:paraId="1806A3B7" w14:textId="77777777" w:rsidR="00C139B6" w:rsidRDefault="00C139B6" w:rsidP="00C94EEA">
      <w:pPr>
        <w:spacing w:line="360" w:lineRule="auto"/>
        <w:ind w:left="708"/>
        <w:jc w:val="both"/>
        <w:rPr>
          <w:rFonts w:ascii="Calibri" w:eastAsia="Calibri" w:hAnsi="Calibri" w:cs="Calibri"/>
          <w:b/>
          <w:sz w:val="22"/>
          <w:szCs w:val="22"/>
          <w:lang w:eastAsia="en-US"/>
        </w:rPr>
      </w:pPr>
    </w:p>
    <w:p w14:paraId="3550EA7E" w14:textId="5FA14892" w:rsidR="00C139B6" w:rsidRPr="00C94EEA" w:rsidRDefault="00C139B6" w:rsidP="00C94EEA">
      <w:pPr>
        <w:spacing w:line="360" w:lineRule="auto"/>
        <w:ind w:left="708"/>
        <w:jc w:val="both"/>
        <w:rPr>
          <w:rFonts w:ascii="Calibri" w:eastAsia="Calibri" w:hAnsi="Calibri" w:cs="Calibri"/>
          <w:sz w:val="22"/>
          <w:szCs w:val="22"/>
          <w:lang w:eastAsia="en-US"/>
        </w:rPr>
      </w:pPr>
      <w:r w:rsidRPr="00C94EEA">
        <w:rPr>
          <w:rFonts w:ascii="Calibri" w:eastAsia="Calibri" w:hAnsi="Calibri" w:cs="Calibri"/>
          <w:b/>
          <w:sz w:val="22"/>
          <w:szCs w:val="22"/>
          <w:lang w:eastAsia="en-US"/>
        </w:rPr>
        <w:t>Oświadczam, że w celu wykazania spełniania ww. warunków udziału w postępowaniu,  polegam na zasobach następującego/</w:t>
      </w:r>
      <w:proofErr w:type="spellStart"/>
      <w:r w:rsidRPr="00C94EEA">
        <w:rPr>
          <w:rFonts w:ascii="Calibri" w:eastAsia="Calibri" w:hAnsi="Calibri" w:cs="Calibri"/>
          <w:b/>
          <w:sz w:val="22"/>
          <w:szCs w:val="22"/>
          <w:lang w:eastAsia="en-US"/>
        </w:rPr>
        <w:t>ych</w:t>
      </w:r>
      <w:proofErr w:type="spellEnd"/>
      <w:r w:rsidRPr="00C94EEA">
        <w:rPr>
          <w:rFonts w:ascii="Calibri" w:eastAsia="Calibri" w:hAnsi="Calibri" w:cs="Calibri"/>
          <w:b/>
          <w:sz w:val="22"/>
          <w:szCs w:val="22"/>
          <w:lang w:eastAsia="en-US"/>
        </w:rPr>
        <w:t xml:space="preserve"> podmiotu/ów:</w:t>
      </w:r>
      <w:r>
        <w:rPr>
          <w:rFonts w:ascii="Calibri" w:eastAsia="Calibri" w:hAnsi="Calibri" w:cs="Calibri"/>
          <w:b/>
          <w:sz w:val="22"/>
          <w:szCs w:val="22"/>
          <w:lang w:eastAsia="en-US"/>
        </w:rPr>
        <w:t xml:space="preserve"> </w:t>
      </w:r>
      <w:r w:rsidRPr="00C94EEA">
        <w:rPr>
          <w:rFonts w:ascii="Calibri" w:eastAsia="Calibri" w:hAnsi="Calibri" w:cs="Calibri"/>
          <w:sz w:val="22"/>
          <w:szCs w:val="22"/>
          <w:lang w:eastAsia="en-US"/>
        </w:rPr>
        <w:t>…………………………………………..………. ..……………………………………………………………………………………………………………….…………………………</w:t>
      </w:r>
      <w:r>
        <w:rPr>
          <w:rFonts w:ascii="Calibri" w:eastAsia="Calibri" w:hAnsi="Calibri" w:cs="Calibri"/>
          <w:sz w:val="22"/>
          <w:szCs w:val="22"/>
          <w:lang w:eastAsia="en-US"/>
        </w:rPr>
        <w:t>………………………………………………………………………………………………………………………………………………………………………………………………………………………………………………………………………………………………………</w:t>
      </w:r>
      <w:r w:rsidRPr="00C94EEA">
        <w:rPr>
          <w:rFonts w:ascii="Calibri" w:eastAsia="Calibri" w:hAnsi="Calibri" w:cs="Calibri"/>
          <w:sz w:val="22"/>
          <w:szCs w:val="22"/>
          <w:lang w:eastAsia="en-US"/>
        </w:rPr>
        <w:t xml:space="preserve"> w następującym zakresie: ……………………………………………………</w:t>
      </w:r>
      <w:r>
        <w:rPr>
          <w:rFonts w:ascii="Calibri" w:eastAsia="Calibri" w:hAnsi="Calibri" w:cs="Calibri"/>
          <w:sz w:val="22"/>
          <w:szCs w:val="22"/>
          <w:lang w:eastAsia="en-US"/>
        </w:rPr>
        <w:t>……………….…………………………………</w:t>
      </w:r>
    </w:p>
    <w:p w14:paraId="570DEBDE" w14:textId="07B07860" w:rsidR="00C139B6" w:rsidRPr="00C94EEA" w:rsidRDefault="00C139B6" w:rsidP="00C94EEA">
      <w:pPr>
        <w:spacing w:line="360" w:lineRule="auto"/>
        <w:ind w:left="708"/>
        <w:jc w:val="both"/>
        <w:rPr>
          <w:rFonts w:ascii="Calibri" w:eastAsia="Calibri" w:hAnsi="Calibri" w:cs="Calibri"/>
          <w:sz w:val="22"/>
          <w:szCs w:val="22"/>
          <w:lang w:eastAsia="en-US"/>
        </w:rPr>
      </w:pPr>
      <w:r w:rsidRPr="00C94EEA">
        <w:rPr>
          <w:rFonts w:ascii="Calibri" w:eastAsia="Calibri" w:hAnsi="Calibri" w:cs="Calibri"/>
          <w:sz w:val="22"/>
          <w:szCs w:val="22"/>
          <w:lang w:eastAsia="en-US"/>
        </w:rPr>
        <w:t>……………………………………………………………………………………………………………………………………………</w:t>
      </w:r>
      <w:r>
        <w:rPr>
          <w:rFonts w:ascii="Calibri" w:eastAsia="Calibri" w:hAnsi="Calibri" w:cs="Calibri"/>
          <w:sz w:val="22"/>
          <w:szCs w:val="22"/>
          <w:lang w:eastAsia="en-US"/>
        </w:rPr>
        <w:t>…………………………………………………………………………………………………………………………………………………………………………………………………………………………………………………………………………………………………………</w:t>
      </w:r>
    </w:p>
    <w:p w14:paraId="229E2A32" w14:textId="7A68206A" w:rsidR="004B1CC6" w:rsidRPr="00C94EEA" w:rsidRDefault="00C139B6" w:rsidP="00C94EEA">
      <w:pPr>
        <w:jc w:val="center"/>
        <w:rPr>
          <w:rFonts w:asciiTheme="minorHAnsi" w:hAnsiTheme="minorHAnsi" w:cs="Calibri"/>
          <w:vertAlign w:val="superscript"/>
        </w:rPr>
      </w:pPr>
      <w:r w:rsidRPr="00C94EEA">
        <w:rPr>
          <w:rFonts w:asciiTheme="minorHAnsi" w:hAnsiTheme="minorHAnsi" w:cs="Calibri"/>
          <w:vertAlign w:val="superscript"/>
        </w:rPr>
        <w:t>(wskazać podmiot i określić odpowiedni zakres dla wskazanego podmiotu).</w:t>
      </w:r>
    </w:p>
    <w:p w14:paraId="0E1CBA97" w14:textId="7AC06F68" w:rsidR="004B1CC6" w:rsidRPr="00FA0311" w:rsidRDefault="004B1CC6" w:rsidP="00371E92">
      <w:pPr>
        <w:numPr>
          <w:ilvl w:val="0"/>
          <w:numId w:val="11"/>
        </w:numPr>
        <w:spacing w:after="200" w:line="276" w:lineRule="auto"/>
        <w:contextualSpacing/>
        <w:jc w:val="both"/>
        <w:rPr>
          <w:rFonts w:ascii="Calibri" w:eastAsia="Calibri" w:hAnsi="Calibri" w:cs="Calibri"/>
          <w:b/>
          <w:sz w:val="22"/>
          <w:szCs w:val="22"/>
          <w:u w:val="single"/>
          <w:lang w:eastAsia="en-US"/>
        </w:rPr>
      </w:pPr>
      <w:r w:rsidRPr="00FA0311">
        <w:rPr>
          <w:rFonts w:ascii="Calibri" w:eastAsia="Calibri" w:hAnsi="Calibri" w:cs="Calibri"/>
          <w:b/>
          <w:sz w:val="40"/>
          <w:szCs w:val="40"/>
          <w:lang w:eastAsia="en-US"/>
        </w:rPr>
        <w:sym w:font="Wingdings 3" w:char="F07F"/>
      </w:r>
      <w:r w:rsidRPr="00FA0311">
        <w:rPr>
          <w:rFonts w:ascii="Calibri" w:eastAsia="Calibri" w:hAnsi="Calibri" w:cs="Calibri"/>
          <w:b/>
          <w:sz w:val="22"/>
          <w:szCs w:val="22"/>
          <w:u w:val="single"/>
          <w:lang w:eastAsia="en-US"/>
        </w:rPr>
        <w:t xml:space="preserve"> Część 2: </w:t>
      </w:r>
      <w:r w:rsidR="00D57C61" w:rsidRPr="00FA0311">
        <w:rPr>
          <w:rFonts w:ascii="Calibri" w:eastAsia="Calibri" w:hAnsi="Calibri" w:cs="Calibri"/>
          <w:b/>
          <w:sz w:val="22"/>
          <w:szCs w:val="22"/>
          <w:lang w:eastAsia="en-US"/>
        </w:rPr>
        <w:t>„</w:t>
      </w:r>
      <w:r w:rsidR="00371E92" w:rsidRPr="00371E92">
        <w:rPr>
          <w:rFonts w:ascii="Calibri" w:eastAsia="Calibri" w:hAnsi="Calibri" w:cs="Calibri"/>
          <w:b/>
          <w:sz w:val="22"/>
          <w:szCs w:val="22"/>
          <w:lang w:eastAsia="en-US"/>
        </w:rPr>
        <w:t>Usługi wsparcia psychologicznego</w:t>
      </w:r>
      <w:r w:rsidR="00D57C61" w:rsidRPr="00FA0311">
        <w:rPr>
          <w:rFonts w:ascii="Calibri" w:eastAsia="Calibri" w:hAnsi="Calibri" w:cs="Calibri"/>
          <w:b/>
          <w:sz w:val="22"/>
          <w:szCs w:val="22"/>
          <w:lang w:eastAsia="en-US"/>
        </w:rPr>
        <w:t>”</w:t>
      </w:r>
    </w:p>
    <w:p w14:paraId="49A5E8B0" w14:textId="77777777" w:rsidR="00667BA4" w:rsidRDefault="00667BA4" w:rsidP="00667BA4">
      <w:pPr>
        <w:spacing w:line="360" w:lineRule="auto"/>
        <w:ind w:left="708"/>
        <w:jc w:val="both"/>
        <w:rPr>
          <w:rFonts w:ascii="Calibri" w:eastAsia="Calibri" w:hAnsi="Calibri" w:cs="Calibri"/>
          <w:b/>
          <w:sz w:val="22"/>
          <w:szCs w:val="22"/>
          <w:lang w:eastAsia="en-US"/>
        </w:rPr>
      </w:pPr>
    </w:p>
    <w:p w14:paraId="2B13F25D" w14:textId="08874D1C" w:rsidR="00667BA4" w:rsidRPr="007E0E4F" w:rsidRDefault="00C139B6" w:rsidP="00667BA4">
      <w:pPr>
        <w:spacing w:line="360" w:lineRule="auto"/>
        <w:ind w:left="708"/>
        <w:jc w:val="both"/>
        <w:rPr>
          <w:rFonts w:ascii="Calibri" w:eastAsia="Calibri" w:hAnsi="Calibri" w:cs="Calibri"/>
          <w:sz w:val="22"/>
          <w:szCs w:val="22"/>
          <w:lang w:eastAsia="en-US"/>
        </w:rPr>
      </w:pPr>
      <w:r w:rsidRPr="00C139B6">
        <w:rPr>
          <w:rFonts w:ascii="Calibri" w:eastAsia="Calibri" w:hAnsi="Calibri" w:cs="Calibri"/>
          <w:b/>
          <w:sz w:val="22"/>
          <w:szCs w:val="22"/>
          <w:lang w:eastAsia="en-US"/>
        </w:rPr>
        <w:t>Oświadczam, że w celu wykazania spełniania ww. warunków udziału w postępowaniu,  polegam na zasobach następującego/</w:t>
      </w:r>
      <w:proofErr w:type="spellStart"/>
      <w:r w:rsidRPr="00C139B6">
        <w:rPr>
          <w:rFonts w:ascii="Calibri" w:eastAsia="Calibri" w:hAnsi="Calibri" w:cs="Calibri"/>
          <w:b/>
          <w:sz w:val="22"/>
          <w:szCs w:val="22"/>
          <w:lang w:eastAsia="en-US"/>
        </w:rPr>
        <w:t>ych</w:t>
      </w:r>
      <w:proofErr w:type="spellEnd"/>
      <w:r w:rsidRPr="00C139B6">
        <w:rPr>
          <w:rFonts w:ascii="Calibri" w:eastAsia="Calibri" w:hAnsi="Calibri" w:cs="Calibri"/>
          <w:b/>
          <w:sz w:val="22"/>
          <w:szCs w:val="22"/>
          <w:lang w:eastAsia="en-US"/>
        </w:rPr>
        <w:t xml:space="preserve"> podmiotu/ów: </w:t>
      </w:r>
      <w:r w:rsidRPr="00C94EEA">
        <w:rPr>
          <w:rFonts w:ascii="Calibri" w:eastAsia="Calibri" w:hAnsi="Calibri" w:cs="Calibri"/>
          <w:sz w:val="22"/>
          <w:szCs w:val="22"/>
          <w:lang w:eastAsia="en-US"/>
        </w:rPr>
        <w:t>…………………………………………..………. ..……………………………………………………………………………………………………………….…………………………</w:t>
      </w:r>
      <w:r w:rsidR="00667BA4">
        <w:rPr>
          <w:rFonts w:ascii="Calibri" w:eastAsia="Calibri" w:hAnsi="Calibri" w:cs="Calibri"/>
          <w:sz w:val="22"/>
          <w:szCs w:val="22"/>
          <w:lang w:eastAsia="en-US"/>
        </w:rPr>
        <w:t>..</w:t>
      </w:r>
      <w:r w:rsidRPr="00C94EEA">
        <w:rPr>
          <w:rFonts w:ascii="Calibri" w:eastAsia="Calibri" w:hAnsi="Calibri" w:cs="Calibri"/>
          <w:sz w:val="22"/>
          <w:szCs w:val="22"/>
          <w:lang w:eastAsia="en-US"/>
        </w:rPr>
        <w:t>……………………………………………………………………………………………………………………………………………………………………………………………………………………………………………………………………………………………………</w:t>
      </w:r>
      <w:r w:rsidR="00667BA4">
        <w:rPr>
          <w:rFonts w:ascii="Calibri" w:eastAsia="Calibri" w:hAnsi="Calibri" w:cs="Calibri"/>
          <w:sz w:val="22"/>
          <w:szCs w:val="22"/>
          <w:lang w:eastAsia="en-US"/>
        </w:rPr>
        <w:t>.</w:t>
      </w:r>
      <w:r w:rsidR="00667BA4" w:rsidRPr="00667BA4">
        <w:rPr>
          <w:rFonts w:ascii="Calibri" w:eastAsia="Calibri" w:hAnsi="Calibri" w:cs="Calibri"/>
          <w:sz w:val="22"/>
          <w:szCs w:val="22"/>
          <w:lang w:eastAsia="en-US"/>
        </w:rPr>
        <w:t xml:space="preserve"> </w:t>
      </w:r>
      <w:r w:rsidR="00667BA4" w:rsidRPr="007E0E4F">
        <w:rPr>
          <w:rFonts w:ascii="Calibri" w:eastAsia="Calibri" w:hAnsi="Calibri" w:cs="Calibri"/>
          <w:sz w:val="22"/>
          <w:szCs w:val="22"/>
          <w:lang w:eastAsia="en-US"/>
        </w:rPr>
        <w:t>w następującym zakresie: …………………………………………………………………….………</w:t>
      </w:r>
      <w:r w:rsidR="00667BA4">
        <w:rPr>
          <w:rFonts w:ascii="Calibri" w:eastAsia="Calibri" w:hAnsi="Calibri" w:cs="Calibri"/>
          <w:sz w:val="22"/>
          <w:szCs w:val="22"/>
          <w:lang w:eastAsia="en-US"/>
        </w:rPr>
        <w:t>…………………………</w:t>
      </w:r>
    </w:p>
    <w:p w14:paraId="78C65DA1" w14:textId="3745B6EC" w:rsidR="00C139B6" w:rsidRPr="00C94EEA" w:rsidRDefault="00667BA4" w:rsidP="00C94EEA">
      <w:pPr>
        <w:spacing w:line="360" w:lineRule="auto"/>
        <w:ind w:left="708"/>
        <w:jc w:val="both"/>
        <w:rPr>
          <w:rFonts w:cs="Calibri"/>
          <w:b/>
        </w:rPr>
      </w:pPr>
      <w:r w:rsidRPr="007E0E4F">
        <w:rPr>
          <w:rFonts w:ascii="Calibri" w:eastAsia="Calibri" w:hAnsi="Calibri" w:cs="Calibri"/>
          <w:sz w:val="22"/>
          <w:szCs w:val="22"/>
          <w:lang w:eastAsia="en-US"/>
        </w:rPr>
        <w:t>……………………………………………………………………………………………………………………………………………</w:t>
      </w:r>
      <w:r>
        <w:rPr>
          <w:rFonts w:ascii="Calibri" w:eastAsia="Calibri" w:hAnsi="Calibri" w:cs="Calibri"/>
          <w:sz w:val="22"/>
          <w:szCs w:val="22"/>
          <w:lang w:eastAsia="en-US"/>
        </w:rPr>
        <w:t>…………………………………………………………………………………………………………………………………………………………………………………………………………………………………………………………………………………………………………</w:t>
      </w:r>
    </w:p>
    <w:p w14:paraId="6D02D84E" w14:textId="77777777" w:rsidR="00C139B6" w:rsidRDefault="00C139B6" w:rsidP="00C94EEA">
      <w:pPr>
        <w:jc w:val="center"/>
        <w:rPr>
          <w:rFonts w:asciiTheme="minorHAnsi" w:hAnsiTheme="minorHAnsi" w:cs="Calibri"/>
          <w:vertAlign w:val="superscript"/>
        </w:rPr>
      </w:pPr>
      <w:r w:rsidRPr="00373B03">
        <w:rPr>
          <w:rFonts w:asciiTheme="minorHAnsi" w:hAnsiTheme="minorHAnsi" w:cs="Calibri"/>
          <w:vertAlign w:val="superscript"/>
        </w:rPr>
        <w:t>(wskazać podmiot i określić odpowiedni zakres dla wskazanego podmiotu).</w:t>
      </w:r>
    </w:p>
    <w:p w14:paraId="6BD50A77" w14:textId="3AF115FA" w:rsidR="00371E92" w:rsidRPr="00FA0311" w:rsidRDefault="00371E92" w:rsidP="00371E92">
      <w:pPr>
        <w:numPr>
          <w:ilvl w:val="0"/>
          <w:numId w:val="11"/>
        </w:numPr>
        <w:spacing w:after="200" w:line="276" w:lineRule="auto"/>
        <w:contextualSpacing/>
        <w:jc w:val="both"/>
        <w:rPr>
          <w:rFonts w:ascii="Calibri" w:eastAsia="Calibri" w:hAnsi="Calibri" w:cs="Calibri"/>
          <w:b/>
          <w:sz w:val="22"/>
          <w:szCs w:val="22"/>
          <w:u w:val="single"/>
          <w:lang w:eastAsia="en-US"/>
        </w:rPr>
      </w:pPr>
      <w:r w:rsidRPr="00FA0311">
        <w:rPr>
          <w:rFonts w:ascii="Calibri" w:eastAsia="Calibri" w:hAnsi="Calibri" w:cs="Calibri"/>
          <w:b/>
          <w:sz w:val="40"/>
          <w:szCs w:val="40"/>
          <w:lang w:eastAsia="en-US"/>
        </w:rPr>
        <w:sym w:font="Wingdings 3" w:char="F07F"/>
      </w:r>
      <w:r w:rsidRPr="00FA0311">
        <w:rPr>
          <w:rFonts w:ascii="Calibri" w:eastAsia="Calibri" w:hAnsi="Calibri" w:cs="Calibri"/>
          <w:b/>
          <w:sz w:val="22"/>
          <w:szCs w:val="22"/>
          <w:u w:val="single"/>
          <w:lang w:eastAsia="en-US"/>
        </w:rPr>
        <w:t xml:space="preserve"> Część </w:t>
      </w:r>
      <w:r>
        <w:rPr>
          <w:rFonts w:ascii="Calibri" w:eastAsia="Calibri" w:hAnsi="Calibri" w:cs="Calibri"/>
          <w:b/>
          <w:sz w:val="22"/>
          <w:szCs w:val="22"/>
          <w:u w:val="single"/>
          <w:lang w:eastAsia="en-US"/>
        </w:rPr>
        <w:t>3</w:t>
      </w:r>
      <w:r w:rsidRPr="00FA0311">
        <w:rPr>
          <w:rFonts w:ascii="Calibri" w:eastAsia="Calibri" w:hAnsi="Calibri" w:cs="Calibri"/>
          <w:b/>
          <w:sz w:val="22"/>
          <w:szCs w:val="22"/>
          <w:u w:val="single"/>
          <w:lang w:eastAsia="en-US"/>
        </w:rPr>
        <w:t xml:space="preserve">: </w:t>
      </w:r>
      <w:r w:rsidRPr="00FA0311">
        <w:rPr>
          <w:rFonts w:ascii="Calibri" w:eastAsia="Calibri" w:hAnsi="Calibri" w:cs="Calibri"/>
          <w:b/>
          <w:sz w:val="22"/>
          <w:szCs w:val="22"/>
          <w:lang w:eastAsia="en-US"/>
        </w:rPr>
        <w:t>„</w:t>
      </w:r>
      <w:r w:rsidRPr="00371E92">
        <w:rPr>
          <w:rFonts w:ascii="Calibri" w:eastAsia="Calibri" w:hAnsi="Calibri" w:cs="Calibri"/>
          <w:b/>
          <w:sz w:val="22"/>
          <w:szCs w:val="22"/>
          <w:lang w:eastAsia="en-US"/>
        </w:rPr>
        <w:t>Usługi szkoleniowe w zakresie ABC przedsiębiorczości i obsługi aplikacji komputerowych.</w:t>
      </w:r>
      <w:r w:rsidRPr="00FA0311">
        <w:rPr>
          <w:rFonts w:ascii="Calibri" w:eastAsia="Calibri" w:hAnsi="Calibri" w:cs="Calibri"/>
          <w:b/>
          <w:sz w:val="22"/>
          <w:szCs w:val="22"/>
          <w:lang w:eastAsia="en-US"/>
        </w:rPr>
        <w:t>”</w:t>
      </w:r>
    </w:p>
    <w:p w14:paraId="66FF6FCA" w14:textId="77777777" w:rsidR="00371E92" w:rsidRDefault="00371E92" w:rsidP="00371E92">
      <w:pPr>
        <w:spacing w:line="360" w:lineRule="auto"/>
        <w:ind w:left="708"/>
        <w:jc w:val="both"/>
        <w:rPr>
          <w:rFonts w:ascii="Calibri" w:eastAsia="Calibri" w:hAnsi="Calibri" w:cs="Calibri"/>
          <w:b/>
          <w:sz w:val="22"/>
          <w:szCs w:val="22"/>
          <w:lang w:eastAsia="en-US"/>
        </w:rPr>
      </w:pPr>
    </w:p>
    <w:p w14:paraId="70707C42" w14:textId="77777777" w:rsidR="00371E92" w:rsidRPr="007E0E4F" w:rsidRDefault="00371E92" w:rsidP="00371E92">
      <w:pPr>
        <w:spacing w:line="360" w:lineRule="auto"/>
        <w:ind w:left="708"/>
        <w:jc w:val="both"/>
        <w:rPr>
          <w:rFonts w:ascii="Calibri" w:eastAsia="Calibri" w:hAnsi="Calibri" w:cs="Calibri"/>
          <w:sz w:val="22"/>
          <w:szCs w:val="22"/>
          <w:lang w:eastAsia="en-US"/>
        </w:rPr>
      </w:pPr>
      <w:r w:rsidRPr="00C139B6">
        <w:rPr>
          <w:rFonts w:ascii="Calibri" w:eastAsia="Calibri" w:hAnsi="Calibri" w:cs="Calibri"/>
          <w:b/>
          <w:sz w:val="22"/>
          <w:szCs w:val="22"/>
          <w:lang w:eastAsia="en-US"/>
        </w:rPr>
        <w:t>Oświadczam, że w celu wykazania spełniania ww. warunków udziału w postępowaniu,  polegam na zasobach następującego/</w:t>
      </w:r>
      <w:proofErr w:type="spellStart"/>
      <w:r w:rsidRPr="00C139B6">
        <w:rPr>
          <w:rFonts w:ascii="Calibri" w:eastAsia="Calibri" w:hAnsi="Calibri" w:cs="Calibri"/>
          <w:b/>
          <w:sz w:val="22"/>
          <w:szCs w:val="22"/>
          <w:lang w:eastAsia="en-US"/>
        </w:rPr>
        <w:t>ych</w:t>
      </w:r>
      <w:proofErr w:type="spellEnd"/>
      <w:r w:rsidRPr="00C139B6">
        <w:rPr>
          <w:rFonts w:ascii="Calibri" w:eastAsia="Calibri" w:hAnsi="Calibri" w:cs="Calibri"/>
          <w:b/>
          <w:sz w:val="22"/>
          <w:szCs w:val="22"/>
          <w:lang w:eastAsia="en-US"/>
        </w:rPr>
        <w:t xml:space="preserve"> podmiotu/ów: </w:t>
      </w:r>
      <w:r w:rsidRPr="00C94EEA">
        <w:rPr>
          <w:rFonts w:ascii="Calibri" w:eastAsia="Calibri" w:hAnsi="Calibri" w:cs="Calibri"/>
          <w:sz w:val="22"/>
          <w:szCs w:val="22"/>
          <w:lang w:eastAsia="en-US"/>
        </w:rPr>
        <w:t>…………………………………………..………. ..……………………………………………………………………………………………………………….…………………………</w:t>
      </w:r>
      <w:r>
        <w:rPr>
          <w:rFonts w:ascii="Calibri" w:eastAsia="Calibri" w:hAnsi="Calibri" w:cs="Calibri"/>
          <w:sz w:val="22"/>
          <w:szCs w:val="22"/>
          <w:lang w:eastAsia="en-US"/>
        </w:rPr>
        <w:t>..</w:t>
      </w:r>
      <w:r w:rsidRPr="00C94EEA">
        <w:rPr>
          <w:rFonts w:ascii="Calibri" w:eastAsia="Calibri" w:hAnsi="Calibri" w:cs="Calibri"/>
          <w:sz w:val="22"/>
          <w:szCs w:val="22"/>
          <w:lang w:eastAsia="en-US"/>
        </w:rPr>
        <w:t>……………………………………………………………………………………………………………………………………………………………………………………………………………………………………………………………………………………………………</w:t>
      </w:r>
      <w:r>
        <w:rPr>
          <w:rFonts w:ascii="Calibri" w:eastAsia="Calibri" w:hAnsi="Calibri" w:cs="Calibri"/>
          <w:sz w:val="22"/>
          <w:szCs w:val="22"/>
          <w:lang w:eastAsia="en-US"/>
        </w:rPr>
        <w:t>.</w:t>
      </w:r>
      <w:r w:rsidRPr="00667BA4">
        <w:rPr>
          <w:rFonts w:ascii="Calibri" w:eastAsia="Calibri" w:hAnsi="Calibri" w:cs="Calibri"/>
          <w:sz w:val="22"/>
          <w:szCs w:val="22"/>
          <w:lang w:eastAsia="en-US"/>
        </w:rPr>
        <w:t xml:space="preserve"> </w:t>
      </w:r>
      <w:r w:rsidRPr="007E0E4F">
        <w:rPr>
          <w:rFonts w:ascii="Calibri" w:eastAsia="Calibri" w:hAnsi="Calibri" w:cs="Calibri"/>
          <w:sz w:val="22"/>
          <w:szCs w:val="22"/>
          <w:lang w:eastAsia="en-US"/>
        </w:rPr>
        <w:t>w następującym zakresie: …………………………………………………………………….………</w:t>
      </w:r>
      <w:r>
        <w:rPr>
          <w:rFonts w:ascii="Calibri" w:eastAsia="Calibri" w:hAnsi="Calibri" w:cs="Calibri"/>
          <w:sz w:val="22"/>
          <w:szCs w:val="22"/>
          <w:lang w:eastAsia="en-US"/>
        </w:rPr>
        <w:t>…………………………</w:t>
      </w:r>
    </w:p>
    <w:p w14:paraId="265BF50D" w14:textId="77777777" w:rsidR="00371E92" w:rsidRPr="00C94EEA" w:rsidRDefault="00371E92" w:rsidP="00371E92">
      <w:pPr>
        <w:spacing w:line="360" w:lineRule="auto"/>
        <w:ind w:left="708"/>
        <w:jc w:val="both"/>
        <w:rPr>
          <w:rFonts w:cs="Calibri"/>
          <w:b/>
        </w:rPr>
      </w:pPr>
      <w:r w:rsidRPr="007E0E4F">
        <w:rPr>
          <w:rFonts w:ascii="Calibri" w:eastAsia="Calibri" w:hAnsi="Calibri" w:cs="Calibri"/>
          <w:sz w:val="22"/>
          <w:szCs w:val="22"/>
          <w:lang w:eastAsia="en-US"/>
        </w:rPr>
        <w:t>……………………………………………………………………………………………………………………………………………</w:t>
      </w:r>
      <w:r>
        <w:rPr>
          <w:rFonts w:ascii="Calibri" w:eastAsia="Calibri" w:hAnsi="Calibri" w:cs="Calibri"/>
          <w:sz w:val="22"/>
          <w:szCs w:val="22"/>
          <w:lang w:eastAsia="en-US"/>
        </w:rPr>
        <w:t>…………………………………………………………………………………………………………………………………………………………………………………………………………………………………………………………………………………………………………</w:t>
      </w:r>
    </w:p>
    <w:p w14:paraId="68B8D194" w14:textId="77777777" w:rsidR="00371E92" w:rsidRDefault="00371E92" w:rsidP="00371E92">
      <w:pPr>
        <w:jc w:val="center"/>
        <w:rPr>
          <w:rFonts w:asciiTheme="minorHAnsi" w:hAnsiTheme="minorHAnsi" w:cs="Calibri"/>
          <w:vertAlign w:val="superscript"/>
        </w:rPr>
      </w:pPr>
      <w:r w:rsidRPr="00373B03">
        <w:rPr>
          <w:rFonts w:asciiTheme="minorHAnsi" w:hAnsiTheme="minorHAnsi" w:cs="Calibri"/>
          <w:vertAlign w:val="superscript"/>
        </w:rPr>
        <w:t>(wskazać podmiot i określić odpowiedni zakres dla wskazanego podmiotu).</w:t>
      </w:r>
    </w:p>
    <w:p w14:paraId="150AA91C" w14:textId="77777777" w:rsidR="00371E92" w:rsidRPr="00373B03" w:rsidRDefault="00371E92" w:rsidP="00371E92">
      <w:pPr>
        <w:rPr>
          <w:rFonts w:asciiTheme="minorHAnsi" w:hAnsiTheme="minorHAnsi" w:cs="Calibri"/>
          <w:vertAlign w:val="superscript"/>
        </w:rPr>
      </w:pPr>
    </w:p>
    <w:p w14:paraId="6F35D7BE" w14:textId="77777777" w:rsidR="004B1CC6" w:rsidRPr="004B1CC6" w:rsidRDefault="004B1CC6" w:rsidP="004B1CC6">
      <w:pPr>
        <w:spacing w:line="276" w:lineRule="auto"/>
        <w:jc w:val="center"/>
        <w:rPr>
          <w:rFonts w:ascii="Calibri" w:eastAsia="Calibri" w:hAnsi="Calibri" w:cs="Calibri"/>
          <w:b/>
          <w:sz w:val="22"/>
          <w:szCs w:val="22"/>
          <w:lang w:eastAsia="en-US"/>
        </w:rPr>
      </w:pPr>
    </w:p>
    <w:p w14:paraId="7FA27487" w14:textId="77777777"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V – Oświadczenia w zakresie innych informacji</w:t>
      </w:r>
    </w:p>
    <w:p w14:paraId="165D5D73" w14:textId="77777777" w:rsidR="004B1CC6" w:rsidRPr="004B1CC6" w:rsidRDefault="004B1CC6" w:rsidP="0064257E">
      <w:pPr>
        <w:numPr>
          <w:ilvl w:val="0"/>
          <w:numId w:val="10"/>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Jednocześnie:</w:t>
      </w:r>
    </w:p>
    <w:p w14:paraId="16D6C8BD" w14:textId="77777777" w:rsidR="004B1CC6" w:rsidRPr="004B1CC6" w:rsidRDefault="004B1CC6" w:rsidP="0064257E">
      <w:pPr>
        <w:numPr>
          <w:ilvl w:val="1"/>
          <w:numId w:val="10"/>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podpisany(-a)(-i)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8DFCAD5" w14:textId="77777777" w:rsidR="004B1CC6" w:rsidRPr="004B1CC6" w:rsidRDefault="004B1CC6" w:rsidP="0064257E">
      <w:pPr>
        <w:numPr>
          <w:ilvl w:val="1"/>
          <w:numId w:val="10"/>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14:paraId="4C7534DB" w14:textId="77777777" w:rsidR="004B1CC6" w:rsidRPr="004B1CC6" w:rsidRDefault="004B1CC6" w:rsidP="0064257E">
      <w:pPr>
        <w:numPr>
          <w:ilvl w:val="1"/>
          <w:numId w:val="10"/>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4B1CC6">
        <w:rPr>
          <w:rFonts w:ascii="Calibri" w:eastAsia="Calibri" w:hAnsi="Calibri" w:cs="Calibri"/>
          <w:i/>
          <w:sz w:val="22"/>
          <w:szCs w:val="22"/>
          <w:lang w:eastAsia="en-US"/>
        </w:rPr>
        <w:t>[wskazać Część/ustęp/punkt(-y), których to dotyczy]*</w:t>
      </w:r>
      <w:r w:rsidRPr="004B1CC6">
        <w:rPr>
          <w:rFonts w:ascii="Calibri" w:eastAsia="Calibri" w:hAnsi="Calibri" w:cs="Calibri"/>
          <w:sz w:val="22"/>
          <w:szCs w:val="22"/>
          <w:lang w:eastAsia="en-US"/>
        </w:rPr>
        <w:t xml:space="preserve"> niniejszego Oświadczenia Wstępnego, na potrzeby niniejszego postępowania.</w:t>
      </w:r>
    </w:p>
    <w:p w14:paraId="4779897A" w14:textId="77777777" w:rsidR="004B1CC6" w:rsidRPr="004B1CC6" w:rsidRDefault="004B1CC6" w:rsidP="004B1CC6">
      <w:pPr>
        <w:spacing w:after="200" w:line="276" w:lineRule="auto"/>
        <w:ind w:left="720"/>
        <w:jc w:val="both"/>
        <w:rPr>
          <w:rFonts w:ascii="Calibri" w:eastAsia="Calibri" w:hAnsi="Calibri" w:cs="Calibri"/>
          <w:sz w:val="22"/>
          <w:szCs w:val="22"/>
          <w:lang w:eastAsia="en-US"/>
        </w:rPr>
      </w:pPr>
    </w:p>
    <w:p w14:paraId="1C9BF7F2" w14:textId="77777777" w:rsidR="004B1CC6" w:rsidRPr="004B1CC6" w:rsidRDefault="004B1CC6" w:rsidP="004B1CC6">
      <w:pPr>
        <w:spacing w:after="200" w:line="276" w:lineRule="auto"/>
        <w:ind w:left="720"/>
        <w:jc w:val="both"/>
        <w:rPr>
          <w:rFonts w:ascii="Calibri" w:eastAsia="Calibri" w:hAnsi="Calibri" w:cs="Calibri"/>
          <w:sz w:val="22"/>
          <w:szCs w:val="22"/>
          <w:lang w:eastAsia="en-US"/>
        </w:rPr>
      </w:pPr>
      <w:r w:rsidRPr="004B1CC6">
        <w:rPr>
          <w:rFonts w:ascii="Calibri" w:eastAsia="Calibri" w:hAnsi="Calibri" w:cs="Calibri"/>
          <w:sz w:val="22"/>
          <w:szCs w:val="22"/>
          <w:lang w:eastAsia="en-US"/>
        </w:rPr>
        <w:t>Miejscowość ___________________ data ___________________</w:t>
      </w:r>
    </w:p>
    <w:p w14:paraId="2683C499" w14:textId="77777777" w:rsidR="004B1CC6" w:rsidRPr="004B1CC6" w:rsidRDefault="004B1CC6" w:rsidP="004B1CC6">
      <w:pPr>
        <w:ind w:left="4968" w:firstLine="696"/>
        <w:jc w:val="center"/>
        <w:rPr>
          <w:rFonts w:ascii="Calibri" w:eastAsia="Calibri" w:hAnsi="Calibri" w:cs="Calibri"/>
          <w:sz w:val="22"/>
          <w:szCs w:val="22"/>
          <w:lang w:eastAsia="en-US"/>
        </w:rPr>
      </w:pPr>
    </w:p>
    <w:p w14:paraId="2819F893" w14:textId="77777777"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___________________________</w:t>
      </w:r>
    </w:p>
    <w:p w14:paraId="0761F4D3" w14:textId="77777777"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(podpis osoby uprawnionej  </w:t>
      </w:r>
    </w:p>
    <w:p w14:paraId="53F9F8D3" w14:textId="77777777"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do reprezentowania Wykonawcy)</w:t>
      </w:r>
    </w:p>
    <w:p w14:paraId="37CB9D01" w14:textId="77777777" w:rsidR="004B1CC6" w:rsidRPr="004B1CC6" w:rsidRDefault="004B1CC6" w:rsidP="004B1CC6">
      <w:pPr>
        <w:spacing w:line="276" w:lineRule="auto"/>
        <w:ind w:left="720"/>
        <w:jc w:val="both"/>
        <w:rPr>
          <w:rFonts w:ascii="Calibri" w:eastAsia="Calibri" w:hAnsi="Calibri" w:cs="Calibri"/>
          <w:sz w:val="22"/>
          <w:szCs w:val="22"/>
          <w:lang w:eastAsia="en-US"/>
        </w:rPr>
      </w:pPr>
    </w:p>
    <w:p w14:paraId="19530DDA" w14:textId="77777777"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Wypełnić tylko jeżeli dotyczy;</w:t>
      </w:r>
    </w:p>
    <w:p w14:paraId="2247198C" w14:textId="4CB79F54"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 xml:space="preserve">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13 -22 i ust. 5 pkt 1, 2, 4 </w:t>
      </w:r>
      <w:r w:rsidR="00891E94">
        <w:rPr>
          <w:rFonts w:ascii="Calibri" w:eastAsia="Calibri" w:hAnsi="Calibri" w:cs="Calibri"/>
          <w:b/>
          <w:sz w:val="22"/>
          <w:szCs w:val="22"/>
          <w:lang w:eastAsia="en-US"/>
        </w:rPr>
        <w:t xml:space="preserve"> i 8 </w:t>
      </w:r>
      <w:r w:rsidRPr="004B1CC6">
        <w:rPr>
          <w:rFonts w:ascii="Calibri" w:eastAsia="Calibri" w:hAnsi="Calibri" w:cs="Calibri"/>
          <w:b/>
          <w:sz w:val="22"/>
          <w:szCs w:val="22"/>
          <w:lang w:eastAsia="en-US"/>
        </w:rPr>
        <w:t>ustawy Prawo zamówień publicznych odnosi się do każdego z wykonawców wspólnie ubiegających się o zamówienie;</w:t>
      </w:r>
    </w:p>
    <w:p w14:paraId="1CABCFED" w14:textId="77777777"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Wypełnić danymi wszystkich innych podmiotów na zasobach których Wykonawca polega;</w:t>
      </w:r>
    </w:p>
    <w:p w14:paraId="06547631" w14:textId="1FB56ED2" w:rsidR="004B1CC6" w:rsidRPr="004B1CC6" w:rsidRDefault="004B1CC6" w:rsidP="004B1CC6">
      <w:pPr>
        <w:spacing w:before="120"/>
        <w:ind w:left="284" w:hanging="284"/>
        <w:jc w:val="both"/>
        <w:rPr>
          <w:rFonts w:ascii="Calibri" w:eastAsia="Calibri" w:hAnsi="Calibri" w:cs="Calibri"/>
          <w:sz w:val="22"/>
          <w:szCs w:val="22"/>
          <w:lang w:eastAsia="en-US"/>
        </w:rPr>
      </w:pPr>
      <w:r w:rsidRPr="004B1CC6">
        <w:rPr>
          <w:rFonts w:ascii="Calibri" w:eastAsia="Calibri" w:hAnsi="Calibri" w:cs="Calibri"/>
          <w:b/>
          <w:sz w:val="22"/>
          <w:szCs w:val="22"/>
          <w:lang w:eastAsia="en-US"/>
        </w:rPr>
        <w:t>**** Wykonawca, który podlega wykluczeniu na podstawie art. 24 ust. 1 pkt 13</w:t>
      </w:r>
      <w:r w:rsidR="00891E94">
        <w:rPr>
          <w:rFonts w:ascii="Calibri" w:eastAsia="Calibri" w:hAnsi="Calibri" w:cs="Calibri"/>
          <w:b/>
          <w:sz w:val="22"/>
          <w:szCs w:val="22"/>
          <w:lang w:eastAsia="en-US"/>
        </w:rPr>
        <w:t xml:space="preserve"> i 14 oraz 16-20 </w:t>
      </w:r>
      <w:r w:rsidRPr="004B1CC6">
        <w:rPr>
          <w:rFonts w:ascii="Calibri" w:eastAsia="Calibri" w:hAnsi="Calibri" w:cs="Calibri"/>
          <w:b/>
          <w:sz w:val="22"/>
          <w:szCs w:val="22"/>
          <w:lang w:eastAsia="en-US"/>
        </w:rPr>
        <w:t>i ust. 5 pkt 1, 2, 4 i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819DE58" w14:textId="0F538813" w:rsidR="004B1CC6" w:rsidRDefault="004B1CC6"/>
    <w:p w14:paraId="45E195D2" w14:textId="77777777" w:rsidR="00371E92" w:rsidRDefault="00371E92">
      <w:pPr>
        <w:rPr>
          <w:rFonts w:ascii="Calibri" w:hAnsi="Calibri" w:cs="Calibri"/>
          <w:b/>
          <w:color w:val="FF0000"/>
          <w:sz w:val="22"/>
          <w:szCs w:val="22"/>
        </w:rPr>
      </w:pPr>
      <w:r>
        <w:rPr>
          <w:rFonts w:ascii="Calibri" w:hAnsi="Calibri" w:cs="Calibri"/>
          <w:b/>
          <w:color w:val="FF0000"/>
          <w:sz w:val="22"/>
          <w:szCs w:val="22"/>
        </w:rPr>
        <w:br w:type="page"/>
      </w:r>
    </w:p>
    <w:p w14:paraId="2966D569" w14:textId="2CD6C21D" w:rsidR="00357A23" w:rsidRPr="00D12A69" w:rsidRDefault="00357A23" w:rsidP="00357A23">
      <w:pPr>
        <w:spacing w:line="360" w:lineRule="auto"/>
        <w:rPr>
          <w:rFonts w:cs="Calibri"/>
          <w:b/>
        </w:rPr>
      </w:pPr>
      <w:r w:rsidRPr="00D12A69">
        <w:rPr>
          <w:rFonts w:ascii="Calibri" w:hAnsi="Calibri" w:cs="Calibri"/>
          <w:b/>
          <w:color w:val="FF0000"/>
          <w:sz w:val="22"/>
          <w:szCs w:val="22"/>
        </w:rPr>
        <w:t>ZAŁĄCZNIK SKŁADANY WRAZ Z OFERTĄ</w:t>
      </w:r>
      <w:r w:rsidRPr="00D12A69">
        <w:rPr>
          <w:rFonts w:ascii="Calibri" w:hAnsi="Calibri" w:cs="Calibri"/>
          <w:b/>
          <w:color w:val="000000"/>
          <w:sz w:val="22"/>
          <w:szCs w:val="22"/>
        </w:rPr>
        <w:t xml:space="preserve">- </w:t>
      </w:r>
      <w:r w:rsidRPr="00D12A69">
        <w:rPr>
          <w:rFonts w:ascii="Calibri" w:hAnsi="Calibri" w:cs="Calibri"/>
          <w:b/>
          <w:color w:val="0070C0"/>
          <w:sz w:val="22"/>
          <w:szCs w:val="22"/>
        </w:rPr>
        <w:t>O ILE MA ZASTOSOWANIE</w:t>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14:paraId="093E23E8" w14:textId="77777777" w:rsidTr="004B1325">
        <w:trPr>
          <w:trHeight w:val="110"/>
        </w:trPr>
        <w:tc>
          <w:tcPr>
            <w:tcW w:w="1701" w:type="dxa"/>
            <w:shd w:val="pct30" w:color="auto" w:fill="auto"/>
          </w:tcPr>
          <w:p w14:paraId="6915ED51" w14:textId="77777777"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Załącznik Nr 2.1</w:t>
            </w:r>
          </w:p>
        </w:tc>
      </w:tr>
    </w:tbl>
    <w:p w14:paraId="2FF428D7" w14:textId="77777777" w:rsidR="00357A23" w:rsidRPr="00357A23" w:rsidRDefault="00357A23" w:rsidP="00357A23">
      <w:pPr>
        <w:ind w:left="2124"/>
        <w:jc w:val="center"/>
        <w:rPr>
          <w:rFonts w:ascii="Calibri" w:hAnsi="Calibri"/>
          <w:b/>
          <w:szCs w:val="19"/>
        </w:rPr>
      </w:pPr>
      <w:r w:rsidRPr="00357A23">
        <w:rPr>
          <w:rFonts w:ascii="Calibri" w:eastAsia="Calibri" w:hAnsi="Calibri" w:cs="Calibri"/>
          <w:b/>
          <w:noProof/>
          <w:sz w:val="22"/>
          <w:szCs w:val="22"/>
        </w:rPr>
        <w:drawing>
          <wp:inline distT="0" distB="0" distL="0" distR="0" wp14:anchorId="69877E80" wp14:editId="0E0CE558">
            <wp:extent cx="463550" cy="53022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14:paraId="44CF845D" w14:textId="3164EF35" w:rsidR="00357A23" w:rsidRPr="00357A23" w:rsidRDefault="00357A23" w:rsidP="00357A23">
      <w:pPr>
        <w:rPr>
          <w:rFonts w:ascii="Calibri" w:hAnsi="Calibri"/>
          <w:b/>
          <w:szCs w:val="19"/>
        </w:rPr>
      </w:pPr>
      <w:r w:rsidRPr="00357A23">
        <w:rPr>
          <w:rFonts w:ascii="Calibri" w:eastAsia="Calibri" w:hAnsi="Calibri" w:cs="Calibri"/>
          <w:b/>
          <w:sz w:val="22"/>
          <w:szCs w:val="22"/>
          <w:lang w:eastAsia="en-US"/>
        </w:rPr>
        <w:t>ZNAK: WZ.272.2.</w:t>
      </w:r>
      <w:r w:rsidR="00371E92">
        <w:rPr>
          <w:rFonts w:ascii="Calibri" w:eastAsia="Calibri" w:hAnsi="Calibri" w:cs="Calibri"/>
          <w:b/>
          <w:sz w:val="22"/>
          <w:szCs w:val="22"/>
          <w:lang w:eastAsia="en-US"/>
        </w:rPr>
        <w:t>15</w:t>
      </w:r>
      <w:r w:rsidRPr="00357A23">
        <w:rPr>
          <w:rFonts w:ascii="Calibri" w:eastAsia="Calibri" w:hAnsi="Calibri" w:cs="Calibri"/>
          <w:b/>
          <w:sz w:val="22"/>
          <w:szCs w:val="22"/>
          <w:lang w:eastAsia="en-US"/>
        </w:rPr>
        <w:t>.2017</w:t>
      </w:r>
    </w:p>
    <w:p w14:paraId="27D2F55F" w14:textId="5066015A" w:rsidR="00357A23" w:rsidRPr="00C94EEA" w:rsidRDefault="00B1261C" w:rsidP="00C94EEA">
      <w:pPr>
        <w:pStyle w:val="Nagwek2"/>
        <w:jc w:val="center"/>
      </w:pPr>
      <w:bookmarkStart w:id="6" w:name="_Toc496875212"/>
      <w:r>
        <w:t>Z</w:t>
      </w:r>
      <w:r w:rsidRPr="000F4938">
        <w:t xml:space="preserve">obowiązanie </w:t>
      </w:r>
      <w:r w:rsidRPr="002C7450">
        <w:t>do oddania do</w:t>
      </w:r>
      <w:r>
        <w:t xml:space="preserve"> </w:t>
      </w:r>
      <w:r w:rsidRPr="00C94EEA">
        <w:t xml:space="preserve">dyspozycji </w:t>
      </w:r>
      <w:r>
        <w:t>W</w:t>
      </w:r>
      <w:r w:rsidRPr="002C7450">
        <w:t>ykonawcy niezbędnych zasobów na potrzeby wykonania zamówienia</w:t>
      </w:r>
      <w:r>
        <w:t xml:space="preserve"> (wzór)</w:t>
      </w:r>
      <w:bookmarkEnd w:id="6"/>
    </w:p>
    <w:p w14:paraId="631C12EE" w14:textId="77777777" w:rsidR="00357A23" w:rsidRPr="00357A23" w:rsidRDefault="00357A23" w:rsidP="00357A23">
      <w:pPr>
        <w:ind w:right="-108"/>
        <w:rPr>
          <w:rFonts w:ascii="Calibri" w:hAnsi="Calibri"/>
          <w:b/>
          <w:sz w:val="22"/>
          <w:szCs w:val="22"/>
        </w:rPr>
      </w:pPr>
      <w:r w:rsidRPr="00357A23">
        <w:rPr>
          <w:rFonts w:ascii="Calibri" w:hAnsi="Calibri"/>
          <w:b/>
          <w:sz w:val="22"/>
          <w:szCs w:val="22"/>
        </w:rPr>
        <w:t>Przedmiot zamówienia:</w:t>
      </w:r>
    </w:p>
    <w:p w14:paraId="470F10FF" w14:textId="77777777" w:rsidR="00357A23" w:rsidRPr="00357A23" w:rsidRDefault="00357A23" w:rsidP="00357A23">
      <w:pPr>
        <w:ind w:right="-108"/>
        <w:rPr>
          <w:rFonts w:ascii="Calibri" w:hAnsi="Calibri"/>
          <w:b/>
          <w:sz w:val="22"/>
          <w:szCs w:val="22"/>
        </w:rPr>
      </w:pPr>
    </w:p>
    <w:p w14:paraId="7A3D7778" w14:textId="05000A8B" w:rsidR="00371E92" w:rsidRPr="00096871" w:rsidRDefault="00371E92" w:rsidP="00371E92">
      <w:pPr>
        <w:spacing w:after="200" w:line="280" w:lineRule="exact"/>
        <w:contextualSpacing/>
        <w:jc w:val="both"/>
        <w:rPr>
          <w:rFonts w:ascii="Calibri" w:hAnsi="Calibri" w:cs="Calibri"/>
          <w:b/>
          <w:sz w:val="18"/>
          <w:szCs w:val="18"/>
        </w:rPr>
      </w:pPr>
      <w:r w:rsidRPr="00096871">
        <w:rPr>
          <w:rFonts w:ascii="Calibri" w:hAnsi="Calibri" w:cs="Calibri"/>
          <w:b/>
          <w:sz w:val="18"/>
          <w:szCs w:val="18"/>
        </w:rPr>
        <w:t xml:space="preserve">Świadczenie usług doradczych i szkoleniowych w ramach projektu „Wsparcie przedsiębiorczości na Kaszubach” w ramach </w:t>
      </w:r>
      <w:r w:rsidR="0064732A">
        <w:rPr>
          <w:rFonts w:ascii="Calibri" w:hAnsi="Calibri" w:cs="Calibri"/>
          <w:b/>
          <w:sz w:val="18"/>
          <w:szCs w:val="18"/>
        </w:rPr>
        <w:t>Regionalnego Programu Operacyjnego dla Województwa P</w:t>
      </w:r>
      <w:r w:rsidRPr="00096871">
        <w:rPr>
          <w:rFonts w:ascii="Calibri" w:hAnsi="Calibri" w:cs="Calibri"/>
          <w:b/>
          <w:sz w:val="18"/>
          <w:szCs w:val="18"/>
        </w:rPr>
        <w:t xml:space="preserve">omorskiego na lata 2014-2020, osi priorytetowej 5 </w:t>
      </w:r>
      <w:r w:rsidR="0064732A">
        <w:rPr>
          <w:rFonts w:ascii="Calibri" w:hAnsi="Calibri" w:cs="Calibri"/>
          <w:b/>
          <w:sz w:val="18"/>
          <w:szCs w:val="18"/>
        </w:rPr>
        <w:t>Zatrudnienie, Działania 5.7 N</w:t>
      </w:r>
      <w:r w:rsidRPr="00096871">
        <w:rPr>
          <w:rFonts w:ascii="Calibri" w:hAnsi="Calibri" w:cs="Calibri"/>
          <w:b/>
          <w:sz w:val="18"/>
          <w:szCs w:val="18"/>
        </w:rPr>
        <w:t>owe mikroprzedsiębiorstwa, z podziałem na trzy Części:</w:t>
      </w:r>
    </w:p>
    <w:p w14:paraId="231D4329" w14:textId="4435FA95" w:rsidR="00371E92" w:rsidRPr="00096871" w:rsidRDefault="00371E92" w:rsidP="00371E92">
      <w:pPr>
        <w:numPr>
          <w:ilvl w:val="0"/>
          <w:numId w:val="8"/>
        </w:numPr>
        <w:spacing w:after="200" w:line="280" w:lineRule="exact"/>
        <w:contextualSpacing/>
        <w:jc w:val="both"/>
        <w:rPr>
          <w:rFonts w:ascii="Calibri" w:hAnsi="Calibri" w:cs="Calibri"/>
          <w:b/>
          <w:sz w:val="18"/>
          <w:szCs w:val="18"/>
        </w:rPr>
      </w:pPr>
      <w:r w:rsidRPr="00096871">
        <w:rPr>
          <w:rFonts w:ascii="Calibri" w:hAnsi="Calibri" w:cs="Calibri"/>
          <w:b/>
          <w:sz w:val="18"/>
          <w:szCs w:val="18"/>
        </w:rPr>
        <w:t xml:space="preserve">Część 1: Usługi </w:t>
      </w:r>
      <w:r w:rsidR="00EE7176">
        <w:rPr>
          <w:rFonts w:ascii="Calibri" w:hAnsi="Calibri" w:cs="Calibri"/>
          <w:b/>
          <w:sz w:val="18"/>
          <w:szCs w:val="18"/>
        </w:rPr>
        <w:t>doradztwa</w:t>
      </w:r>
      <w:r w:rsidRPr="00096871">
        <w:rPr>
          <w:rFonts w:ascii="Calibri" w:hAnsi="Calibri" w:cs="Calibri"/>
          <w:b/>
          <w:sz w:val="18"/>
          <w:szCs w:val="18"/>
        </w:rPr>
        <w:t xml:space="preserve"> zawodowego. </w:t>
      </w:r>
    </w:p>
    <w:p w14:paraId="34A64C72" w14:textId="77777777" w:rsidR="00371E92" w:rsidRPr="00096871" w:rsidRDefault="00371E92" w:rsidP="00371E92">
      <w:pPr>
        <w:numPr>
          <w:ilvl w:val="0"/>
          <w:numId w:val="8"/>
        </w:numPr>
        <w:spacing w:after="200" w:line="280" w:lineRule="exact"/>
        <w:contextualSpacing/>
        <w:jc w:val="both"/>
        <w:rPr>
          <w:rFonts w:ascii="Calibri" w:hAnsi="Calibri" w:cs="Calibri"/>
          <w:b/>
          <w:sz w:val="18"/>
          <w:szCs w:val="18"/>
        </w:rPr>
      </w:pPr>
      <w:r w:rsidRPr="00096871">
        <w:rPr>
          <w:rFonts w:ascii="Calibri" w:hAnsi="Calibri" w:cs="Calibri"/>
          <w:b/>
          <w:sz w:val="18"/>
          <w:szCs w:val="18"/>
        </w:rPr>
        <w:t>Część 2: Usługi wsparcia psychologicznego.</w:t>
      </w:r>
    </w:p>
    <w:p w14:paraId="6ACF6F01" w14:textId="77777777" w:rsidR="00371E92" w:rsidRPr="00096871" w:rsidRDefault="00371E92" w:rsidP="00371E92">
      <w:pPr>
        <w:numPr>
          <w:ilvl w:val="0"/>
          <w:numId w:val="8"/>
        </w:numPr>
        <w:spacing w:after="200" w:line="280" w:lineRule="exact"/>
        <w:contextualSpacing/>
        <w:jc w:val="both"/>
        <w:rPr>
          <w:rFonts w:ascii="Calibri" w:hAnsi="Calibri" w:cs="Calibri"/>
          <w:b/>
          <w:sz w:val="18"/>
          <w:szCs w:val="18"/>
        </w:rPr>
      </w:pPr>
      <w:r w:rsidRPr="00096871">
        <w:rPr>
          <w:rFonts w:ascii="Calibri" w:hAnsi="Calibri" w:cs="Calibri"/>
          <w:b/>
          <w:sz w:val="18"/>
          <w:szCs w:val="18"/>
        </w:rPr>
        <w:t>Część 3: Usługi szkoleniowe w zakresie ABC przedsiębiorczości i obsługi aplikacji komputerowych.</w:t>
      </w:r>
      <w:r w:rsidRPr="004B1CC6">
        <w:rPr>
          <w:rFonts w:cs="Calibri"/>
          <w:b/>
          <w:sz w:val="18"/>
          <w:szCs w:val="18"/>
        </w:rPr>
        <w:t xml:space="preserve">* </w:t>
      </w:r>
    </w:p>
    <w:p w14:paraId="58D6F267" w14:textId="109F8ABD" w:rsidR="00357A23" w:rsidRPr="00D57C61" w:rsidRDefault="00357A23" w:rsidP="00D57C61">
      <w:pPr>
        <w:jc w:val="both"/>
        <w:rPr>
          <w:rFonts w:ascii="Calibri" w:eastAsia="Calibri" w:hAnsi="Calibri" w:cs="Calibri"/>
          <w:i/>
          <w:color w:val="FF0000"/>
          <w:sz w:val="18"/>
          <w:szCs w:val="18"/>
          <w:lang w:eastAsia="en-US"/>
        </w:rPr>
      </w:pPr>
      <w:r w:rsidRPr="00D57C61">
        <w:rPr>
          <w:rFonts w:ascii="Calibri" w:eastAsia="Calibri" w:hAnsi="Calibri" w:cs="Calibri"/>
          <w:b/>
          <w:color w:val="FF0000"/>
          <w:sz w:val="18"/>
          <w:szCs w:val="18"/>
          <w:lang w:eastAsia="en-US"/>
        </w:rPr>
        <w:sym w:font="Wingdings 3" w:char="F07F"/>
      </w:r>
      <w:r w:rsidRPr="00D57C61">
        <w:rPr>
          <w:rFonts w:ascii="Calibri" w:eastAsia="Calibri" w:hAnsi="Calibri" w:cs="Calibri"/>
          <w:b/>
          <w:color w:val="FF0000"/>
          <w:sz w:val="18"/>
          <w:szCs w:val="18"/>
          <w:lang w:eastAsia="en-US"/>
        </w:rPr>
        <w:t>-</w:t>
      </w:r>
      <w:r w:rsidR="00371E92">
        <w:rPr>
          <w:rFonts w:ascii="Calibri" w:eastAsia="Calibri" w:hAnsi="Calibri" w:cs="Calibri"/>
          <w:i/>
          <w:color w:val="FF0000"/>
          <w:sz w:val="18"/>
          <w:szCs w:val="18"/>
          <w:lang w:eastAsia="en-US"/>
        </w:rPr>
        <w:t>powyżej</w:t>
      </w:r>
      <w:r w:rsidRPr="00D57C61">
        <w:rPr>
          <w:rFonts w:ascii="Calibri" w:eastAsia="Calibri" w:hAnsi="Calibri" w:cs="Calibri"/>
          <w:i/>
          <w:color w:val="FF0000"/>
          <w:sz w:val="18"/>
          <w:szCs w:val="18"/>
          <w:lang w:eastAsia="en-US"/>
        </w:rPr>
        <w:t xml:space="preserve"> należy zaznaczyć znakiem „X”, w zależności na jaką Część Wykonawca składa ofertę</w:t>
      </w:r>
    </w:p>
    <w:p w14:paraId="08397F4D" w14:textId="77777777" w:rsidR="00371E92" w:rsidRDefault="00371E92" w:rsidP="00357A23">
      <w:pPr>
        <w:adjustRightInd w:val="0"/>
        <w:ind w:right="-108"/>
        <w:jc w:val="center"/>
        <w:rPr>
          <w:rFonts w:ascii="Calibri" w:hAnsi="Calibri"/>
        </w:rPr>
      </w:pPr>
    </w:p>
    <w:p w14:paraId="5D4A6DF4" w14:textId="77777777" w:rsidR="00357A23" w:rsidRPr="00357A23" w:rsidRDefault="00357A23" w:rsidP="00357A23">
      <w:pPr>
        <w:adjustRightInd w:val="0"/>
        <w:ind w:right="-108"/>
        <w:jc w:val="center"/>
        <w:rPr>
          <w:rFonts w:ascii="Calibri" w:hAnsi="Calibri"/>
        </w:rPr>
      </w:pPr>
      <w:r w:rsidRPr="00357A23">
        <w:rPr>
          <w:rFonts w:ascii="Calibri" w:hAnsi="Calibri"/>
        </w:rPr>
        <w:t>………………...…………………………………………………………………………………………...……………………</w:t>
      </w:r>
    </w:p>
    <w:p w14:paraId="0B690B93" w14:textId="77777777"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podmiotu oddającego do dyspozycji zasoby)</w:t>
      </w:r>
    </w:p>
    <w:p w14:paraId="57EDC963" w14:textId="77777777" w:rsidR="00357A23" w:rsidRPr="00357A23" w:rsidRDefault="00357A23" w:rsidP="00357A23">
      <w:pPr>
        <w:adjustRightInd w:val="0"/>
        <w:spacing w:line="360" w:lineRule="auto"/>
        <w:ind w:right="-108"/>
        <w:rPr>
          <w:rFonts w:ascii="Calibri" w:hAnsi="Calibri"/>
          <w:b/>
          <w:bCs/>
          <w:sz w:val="22"/>
          <w:szCs w:val="22"/>
        </w:rPr>
      </w:pPr>
      <w:r w:rsidRPr="00357A23">
        <w:rPr>
          <w:rFonts w:ascii="Calibri" w:hAnsi="Calibri"/>
          <w:b/>
          <w:bCs/>
          <w:sz w:val="22"/>
          <w:szCs w:val="22"/>
        </w:rPr>
        <w:t xml:space="preserve">Zobowiązuję się do oddania na rzecz: </w:t>
      </w:r>
    </w:p>
    <w:p w14:paraId="5853C3A3" w14:textId="77777777" w:rsidR="00357A23" w:rsidRPr="00357A23" w:rsidRDefault="00357A23" w:rsidP="00357A23">
      <w:pPr>
        <w:adjustRightInd w:val="0"/>
        <w:ind w:right="-108"/>
        <w:jc w:val="center"/>
        <w:rPr>
          <w:rFonts w:ascii="Calibri" w:hAnsi="Calibri"/>
          <w:b/>
          <w:bCs/>
        </w:rPr>
      </w:pPr>
      <w:r w:rsidRPr="00357A23">
        <w:rPr>
          <w:rFonts w:ascii="Calibri" w:hAnsi="Calibri"/>
        </w:rPr>
        <w:t>……………………..……………………………………………………………………………………………………………</w:t>
      </w:r>
    </w:p>
    <w:p w14:paraId="20853AE7" w14:textId="77777777"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Wykonawcy, któremu inny podmiot oddaje do dyspozycji zasoby)</w:t>
      </w:r>
    </w:p>
    <w:p w14:paraId="32317EF8" w14:textId="77777777"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b/>
          <w:bCs/>
          <w:sz w:val="22"/>
          <w:szCs w:val="22"/>
        </w:rPr>
        <w:t xml:space="preserve">zasobów w niżej określonym zakresie </w:t>
      </w:r>
      <w:r w:rsidRPr="00357A23">
        <w:rPr>
          <w:rFonts w:ascii="Calibri" w:hAnsi="Calibri"/>
          <w:bCs/>
          <w:sz w:val="22"/>
          <w:szCs w:val="22"/>
        </w:rPr>
        <w:t>(</w:t>
      </w:r>
      <w:r w:rsidRPr="00357A23">
        <w:rPr>
          <w:rFonts w:ascii="Calibri" w:hAnsi="Calibri"/>
          <w:sz w:val="22"/>
          <w:szCs w:val="22"/>
        </w:rPr>
        <w:t>zaznaczyć właściwe):</w:t>
      </w:r>
    </w:p>
    <w:p w14:paraId="2FE0BBC6" w14:textId="77777777"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rPr>
        <w:t xml:space="preserve"> </w:t>
      </w:r>
      <w:r w:rsidRPr="00357A23">
        <w:rPr>
          <w:rFonts w:ascii="Calibri" w:hAnsi="Calibri"/>
          <w:sz w:val="22"/>
          <w:szCs w:val="22"/>
        </w:rPr>
        <w:t>zdolności zawodowe (kwalifikacje zawodowe, doświadczenie)</w:t>
      </w:r>
    </w:p>
    <w:p w14:paraId="5B905FF0" w14:textId="77777777" w:rsidR="00357A23" w:rsidRPr="00357A23" w:rsidRDefault="00357A23" w:rsidP="00357A23">
      <w:pPr>
        <w:adjustRightInd w:val="0"/>
        <w:ind w:right="-108"/>
        <w:rPr>
          <w:rFonts w:ascii="Calibri" w:hAnsi="Calibri"/>
          <w:sz w:val="22"/>
          <w:szCs w:val="22"/>
        </w:rPr>
      </w:pPr>
      <w:r w:rsidRPr="00357A23">
        <w:rPr>
          <w:rFonts w:ascii="Calibri" w:hAnsi="Calibri"/>
          <w:b/>
          <w:bCs/>
          <w:sz w:val="22"/>
          <w:szCs w:val="22"/>
        </w:rPr>
        <w:t xml:space="preserve">na okres </w:t>
      </w:r>
      <w:r w:rsidRPr="00357A23">
        <w:rPr>
          <w:rFonts w:ascii="Calibri" w:hAnsi="Calibri"/>
          <w:sz w:val="22"/>
          <w:szCs w:val="22"/>
        </w:rPr>
        <w:t>…………………………………………………………………………………..……………………………………...</w:t>
      </w:r>
    </w:p>
    <w:p w14:paraId="4CBD5F31" w14:textId="77777777" w:rsidR="00357A23" w:rsidRPr="00357A23" w:rsidRDefault="00357A23" w:rsidP="00357A23">
      <w:pPr>
        <w:adjustRightInd w:val="0"/>
        <w:ind w:right="-108"/>
        <w:jc w:val="center"/>
        <w:rPr>
          <w:rFonts w:ascii="Calibri" w:hAnsi="Calibri"/>
          <w:sz w:val="22"/>
          <w:szCs w:val="22"/>
          <w:vertAlign w:val="superscript"/>
        </w:rPr>
      </w:pPr>
      <w:r w:rsidRPr="00357A23">
        <w:rPr>
          <w:rFonts w:ascii="Calibri" w:hAnsi="Calibri"/>
          <w:sz w:val="22"/>
          <w:szCs w:val="22"/>
          <w:vertAlign w:val="superscript"/>
        </w:rPr>
        <w:t>(wskazać okres na jaki udostępniany jest zasób)</w:t>
      </w:r>
    </w:p>
    <w:p w14:paraId="17F9AEF3" w14:textId="77777777" w:rsidR="00357A23" w:rsidRPr="00357A23" w:rsidRDefault="00357A23" w:rsidP="00357A23">
      <w:pPr>
        <w:ind w:right="-108"/>
        <w:jc w:val="both"/>
        <w:rPr>
          <w:rFonts w:ascii="Calibri" w:eastAsia="EUAlbertina-Regular-Identity-H" w:hAnsi="Calibri"/>
          <w:b/>
          <w:sz w:val="22"/>
          <w:szCs w:val="22"/>
        </w:rPr>
      </w:pPr>
      <w:r w:rsidRPr="00357A23">
        <w:rPr>
          <w:rFonts w:ascii="Calibri" w:hAnsi="Calibri"/>
          <w:b/>
          <w:sz w:val="22"/>
          <w:szCs w:val="22"/>
        </w:rPr>
        <w:t>Z wykonawcą łączy mnie stosunek prawny wynikający z</w:t>
      </w:r>
      <w:r w:rsidRPr="00357A23">
        <w:rPr>
          <w:rFonts w:ascii="Calibri" w:eastAsia="EUAlbertina-Regular-Identity-H" w:hAnsi="Calibri"/>
          <w:b/>
          <w:sz w:val="22"/>
          <w:szCs w:val="22"/>
        </w:rPr>
        <w:t>:</w:t>
      </w:r>
    </w:p>
    <w:p w14:paraId="60B95314" w14:textId="77777777" w:rsidR="00357A23" w:rsidRPr="00357A23" w:rsidRDefault="00357A23" w:rsidP="00357A23">
      <w:pPr>
        <w:ind w:right="-108"/>
        <w:jc w:val="center"/>
        <w:rPr>
          <w:rFonts w:ascii="Calibri" w:eastAsia="EUAlbertina-Regular-Identity-H" w:hAnsi="Calibri"/>
          <w:sz w:val="22"/>
          <w:szCs w:val="22"/>
        </w:rPr>
      </w:pPr>
    </w:p>
    <w:p w14:paraId="40B505F3" w14:textId="77777777" w:rsidR="00357A23" w:rsidRPr="00357A23" w:rsidRDefault="00357A23" w:rsidP="00357A23">
      <w:pPr>
        <w:ind w:right="-108"/>
        <w:jc w:val="center"/>
        <w:rPr>
          <w:rFonts w:ascii="Calibri" w:hAnsi="Calibri"/>
          <w:sz w:val="22"/>
          <w:szCs w:val="22"/>
        </w:rPr>
      </w:pPr>
      <w:r w:rsidRPr="00357A23">
        <w:rPr>
          <w:rFonts w:ascii="Calibri" w:eastAsia="EUAlbertina-Regular-Identity-H" w:hAnsi="Calibri"/>
          <w:sz w:val="22"/>
          <w:szCs w:val="22"/>
        </w:rPr>
        <w:t>……………………………………………………………………………………………………………………..………………</w:t>
      </w:r>
    </w:p>
    <w:p w14:paraId="7BB21364" w14:textId="77777777" w:rsidR="00357A23" w:rsidRPr="00357A23" w:rsidRDefault="00357A23" w:rsidP="00357A23">
      <w:pPr>
        <w:adjustRightInd w:val="0"/>
        <w:spacing w:line="360" w:lineRule="auto"/>
        <w:ind w:right="-108"/>
        <w:jc w:val="center"/>
        <w:rPr>
          <w:rFonts w:ascii="Calibri" w:hAnsi="Calibri"/>
          <w:sz w:val="22"/>
          <w:szCs w:val="22"/>
          <w:vertAlign w:val="superscript"/>
        </w:rPr>
      </w:pPr>
      <w:r w:rsidRPr="00357A23">
        <w:rPr>
          <w:rFonts w:ascii="Calibri" w:eastAsia="EUAlbertina-Regular-Identity-H" w:hAnsi="Calibri"/>
          <w:sz w:val="22"/>
          <w:szCs w:val="22"/>
          <w:vertAlign w:val="superscript"/>
        </w:rPr>
        <w:t>(wskazać charakter stosunku)</w:t>
      </w:r>
    </w:p>
    <w:p w14:paraId="799ED48B" w14:textId="77777777" w:rsidR="00357A23" w:rsidRPr="00357A23" w:rsidRDefault="00357A23" w:rsidP="00357A23">
      <w:pPr>
        <w:ind w:right="-108"/>
        <w:jc w:val="both"/>
        <w:rPr>
          <w:rFonts w:ascii="Calibri" w:hAnsi="Calibri"/>
          <w:b/>
          <w:bCs/>
          <w:sz w:val="22"/>
          <w:szCs w:val="22"/>
        </w:rPr>
      </w:pPr>
      <w:r w:rsidRPr="00357A23">
        <w:rPr>
          <w:rFonts w:ascii="Calibri" w:hAnsi="Calibri"/>
          <w:b/>
          <w:bCs/>
          <w:sz w:val="22"/>
          <w:szCs w:val="22"/>
        </w:rPr>
        <w:t>Sposób udziału w realizacji zamówienia w:</w:t>
      </w:r>
    </w:p>
    <w:p w14:paraId="5D4CC404" w14:textId="77777777" w:rsidR="00357A23" w:rsidRPr="00357A23" w:rsidRDefault="00357A23" w:rsidP="00357A23">
      <w:pPr>
        <w:spacing w:before="120" w:line="360" w:lineRule="auto"/>
        <w:ind w:right="-108"/>
        <w:jc w:val="both"/>
        <w:rPr>
          <w:rFonts w:ascii="Calibri" w:hAnsi="Calibri"/>
          <w:bCs/>
        </w:rPr>
      </w:pPr>
      <w:r w:rsidRPr="00357A23">
        <w:rPr>
          <w:rFonts w:ascii="Calibri" w:hAnsi="Calibri"/>
          <w:bCs/>
          <w:sz w:val="22"/>
          <w:szCs w:val="22"/>
        </w:rPr>
        <w:t>……………………………………………………………………………………………………………………………………</w:t>
      </w:r>
    </w:p>
    <w:p w14:paraId="6508C077" w14:textId="77777777" w:rsidR="00357A23" w:rsidRPr="00357A23" w:rsidRDefault="00357A23" w:rsidP="00357A23">
      <w:pPr>
        <w:ind w:right="-108"/>
        <w:jc w:val="both"/>
        <w:rPr>
          <w:rFonts w:ascii="Calibri" w:hAnsi="Calibri"/>
          <w:sz w:val="22"/>
          <w:szCs w:val="22"/>
        </w:rPr>
      </w:pPr>
      <w:r w:rsidRPr="00357A23">
        <w:rPr>
          <w:rFonts w:ascii="Calibri" w:hAnsi="Calibri"/>
          <w:bCs/>
          <w:sz w:val="22"/>
          <w:szCs w:val="22"/>
        </w:rPr>
        <w:t xml:space="preserve">Uwaga: </w:t>
      </w:r>
      <w:r w:rsidRPr="00357A23">
        <w:rPr>
          <w:rFonts w:ascii="Calibri" w:hAnsi="Calibri"/>
          <w:sz w:val="22"/>
          <w:szCs w:val="22"/>
        </w:rPr>
        <w:t>Jeżeli podmiot udostępnia wykonawcy zdolności zawodowe (kwalifikacje zawodowe, doświadczenie) wymagane jest opisanie udziału w sposób wskazujący, czy podmiot udostępniający zdolności zrealizuje (podwykonawstwo) roboty, których wskazane zdolności dotyczą.</w:t>
      </w:r>
    </w:p>
    <w:p w14:paraId="1BCC8E78" w14:textId="77777777" w:rsidR="00357A23" w:rsidRPr="00357A23" w:rsidRDefault="00357A23" w:rsidP="00357A23">
      <w:pPr>
        <w:ind w:right="-108"/>
        <w:jc w:val="both"/>
        <w:rPr>
          <w:rFonts w:ascii="Calibri" w:hAnsi="Calibri"/>
          <w:sz w:val="18"/>
          <w:szCs w:val="18"/>
        </w:rPr>
      </w:pPr>
    </w:p>
    <w:p w14:paraId="11824107" w14:textId="77777777" w:rsidR="00357A23" w:rsidRPr="00357A23" w:rsidRDefault="00357A23" w:rsidP="00357A23">
      <w:pPr>
        <w:spacing w:after="120"/>
        <w:ind w:right="-108"/>
        <w:rPr>
          <w:rFonts w:ascii="Calibri" w:hAnsi="Calibri"/>
          <w:sz w:val="18"/>
          <w:szCs w:val="18"/>
          <w:vertAlign w:val="superscript"/>
        </w:rPr>
      </w:pPr>
      <w:r w:rsidRPr="00357A23">
        <w:rPr>
          <w:rFonts w:ascii="Calibri" w:hAnsi="Calibri"/>
          <w:sz w:val="18"/>
          <w:szCs w:val="18"/>
        </w:rPr>
        <w:t xml:space="preserve">  ........................... dnia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57A23">
        <w:rPr>
          <w:rFonts w:ascii="Calibri" w:hAnsi="Calibri"/>
          <w:sz w:val="18"/>
          <w:szCs w:val="18"/>
          <w:vertAlign w:val="superscript"/>
        </w:rPr>
        <w:t>………………………………………………………………….……..</w:t>
      </w:r>
    </w:p>
    <w:p w14:paraId="4D055C32" w14:textId="77777777" w:rsidR="00357A23" w:rsidRPr="00357A23" w:rsidRDefault="00357A23" w:rsidP="00357A23">
      <w:pPr>
        <w:ind w:left="6372" w:right="-108" w:firstLine="708"/>
        <w:rPr>
          <w:rFonts w:ascii="Calibri" w:hAnsi="Calibri"/>
          <w:b/>
          <w:sz w:val="18"/>
          <w:szCs w:val="18"/>
          <w:vertAlign w:val="superscript"/>
        </w:rPr>
      </w:pPr>
      <w:r w:rsidRPr="00357A23">
        <w:rPr>
          <w:rFonts w:ascii="Calibri" w:hAnsi="Calibri"/>
          <w:sz w:val="18"/>
          <w:szCs w:val="18"/>
          <w:vertAlign w:val="superscript"/>
        </w:rPr>
        <w:t>/Podpis Wykonawcy/</w:t>
      </w:r>
    </w:p>
    <w:p w14:paraId="116B2701" w14:textId="77777777" w:rsidR="007D0F64" w:rsidRDefault="007D0F64" w:rsidP="00357A23">
      <w:pPr>
        <w:ind w:right="-108"/>
        <w:jc w:val="both"/>
        <w:rPr>
          <w:rFonts w:ascii="Calibri" w:hAnsi="Calibri"/>
          <w:bCs/>
          <w:sz w:val="18"/>
          <w:szCs w:val="18"/>
        </w:rPr>
      </w:pPr>
    </w:p>
    <w:p w14:paraId="61AEBBE9" w14:textId="77777777" w:rsidR="00357A23" w:rsidRPr="00CE006F" w:rsidRDefault="00357A23" w:rsidP="00357A23">
      <w:pPr>
        <w:ind w:right="-108"/>
        <w:jc w:val="both"/>
        <w:rPr>
          <w:rFonts w:ascii="Calibri" w:hAnsi="Calibri"/>
          <w:bCs/>
          <w:sz w:val="18"/>
          <w:szCs w:val="18"/>
        </w:rPr>
      </w:pPr>
      <w:r w:rsidRPr="00CE006F">
        <w:rPr>
          <w:rFonts w:ascii="Calibri" w:hAnsi="Calibri"/>
          <w:bCs/>
          <w:sz w:val="18"/>
          <w:szCs w:val="18"/>
        </w:rPr>
        <w:t>UWAGA</w:t>
      </w:r>
    </w:p>
    <w:p w14:paraId="076BBA02" w14:textId="77777777" w:rsidR="00357A23" w:rsidRPr="00CE006F" w:rsidRDefault="00357A23" w:rsidP="00357A23">
      <w:pPr>
        <w:ind w:right="-108"/>
        <w:jc w:val="both"/>
        <w:rPr>
          <w:rFonts w:ascii="Calibri" w:hAnsi="Calibri"/>
          <w:bCs/>
          <w:sz w:val="18"/>
          <w:szCs w:val="18"/>
        </w:rPr>
      </w:pPr>
      <w:r w:rsidRPr="00CE006F">
        <w:rPr>
          <w:rFonts w:ascii="Calibri" w:hAnsi="Calibri"/>
          <w:bCs/>
          <w:sz w:val="18"/>
          <w:szCs w:val="18"/>
        </w:rPr>
        <w:t>Powyższe zobowiązanie musi być złożone w formie oryginału i podpisane przez podmiot udostępniający zasób.</w:t>
      </w:r>
    </w:p>
    <w:p w14:paraId="20411ED3" w14:textId="77777777" w:rsidR="007D0F64" w:rsidRDefault="007D0F64" w:rsidP="00357A23">
      <w:pPr>
        <w:autoSpaceDE w:val="0"/>
        <w:autoSpaceDN w:val="0"/>
        <w:adjustRightInd w:val="0"/>
        <w:rPr>
          <w:rFonts w:ascii="Calibri" w:hAnsi="Calibri"/>
          <w:b/>
          <w:color w:val="538135" w:themeColor="accent6" w:themeShade="BF"/>
          <w:sz w:val="22"/>
          <w:szCs w:val="22"/>
        </w:rPr>
      </w:pPr>
    </w:p>
    <w:p w14:paraId="5B9B1D0B" w14:textId="77777777" w:rsidR="00371E92" w:rsidRDefault="00371E92">
      <w:pPr>
        <w:rPr>
          <w:rFonts w:ascii="Calibri" w:hAnsi="Calibri"/>
          <w:b/>
          <w:color w:val="538135" w:themeColor="accent6" w:themeShade="BF"/>
          <w:sz w:val="22"/>
          <w:szCs w:val="22"/>
        </w:rPr>
      </w:pPr>
      <w:r>
        <w:rPr>
          <w:rFonts w:ascii="Calibri" w:hAnsi="Calibri"/>
          <w:b/>
          <w:color w:val="538135" w:themeColor="accent6" w:themeShade="BF"/>
          <w:sz w:val="22"/>
          <w:szCs w:val="22"/>
        </w:rPr>
        <w:br w:type="page"/>
      </w:r>
    </w:p>
    <w:p w14:paraId="4ACB8278" w14:textId="539A2570" w:rsidR="00357A23" w:rsidRPr="00D12A69" w:rsidRDefault="00357A23" w:rsidP="00357A23">
      <w:pPr>
        <w:autoSpaceDE w:val="0"/>
        <w:autoSpaceDN w:val="0"/>
        <w:adjustRightInd w:val="0"/>
        <w:rPr>
          <w:rFonts w:ascii="Calibri" w:hAnsi="Calibri" w:cs="Calibri"/>
          <w:b/>
          <w:color w:val="538135" w:themeColor="accent6" w:themeShade="BF"/>
          <w:sz w:val="22"/>
          <w:szCs w:val="22"/>
        </w:rPr>
      </w:pPr>
      <w:r w:rsidRPr="00D12A69">
        <w:rPr>
          <w:rFonts w:ascii="Calibri" w:hAnsi="Calibri"/>
          <w:b/>
          <w:color w:val="538135" w:themeColor="accent6" w:themeShade="BF"/>
          <w:sz w:val="22"/>
          <w:szCs w:val="22"/>
        </w:rPr>
        <w:t>DOKUMENT SKŁADANY BEZ WEZWANIA ZAMAWIAJĄCEGO</w:t>
      </w:r>
    </w:p>
    <w:p w14:paraId="7C5901B8" w14:textId="41638621" w:rsidR="00357A23" w:rsidRPr="00D12A69" w:rsidRDefault="00357A23" w:rsidP="00357A23">
      <w:pPr>
        <w:spacing w:line="360" w:lineRule="auto"/>
        <w:jc w:val="both"/>
        <w:rPr>
          <w:rFonts w:ascii="Calibri" w:hAnsi="Calibri" w:cs="Calibri"/>
          <w:color w:val="FF0000"/>
          <w:sz w:val="22"/>
          <w:szCs w:val="22"/>
        </w:rPr>
      </w:pPr>
      <w:r w:rsidRPr="00AD3C8B">
        <w:rPr>
          <w:rFonts w:ascii="Calibri" w:hAnsi="Calibri" w:cs="Calibri"/>
          <w:color w:val="0070C0"/>
          <w:sz w:val="22"/>
          <w:szCs w:val="22"/>
          <w:u w:val="single"/>
        </w:rPr>
        <w:t>Wykonawca nie załącza dokumentu do oferty</w:t>
      </w:r>
      <w:r>
        <w:rPr>
          <w:rFonts w:ascii="Calibri" w:hAnsi="Calibri" w:cs="Calibri"/>
          <w:color w:val="000000"/>
          <w:sz w:val="22"/>
          <w:szCs w:val="22"/>
        </w:rPr>
        <w:t>, ponieważ oświadcza się co do faktu, że nie przynależy do Grupy Kapitałowej z innymi Wykonawcami, którzy złożyli oferty w postepowaniu. Informacje o innych Wykonawcach Wykonawca może uzyskać uczestnicząc w sesji otwarcia ofert lub z informacji zamieszczanej przez Zamawiającego na podstawie ar. 86 ust.5 Ustawy.</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357A23" w:rsidRPr="00D334D2" w14:paraId="68EBCB9B" w14:textId="77777777" w:rsidTr="004B1325">
        <w:trPr>
          <w:trHeight w:val="110"/>
        </w:trPr>
        <w:tc>
          <w:tcPr>
            <w:tcW w:w="1951" w:type="dxa"/>
          </w:tcPr>
          <w:p w14:paraId="7DA3DEA9" w14:textId="77777777" w:rsidR="00357A23" w:rsidRPr="00D334D2" w:rsidRDefault="00357A23" w:rsidP="004B1325">
            <w:pPr>
              <w:autoSpaceDE w:val="0"/>
              <w:autoSpaceDN w:val="0"/>
              <w:adjustRightInd w:val="0"/>
              <w:rPr>
                <w:rFonts w:ascii="Calibri" w:hAnsi="Calibri" w:cs="Calibri"/>
                <w:color w:val="000000"/>
                <w:sz w:val="22"/>
                <w:szCs w:val="22"/>
              </w:rPr>
            </w:pPr>
            <w:r w:rsidRPr="00313B69">
              <w:rPr>
                <w:rFonts w:ascii="Calibri" w:hAnsi="Calibri" w:cs="Calibri"/>
                <w:color w:val="000000"/>
                <w:sz w:val="22"/>
                <w:szCs w:val="22"/>
              </w:rPr>
              <w:t>Załącznik</w:t>
            </w:r>
            <w:r>
              <w:rPr>
                <w:rFonts w:ascii="Calibri" w:hAnsi="Calibri" w:cs="Calibri"/>
                <w:color w:val="000000"/>
                <w:sz w:val="22"/>
                <w:szCs w:val="22"/>
              </w:rPr>
              <w:t>i</w:t>
            </w:r>
            <w:r w:rsidRPr="00313B69">
              <w:rPr>
                <w:rFonts w:ascii="Calibri" w:hAnsi="Calibri" w:cs="Calibri"/>
                <w:color w:val="000000"/>
                <w:sz w:val="22"/>
                <w:szCs w:val="22"/>
              </w:rPr>
              <w:t xml:space="preserve"> nr </w:t>
            </w:r>
            <w:r>
              <w:rPr>
                <w:rFonts w:ascii="Calibri" w:hAnsi="Calibri" w:cs="Calibri"/>
                <w:color w:val="000000"/>
                <w:sz w:val="22"/>
                <w:szCs w:val="22"/>
              </w:rPr>
              <w:t>3</w:t>
            </w:r>
          </w:p>
        </w:tc>
        <w:tc>
          <w:tcPr>
            <w:tcW w:w="6804" w:type="dxa"/>
          </w:tcPr>
          <w:p w14:paraId="12A1EC1D" w14:textId="77777777" w:rsidR="00357A23" w:rsidRDefault="00357A23" w:rsidP="004B1325">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Oświadczenie o przynależności lub braku przynależności do tej samej grupy kapitałowej - </w:t>
            </w:r>
            <w:r w:rsidRPr="00CB0242">
              <w:rPr>
                <w:rFonts w:ascii="Calibri" w:hAnsi="Calibri" w:cs="Calibri"/>
                <w:i/>
                <w:color w:val="000000"/>
                <w:sz w:val="22"/>
                <w:szCs w:val="22"/>
              </w:rPr>
              <w:t>plik został zamieszczony również w wersji edytowalnej na stronie internetowej Zamawiającego</w:t>
            </w:r>
          </w:p>
        </w:tc>
      </w:tr>
    </w:tbl>
    <w:p w14:paraId="38EEE68E" w14:textId="77777777" w:rsidR="00357A23" w:rsidRDefault="00357A23" w:rsidP="00357A23">
      <w:pPr>
        <w:rPr>
          <w:rFonts w:ascii="Calibri" w:hAnsi="Calibri"/>
          <w:sz w:val="22"/>
          <w:szCs w:val="22"/>
        </w:rPr>
      </w:pPr>
    </w:p>
    <w:p w14:paraId="400FA8FB" w14:textId="77777777" w:rsidR="00357A23" w:rsidRDefault="00357A23" w:rsidP="00357A23">
      <w:pPr>
        <w:rPr>
          <w:rFonts w:ascii="Calibri" w:hAnsi="Calibri"/>
          <w:sz w:val="22"/>
          <w:szCs w:val="22"/>
        </w:rPr>
      </w:pPr>
    </w:p>
    <w:p w14:paraId="33D28565" w14:textId="77777777" w:rsidR="00357A23" w:rsidRDefault="00357A23">
      <w:pPr>
        <w:rPr>
          <w:rFonts w:ascii="Calibri" w:hAnsi="Calibri"/>
          <w:b/>
          <w:sz w:val="22"/>
          <w:szCs w:val="22"/>
        </w:rPr>
      </w:pPr>
      <w:r>
        <w:rPr>
          <w:rFonts w:ascii="Calibri" w:hAnsi="Calibri"/>
          <w:b/>
          <w:sz w:val="22"/>
          <w:szCs w:val="22"/>
        </w:rPr>
        <w:br w:type="page"/>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14:paraId="6EBCDF4A" w14:textId="77777777" w:rsidTr="004B1325">
        <w:trPr>
          <w:trHeight w:val="110"/>
        </w:trPr>
        <w:tc>
          <w:tcPr>
            <w:tcW w:w="1701" w:type="dxa"/>
            <w:shd w:val="pct30" w:color="auto" w:fill="auto"/>
          </w:tcPr>
          <w:p w14:paraId="2E542FDC" w14:textId="77777777"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3 </w:t>
            </w:r>
          </w:p>
        </w:tc>
      </w:tr>
    </w:tbl>
    <w:p w14:paraId="5ECF07F3" w14:textId="77777777" w:rsidR="00357A23" w:rsidRPr="00357A23" w:rsidRDefault="00357A23" w:rsidP="00357A23">
      <w:pPr>
        <w:ind w:left="2124"/>
        <w:jc w:val="center"/>
        <w:rPr>
          <w:rFonts w:ascii="Calibri" w:eastAsia="Calibri" w:hAnsi="Calibri" w:cs="Calibri"/>
          <w:b/>
          <w:sz w:val="22"/>
          <w:szCs w:val="22"/>
          <w:lang w:eastAsia="en-US"/>
        </w:rPr>
      </w:pPr>
      <w:r w:rsidRPr="00357A23">
        <w:rPr>
          <w:rFonts w:ascii="Calibri" w:eastAsia="Calibri" w:hAnsi="Calibri" w:cs="Calibri"/>
          <w:b/>
          <w:noProof/>
          <w:sz w:val="22"/>
          <w:szCs w:val="22"/>
        </w:rPr>
        <w:drawing>
          <wp:inline distT="0" distB="0" distL="0" distR="0" wp14:anchorId="1FC72994" wp14:editId="3692C69E">
            <wp:extent cx="463550" cy="530225"/>
            <wp:effectExtent l="0" t="0" r="0" b="317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14:paraId="4770EF09" w14:textId="57F91995" w:rsidR="00357A23" w:rsidRPr="00357A23" w:rsidRDefault="00357A23" w:rsidP="00357A23">
      <w:pPr>
        <w:autoSpaceDE w:val="0"/>
        <w:autoSpaceDN w:val="0"/>
        <w:adjustRightInd w:val="0"/>
        <w:spacing w:after="200"/>
        <w:ind w:left="5664" w:hanging="5664"/>
        <w:rPr>
          <w:rFonts w:ascii="Calibri" w:hAnsi="Calibri"/>
          <w:b/>
          <w:color w:val="76923C"/>
          <w:sz w:val="22"/>
          <w:szCs w:val="22"/>
        </w:rPr>
      </w:pPr>
      <w:r w:rsidRPr="00357A23">
        <w:rPr>
          <w:rFonts w:ascii="Calibri" w:eastAsia="Calibri" w:hAnsi="Calibri" w:cs="Calibri"/>
          <w:b/>
          <w:sz w:val="22"/>
          <w:szCs w:val="22"/>
          <w:lang w:eastAsia="en-US"/>
        </w:rPr>
        <w:t>ZNAK: WZ.272.2.</w:t>
      </w:r>
      <w:r w:rsidR="00371E92">
        <w:rPr>
          <w:rFonts w:ascii="Calibri" w:eastAsia="Calibri" w:hAnsi="Calibri" w:cs="Calibri"/>
          <w:b/>
          <w:sz w:val="22"/>
          <w:szCs w:val="22"/>
          <w:lang w:eastAsia="en-US"/>
        </w:rPr>
        <w:t>15</w:t>
      </w:r>
      <w:r w:rsidRPr="00357A23">
        <w:rPr>
          <w:rFonts w:ascii="Calibri" w:eastAsia="Calibri" w:hAnsi="Calibri" w:cs="Calibri"/>
          <w:b/>
          <w:sz w:val="22"/>
          <w:szCs w:val="22"/>
          <w:lang w:eastAsia="en-US"/>
        </w:rPr>
        <w:t xml:space="preserve">.2017 </w:t>
      </w:r>
      <w:r w:rsidRPr="00357A23">
        <w:rPr>
          <w:rFonts w:ascii="Calibri" w:eastAsia="Calibri" w:hAnsi="Calibri" w:cs="Calibri"/>
          <w:b/>
          <w:sz w:val="22"/>
          <w:szCs w:val="22"/>
          <w:lang w:eastAsia="en-US"/>
        </w:rPr>
        <w:tab/>
      </w:r>
    </w:p>
    <w:p w14:paraId="54DE86DA" w14:textId="14CE77D7" w:rsidR="00357A23" w:rsidRPr="00357A23" w:rsidRDefault="00357A23" w:rsidP="00C94EEA">
      <w:pPr>
        <w:pStyle w:val="Nagwek2"/>
        <w:jc w:val="center"/>
      </w:pPr>
      <w:bookmarkStart w:id="7" w:name="_Toc496875213"/>
      <w:r w:rsidRPr="00357A23">
        <w:t>Oświadczenie</w:t>
      </w:r>
      <w:r w:rsidR="00B1261C">
        <w:t xml:space="preserve"> </w:t>
      </w:r>
      <w:r w:rsidRPr="00357A23">
        <w:t>o przynależności lub braku przynależności do tej samej grupy kapitałowej</w:t>
      </w:r>
      <w:r w:rsidR="00B1261C">
        <w:t xml:space="preserve"> (wzór)</w:t>
      </w:r>
      <w:bookmarkEnd w:id="7"/>
    </w:p>
    <w:p w14:paraId="2128DB62" w14:textId="77777777"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14:paraId="377511FF"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14:paraId="214043D9"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14:paraId="39779800" w14:textId="77777777"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14:paraId="3C0F0C5F"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14:paraId="285A6038" w14:textId="77777777"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14:paraId="2E2A17AA"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14:paraId="1FDAAE00" w14:textId="77777777"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14:paraId="2351F64A" w14:textId="77777777" w:rsidR="00357A23" w:rsidRPr="00357A23" w:rsidRDefault="00357A23" w:rsidP="00357A23">
      <w:pPr>
        <w:jc w:val="center"/>
        <w:rPr>
          <w:rFonts w:ascii="Calibri" w:hAnsi="Calibri"/>
          <w:sz w:val="22"/>
          <w:szCs w:val="22"/>
        </w:rPr>
      </w:pPr>
    </w:p>
    <w:p w14:paraId="45A684C5" w14:textId="5D15CD22" w:rsidR="00371E92" w:rsidRPr="00371E92" w:rsidRDefault="00371E92" w:rsidP="00371E92">
      <w:pPr>
        <w:spacing w:after="200" w:line="280" w:lineRule="exact"/>
        <w:contextualSpacing/>
        <w:jc w:val="both"/>
        <w:rPr>
          <w:rFonts w:ascii="Calibri" w:hAnsi="Calibri" w:cs="Calibri"/>
          <w:b/>
          <w:sz w:val="22"/>
          <w:szCs w:val="22"/>
        </w:rPr>
      </w:pPr>
      <w:r w:rsidRPr="00371E92">
        <w:rPr>
          <w:rFonts w:ascii="Calibri" w:hAnsi="Calibri" w:cs="Calibri"/>
          <w:b/>
          <w:sz w:val="22"/>
          <w:szCs w:val="22"/>
        </w:rPr>
        <w:t xml:space="preserve">Świadczenie usług doradczych i szkoleniowych w ramach projektu „Wsparcie przedsiębiorczości na Kaszubach” w ramach </w:t>
      </w:r>
      <w:r w:rsidR="0064732A">
        <w:rPr>
          <w:rFonts w:ascii="Calibri" w:hAnsi="Calibri" w:cs="Calibri"/>
          <w:b/>
          <w:sz w:val="22"/>
          <w:szCs w:val="22"/>
        </w:rPr>
        <w:t>Regionalnego Programu Operacyjnego dla Województwa P</w:t>
      </w:r>
      <w:r w:rsidRPr="00371E92">
        <w:rPr>
          <w:rFonts w:ascii="Calibri" w:hAnsi="Calibri" w:cs="Calibri"/>
          <w:b/>
          <w:sz w:val="22"/>
          <w:szCs w:val="22"/>
        </w:rPr>
        <w:t xml:space="preserve">omorskiego na lata 2014-2020, osi priorytetowej 5 </w:t>
      </w:r>
      <w:r w:rsidR="0064732A">
        <w:rPr>
          <w:rFonts w:ascii="Calibri" w:hAnsi="Calibri" w:cs="Calibri"/>
          <w:b/>
          <w:sz w:val="22"/>
          <w:szCs w:val="22"/>
        </w:rPr>
        <w:t>Zatrudnienie, Działania 5.7 N</w:t>
      </w:r>
      <w:r w:rsidRPr="00371E92">
        <w:rPr>
          <w:rFonts w:ascii="Calibri" w:hAnsi="Calibri" w:cs="Calibri"/>
          <w:b/>
          <w:sz w:val="22"/>
          <w:szCs w:val="22"/>
        </w:rPr>
        <w:t>owe mikroprzedsiębiorstwa, z podziałem na trzy Części:</w:t>
      </w:r>
    </w:p>
    <w:p w14:paraId="2040585A" w14:textId="730CFB6C" w:rsidR="00371E92" w:rsidRPr="00371E92" w:rsidRDefault="00371E92" w:rsidP="00371E92">
      <w:pPr>
        <w:numPr>
          <w:ilvl w:val="0"/>
          <w:numId w:val="8"/>
        </w:numPr>
        <w:spacing w:after="200" w:line="280" w:lineRule="exact"/>
        <w:contextualSpacing/>
        <w:jc w:val="both"/>
        <w:rPr>
          <w:rFonts w:ascii="Calibri" w:hAnsi="Calibri" w:cs="Calibri"/>
          <w:b/>
          <w:sz w:val="22"/>
          <w:szCs w:val="22"/>
        </w:rPr>
      </w:pPr>
      <w:r w:rsidRPr="00371E92">
        <w:rPr>
          <w:rFonts w:ascii="Calibri" w:hAnsi="Calibri" w:cs="Calibri"/>
          <w:b/>
          <w:sz w:val="22"/>
          <w:szCs w:val="22"/>
        </w:rPr>
        <w:t xml:space="preserve">Część 1: Usługi </w:t>
      </w:r>
      <w:r w:rsidR="00EE7176">
        <w:rPr>
          <w:rFonts w:ascii="Calibri" w:hAnsi="Calibri" w:cs="Calibri"/>
          <w:b/>
          <w:sz w:val="22"/>
          <w:szCs w:val="22"/>
        </w:rPr>
        <w:t>doradztwa</w:t>
      </w:r>
      <w:r w:rsidRPr="00371E92">
        <w:rPr>
          <w:rFonts w:ascii="Calibri" w:hAnsi="Calibri" w:cs="Calibri"/>
          <w:b/>
          <w:sz w:val="22"/>
          <w:szCs w:val="22"/>
        </w:rPr>
        <w:t xml:space="preserve"> zawodowego. </w:t>
      </w:r>
    </w:p>
    <w:p w14:paraId="5F8A45EA" w14:textId="77777777" w:rsidR="00371E92" w:rsidRPr="00371E92" w:rsidRDefault="00371E92" w:rsidP="00371E92">
      <w:pPr>
        <w:numPr>
          <w:ilvl w:val="0"/>
          <w:numId w:val="8"/>
        </w:numPr>
        <w:spacing w:after="200" w:line="280" w:lineRule="exact"/>
        <w:contextualSpacing/>
        <w:jc w:val="both"/>
        <w:rPr>
          <w:rFonts w:ascii="Calibri" w:hAnsi="Calibri" w:cs="Calibri"/>
          <w:b/>
          <w:sz w:val="22"/>
          <w:szCs w:val="22"/>
        </w:rPr>
      </w:pPr>
      <w:r w:rsidRPr="00371E92">
        <w:rPr>
          <w:rFonts w:ascii="Calibri" w:hAnsi="Calibri" w:cs="Calibri"/>
          <w:b/>
          <w:sz w:val="22"/>
          <w:szCs w:val="22"/>
        </w:rPr>
        <w:t>Część 2: Usługi wsparcia psychologicznego.</w:t>
      </w:r>
    </w:p>
    <w:p w14:paraId="56A91E50" w14:textId="77777777" w:rsidR="00371E92" w:rsidRPr="00371E92" w:rsidRDefault="00371E92" w:rsidP="00371E92">
      <w:pPr>
        <w:numPr>
          <w:ilvl w:val="0"/>
          <w:numId w:val="8"/>
        </w:numPr>
        <w:spacing w:after="200" w:line="280" w:lineRule="exact"/>
        <w:contextualSpacing/>
        <w:jc w:val="both"/>
        <w:rPr>
          <w:rFonts w:ascii="Calibri" w:hAnsi="Calibri" w:cs="Calibri"/>
          <w:b/>
          <w:sz w:val="22"/>
          <w:szCs w:val="22"/>
        </w:rPr>
      </w:pPr>
      <w:r w:rsidRPr="00371E92">
        <w:rPr>
          <w:rFonts w:ascii="Calibri" w:hAnsi="Calibri" w:cs="Calibri"/>
          <w:b/>
          <w:sz w:val="22"/>
          <w:szCs w:val="22"/>
        </w:rPr>
        <w:t>Część 3: Usługi szkoleniowe w zakresie ABC przedsiębiorczości i obsługi aplikacji komputerowych.</w:t>
      </w:r>
      <w:r w:rsidRPr="00371E92">
        <w:rPr>
          <w:rFonts w:cs="Calibri"/>
          <w:b/>
          <w:sz w:val="22"/>
          <w:szCs w:val="22"/>
        </w:rPr>
        <w:t xml:space="preserve">* </w:t>
      </w:r>
    </w:p>
    <w:p w14:paraId="30FCCA04" w14:textId="77777777" w:rsidR="00371E92" w:rsidRPr="00D57C61" w:rsidRDefault="00371E92" w:rsidP="00371E92">
      <w:pPr>
        <w:jc w:val="both"/>
        <w:rPr>
          <w:rFonts w:ascii="Calibri" w:eastAsia="Calibri" w:hAnsi="Calibri" w:cs="Calibri"/>
          <w:i/>
          <w:color w:val="FF0000"/>
          <w:sz w:val="18"/>
          <w:szCs w:val="18"/>
          <w:lang w:eastAsia="en-US"/>
        </w:rPr>
      </w:pPr>
      <w:r w:rsidRPr="00D57C61">
        <w:rPr>
          <w:rFonts w:ascii="Calibri" w:eastAsia="Calibri" w:hAnsi="Calibri" w:cs="Calibri"/>
          <w:b/>
          <w:color w:val="FF0000"/>
          <w:sz w:val="18"/>
          <w:szCs w:val="18"/>
          <w:lang w:eastAsia="en-US"/>
        </w:rPr>
        <w:sym w:font="Wingdings 3" w:char="F07F"/>
      </w:r>
      <w:r w:rsidRPr="00D57C61">
        <w:rPr>
          <w:rFonts w:ascii="Calibri" w:eastAsia="Calibri" w:hAnsi="Calibri" w:cs="Calibri"/>
          <w:b/>
          <w:color w:val="FF0000"/>
          <w:sz w:val="18"/>
          <w:szCs w:val="18"/>
          <w:lang w:eastAsia="en-US"/>
        </w:rPr>
        <w:t>-</w:t>
      </w:r>
      <w:r>
        <w:rPr>
          <w:rFonts w:ascii="Calibri" w:eastAsia="Calibri" w:hAnsi="Calibri" w:cs="Calibri"/>
          <w:i/>
          <w:color w:val="FF0000"/>
          <w:sz w:val="18"/>
          <w:szCs w:val="18"/>
          <w:lang w:eastAsia="en-US"/>
        </w:rPr>
        <w:t>powyżej</w:t>
      </w:r>
      <w:r w:rsidRPr="00D57C61">
        <w:rPr>
          <w:rFonts w:ascii="Calibri" w:eastAsia="Calibri" w:hAnsi="Calibri" w:cs="Calibri"/>
          <w:i/>
          <w:color w:val="FF0000"/>
          <w:sz w:val="18"/>
          <w:szCs w:val="18"/>
          <w:lang w:eastAsia="en-US"/>
        </w:rPr>
        <w:t xml:space="preserve"> należy zaznaczyć znakiem „X”, w zależności na jaką Część Wykonawca składa ofertę</w:t>
      </w:r>
    </w:p>
    <w:p w14:paraId="1F2E2AE7" w14:textId="77777777" w:rsidR="00371E92" w:rsidRDefault="00371E92" w:rsidP="00357A23">
      <w:pPr>
        <w:autoSpaceDE w:val="0"/>
        <w:autoSpaceDN w:val="0"/>
        <w:adjustRightInd w:val="0"/>
        <w:rPr>
          <w:rFonts w:ascii="Calibri" w:hAnsi="Calibri"/>
          <w:sz w:val="22"/>
          <w:szCs w:val="22"/>
        </w:rPr>
      </w:pPr>
    </w:p>
    <w:p w14:paraId="67C44F92" w14:textId="77777777" w:rsidR="00357A23" w:rsidRPr="00357A23" w:rsidRDefault="00357A23" w:rsidP="00357A23">
      <w:pPr>
        <w:autoSpaceDE w:val="0"/>
        <w:autoSpaceDN w:val="0"/>
        <w:adjustRightInd w:val="0"/>
        <w:rPr>
          <w:rFonts w:ascii="Calibri" w:hAnsi="Calibri"/>
          <w:sz w:val="22"/>
          <w:szCs w:val="22"/>
        </w:rPr>
      </w:pPr>
      <w:r w:rsidRPr="00357A23">
        <w:rPr>
          <w:rFonts w:ascii="Calibri" w:hAnsi="Calibri"/>
          <w:sz w:val="22"/>
          <w:szCs w:val="22"/>
        </w:rPr>
        <w:t>*- zaznaczyć, w zależności, na którą Część Wykonawca składa ofertę</w:t>
      </w:r>
    </w:p>
    <w:p w14:paraId="712D7C43" w14:textId="77777777" w:rsidR="00357A23" w:rsidRPr="00357A23" w:rsidRDefault="00357A23" w:rsidP="00357A23">
      <w:pPr>
        <w:autoSpaceDE w:val="0"/>
        <w:autoSpaceDN w:val="0"/>
        <w:adjustRightInd w:val="0"/>
        <w:jc w:val="both"/>
        <w:rPr>
          <w:rFonts w:ascii="Calibri" w:hAnsi="Calibri"/>
          <w:b/>
          <w:sz w:val="22"/>
          <w:szCs w:val="22"/>
        </w:rPr>
      </w:pPr>
    </w:p>
    <w:p w14:paraId="79050994" w14:textId="77777777" w:rsidR="00357A23" w:rsidRPr="00357A23" w:rsidRDefault="00357A23" w:rsidP="00357A23">
      <w:pPr>
        <w:autoSpaceDE w:val="0"/>
        <w:autoSpaceDN w:val="0"/>
        <w:adjustRightInd w:val="0"/>
        <w:jc w:val="both"/>
        <w:rPr>
          <w:rFonts w:ascii="Calibri" w:hAnsi="Calibri"/>
          <w:sz w:val="22"/>
          <w:szCs w:val="22"/>
        </w:rPr>
      </w:pPr>
      <w:r w:rsidRPr="00357A23">
        <w:rPr>
          <w:rFonts w:ascii="Calibri" w:hAnsi="Calibri"/>
          <w:b/>
          <w:sz w:val="22"/>
          <w:szCs w:val="22"/>
        </w:rPr>
        <w:t>niniejszym oświadczam, iż</w:t>
      </w:r>
      <w:r w:rsidRPr="00357A23">
        <w:rPr>
          <w:rFonts w:ascii="Calibri" w:hAnsi="Calibri"/>
          <w:b/>
          <w:iCs/>
          <w:sz w:val="22"/>
          <w:szCs w:val="22"/>
        </w:rPr>
        <w:t>*</w:t>
      </w:r>
      <w:r w:rsidRPr="00357A23">
        <w:rPr>
          <w:rFonts w:ascii="Calibri" w:hAnsi="Calibri"/>
          <w:iCs/>
          <w:sz w:val="22"/>
          <w:szCs w:val="22"/>
          <w:vertAlign w:val="superscript"/>
        </w:rPr>
        <w:t>)</w:t>
      </w:r>
      <w:r w:rsidRPr="00357A23">
        <w:rPr>
          <w:rFonts w:ascii="Calibri" w:hAnsi="Calibri"/>
          <w:sz w:val="22"/>
          <w:szCs w:val="22"/>
        </w:rPr>
        <w:t>:</w:t>
      </w:r>
    </w:p>
    <w:p w14:paraId="514D5AB1" w14:textId="77777777" w:rsidR="00357A23" w:rsidRPr="00357A23" w:rsidRDefault="00357A23" w:rsidP="00357A23">
      <w:pPr>
        <w:autoSpaceDE w:val="0"/>
        <w:autoSpaceDN w:val="0"/>
        <w:adjustRightInd w:val="0"/>
        <w:jc w:val="both"/>
        <w:rPr>
          <w:rFonts w:ascii="Calibri" w:hAnsi="Calibri"/>
          <w:sz w:val="22"/>
          <w:szCs w:val="22"/>
        </w:rPr>
      </w:pPr>
    </w:p>
    <w:p w14:paraId="1F9D0FBF" w14:textId="77777777" w:rsidR="00357A23" w:rsidRPr="00357A23" w:rsidRDefault="00357A23" w:rsidP="00357A23">
      <w:pPr>
        <w:autoSpaceDE w:val="0"/>
        <w:autoSpaceDN w:val="0"/>
        <w:adjustRightInd w:val="0"/>
        <w:ind w:left="142" w:hanging="142"/>
        <w:jc w:val="both"/>
        <w:rPr>
          <w:rFonts w:ascii="Calibri" w:hAnsi="Calibri"/>
          <w:sz w:val="22"/>
          <w:szCs w:val="22"/>
        </w:rPr>
      </w:pPr>
      <w:r w:rsidRPr="00357A23">
        <w:rPr>
          <w:rFonts w:ascii="Calibri" w:hAnsi="Calibri"/>
          <w:sz w:val="22"/>
          <w:szCs w:val="22"/>
        </w:rPr>
        <w:t xml:space="preserve">- Wykonawca </w:t>
      </w:r>
      <w:r w:rsidRPr="00357A23">
        <w:rPr>
          <w:rFonts w:ascii="Calibri" w:hAnsi="Calibri"/>
          <w:b/>
          <w:sz w:val="22"/>
          <w:szCs w:val="22"/>
        </w:rPr>
        <w:t>nie przynależy</w:t>
      </w:r>
      <w:r w:rsidRPr="00357A23">
        <w:rPr>
          <w:rFonts w:ascii="Calibri" w:hAnsi="Calibri"/>
          <w:sz w:val="22"/>
          <w:szCs w:val="22"/>
        </w:rPr>
        <w:t xml:space="preserve"> do tej samej grupy kapitałowej w rozumieniu </w:t>
      </w:r>
      <w:r w:rsidRPr="00357A23">
        <w:rPr>
          <w:rFonts w:ascii="Calibri" w:hAnsi="Calibri"/>
          <w:i/>
          <w:iCs/>
          <w:sz w:val="22"/>
          <w:szCs w:val="22"/>
        </w:rPr>
        <w:t xml:space="preserve">ustawy z dnia 16 lutego 2007 r. o ochronie konkurencji i konsumentów (Dz. U. Nr 50, poz. 331 z </w:t>
      </w:r>
      <w:proofErr w:type="spellStart"/>
      <w:r w:rsidRPr="00357A23">
        <w:rPr>
          <w:rFonts w:ascii="Calibri" w:hAnsi="Calibri"/>
          <w:i/>
          <w:iCs/>
          <w:sz w:val="22"/>
          <w:szCs w:val="22"/>
        </w:rPr>
        <w:t>pó</w:t>
      </w:r>
      <w:r w:rsidRPr="00357A23">
        <w:rPr>
          <w:rFonts w:ascii="Calibri" w:hAnsi="Calibri"/>
          <w:i/>
          <w:sz w:val="22"/>
          <w:szCs w:val="22"/>
        </w:rPr>
        <w:t>ź</w:t>
      </w:r>
      <w:r w:rsidRPr="00357A23">
        <w:rPr>
          <w:rFonts w:ascii="Calibri" w:hAnsi="Calibri"/>
          <w:i/>
          <w:iCs/>
          <w:sz w:val="22"/>
          <w:szCs w:val="22"/>
        </w:rPr>
        <w:t>n</w:t>
      </w:r>
      <w:proofErr w:type="spellEnd"/>
      <w:r w:rsidRPr="00357A23">
        <w:rPr>
          <w:rFonts w:ascii="Calibri" w:hAnsi="Calibri"/>
          <w:i/>
          <w:iCs/>
          <w:sz w:val="22"/>
          <w:szCs w:val="22"/>
        </w:rPr>
        <w:t>. zm.)</w:t>
      </w:r>
      <w:r w:rsidRPr="00357A23">
        <w:rPr>
          <w:rFonts w:ascii="Calibri" w:hAnsi="Calibri"/>
          <w:iCs/>
          <w:sz w:val="22"/>
          <w:szCs w:val="22"/>
        </w:rPr>
        <w:t xml:space="preserve">, </w:t>
      </w:r>
      <w:r w:rsidRPr="00357A23">
        <w:rPr>
          <w:rFonts w:ascii="Calibri" w:hAnsi="Calibri"/>
          <w:sz w:val="22"/>
          <w:szCs w:val="22"/>
        </w:rPr>
        <w:t>z Wykonawcami</w:t>
      </w:r>
      <w:r w:rsidRPr="00357A23">
        <w:rPr>
          <w:rFonts w:ascii="Calibri" w:hAnsi="Calibri"/>
          <w:bCs/>
          <w:sz w:val="22"/>
          <w:szCs w:val="22"/>
        </w:rPr>
        <w:t>, którzy złożyli oferty w przedmiotowym postępowaniu o udzielenie zamówienia</w:t>
      </w:r>
      <w:r w:rsidRPr="00357A23">
        <w:rPr>
          <w:rFonts w:ascii="Calibri" w:hAnsi="Calibri"/>
          <w:sz w:val="22"/>
          <w:szCs w:val="22"/>
        </w:rPr>
        <w:t>.</w:t>
      </w:r>
    </w:p>
    <w:p w14:paraId="6771C4E3" w14:textId="77777777" w:rsidR="00357A23" w:rsidRPr="00357A23" w:rsidRDefault="00357A23" w:rsidP="00357A23">
      <w:pPr>
        <w:autoSpaceDE w:val="0"/>
        <w:autoSpaceDN w:val="0"/>
        <w:adjustRightInd w:val="0"/>
        <w:ind w:left="142" w:hanging="142"/>
        <w:jc w:val="both"/>
        <w:rPr>
          <w:rFonts w:ascii="Calibri" w:hAnsi="Calibri"/>
          <w:iCs/>
          <w:sz w:val="22"/>
          <w:szCs w:val="22"/>
        </w:rPr>
      </w:pPr>
    </w:p>
    <w:p w14:paraId="129B22A4" w14:textId="77777777" w:rsidR="00357A23" w:rsidRPr="00357A23" w:rsidRDefault="00357A23" w:rsidP="00357A23">
      <w:pPr>
        <w:autoSpaceDE w:val="0"/>
        <w:autoSpaceDN w:val="0"/>
        <w:adjustRightInd w:val="0"/>
        <w:ind w:left="284" w:hanging="284"/>
        <w:jc w:val="both"/>
        <w:rPr>
          <w:rFonts w:ascii="Calibri" w:hAnsi="Calibri"/>
          <w:sz w:val="22"/>
          <w:szCs w:val="22"/>
        </w:rPr>
      </w:pPr>
      <w:r w:rsidRPr="00357A23">
        <w:rPr>
          <w:rFonts w:ascii="Calibri" w:hAnsi="Calibri"/>
          <w:sz w:val="22"/>
          <w:szCs w:val="22"/>
        </w:rPr>
        <w:t xml:space="preserve">- Wykonawca przynależy do tej samej grupy kapitałowej </w:t>
      </w:r>
      <w:r w:rsidRPr="00357A23">
        <w:rPr>
          <w:rFonts w:ascii="Calibri" w:hAnsi="Calibri"/>
          <w:b/>
          <w:sz w:val="22"/>
          <w:szCs w:val="22"/>
        </w:rPr>
        <w:t>łącznie z nw. Wykonawcami</w:t>
      </w:r>
      <w:r w:rsidRPr="00357A23">
        <w:rPr>
          <w:rFonts w:ascii="Calibri" w:hAnsi="Calibri"/>
          <w:b/>
          <w:bCs/>
          <w:sz w:val="22"/>
          <w:szCs w:val="22"/>
        </w:rPr>
        <w:t xml:space="preserve">, </w:t>
      </w:r>
      <w:r w:rsidRPr="00357A23">
        <w:rPr>
          <w:rFonts w:ascii="Calibri" w:hAnsi="Calibri"/>
          <w:b/>
          <w:sz w:val="22"/>
          <w:szCs w:val="22"/>
        </w:rPr>
        <w:br/>
      </w:r>
      <w:r w:rsidRPr="00357A23">
        <w:rPr>
          <w:rFonts w:ascii="Calibri" w:hAnsi="Calibri"/>
          <w:b/>
          <w:bCs/>
          <w:sz w:val="22"/>
          <w:szCs w:val="22"/>
        </w:rPr>
        <w:t>którzy złożyli odrębne oferty w przedmiotowym postępowaniu o udzielenie zamówienia</w:t>
      </w:r>
      <w:r w:rsidRPr="00357A23">
        <w:rPr>
          <w:rFonts w:ascii="Calibri" w:hAnsi="Calibri"/>
          <w:sz w:val="22"/>
          <w:szCs w:val="22"/>
        </w:rPr>
        <w:t>**:</w:t>
      </w:r>
    </w:p>
    <w:p w14:paraId="648CAFD0" w14:textId="77777777" w:rsidR="00357A23" w:rsidRPr="00357A23" w:rsidRDefault="00357A23" w:rsidP="00357A23">
      <w:pPr>
        <w:autoSpaceDE w:val="0"/>
        <w:autoSpaceDN w:val="0"/>
        <w:adjustRightInd w:val="0"/>
        <w:rPr>
          <w:rFonts w:ascii="Calibri" w:hAnsi="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8"/>
        <w:gridCol w:w="4509"/>
      </w:tblGrid>
      <w:tr w:rsidR="00357A23" w:rsidRPr="00357A23" w14:paraId="5E7628D1" w14:textId="77777777"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0441AE49" w14:textId="77777777"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14:paraId="66C7D353" w14:textId="77777777"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14:paraId="1B0308D2" w14:textId="77777777"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Siedziba</w:t>
            </w:r>
          </w:p>
        </w:tc>
      </w:tr>
      <w:tr w:rsidR="00357A23" w:rsidRPr="00357A23" w14:paraId="41C07425" w14:textId="77777777"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7608D388"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4BA8010A"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073CC78F"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r w:rsidR="00357A23" w:rsidRPr="00357A23" w14:paraId="60E355B1" w14:textId="77777777"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0F3475F4"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6A9DC231"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12FC69D"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bl>
    <w:p w14:paraId="0C5B4D48" w14:textId="77777777" w:rsidR="00357A23" w:rsidRPr="00357A23" w:rsidRDefault="00357A23" w:rsidP="00357A23">
      <w:pPr>
        <w:autoSpaceDE w:val="0"/>
        <w:autoSpaceDN w:val="0"/>
        <w:adjustRightInd w:val="0"/>
        <w:rPr>
          <w:rFonts w:ascii="Calibri" w:hAnsi="Calibri"/>
          <w:sz w:val="22"/>
          <w:szCs w:val="22"/>
        </w:rPr>
      </w:pPr>
    </w:p>
    <w:p w14:paraId="25B07ECD" w14:textId="77777777" w:rsidR="00357A23" w:rsidRPr="00357A23" w:rsidRDefault="00357A23" w:rsidP="00357A23">
      <w:pPr>
        <w:jc w:val="both"/>
        <w:rPr>
          <w:rFonts w:ascii="Calibri" w:hAnsi="Calibri"/>
          <w:sz w:val="22"/>
          <w:szCs w:val="22"/>
        </w:rPr>
      </w:pPr>
      <w:r w:rsidRPr="00357A23">
        <w:rPr>
          <w:rFonts w:ascii="Calibri" w:hAnsi="Calibri"/>
          <w:sz w:val="22"/>
          <w:szCs w:val="22"/>
        </w:rPr>
        <w:t>____________data ___________________</w:t>
      </w:r>
    </w:p>
    <w:p w14:paraId="7EFD486C" w14:textId="77777777" w:rsidR="00357A23" w:rsidRPr="00357A23" w:rsidRDefault="00357A23" w:rsidP="00357A23">
      <w:pPr>
        <w:spacing w:line="280" w:lineRule="exact"/>
        <w:ind w:left="5664"/>
        <w:rPr>
          <w:rFonts w:ascii="Calibri" w:hAnsi="Calibri"/>
          <w:sz w:val="22"/>
          <w:szCs w:val="22"/>
        </w:rPr>
      </w:pPr>
      <w:r w:rsidRPr="00357A23">
        <w:rPr>
          <w:rFonts w:ascii="Calibri" w:hAnsi="Calibri"/>
          <w:sz w:val="22"/>
          <w:szCs w:val="22"/>
        </w:rPr>
        <w:t>___________________________</w:t>
      </w:r>
    </w:p>
    <w:p w14:paraId="55D06227" w14:textId="77777777" w:rsidR="00357A23" w:rsidRPr="00357A23" w:rsidRDefault="00357A23" w:rsidP="00357A23">
      <w:pPr>
        <w:ind w:left="5664"/>
        <w:jc w:val="both"/>
        <w:rPr>
          <w:rFonts w:ascii="Calibri" w:hAnsi="Calibri"/>
          <w:sz w:val="22"/>
          <w:szCs w:val="22"/>
        </w:rPr>
      </w:pPr>
      <w:r w:rsidRPr="00357A23">
        <w:rPr>
          <w:rFonts w:ascii="Calibri" w:hAnsi="Calibri"/>
          <w:sz w:val="22"/>
          <w:szCs w:val="22"/>
        </w:rPr>
        <w:t>(podpis składającego oświadczenie)</w:t>
      </w:r>
    </w:p>
    <w:p w14:paraId="36524304" w14:textId="77777777" w:rsidR="00357A23" w:rsidRPr="00357A23" w:rsidRDefault="00357A23" w:rsidP="00357A23">
      <w:pPr>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Niepotrzebne skreślić,</w:t>
      </w:r>
    </w:p>
    <w:p w14:paraId="0CE1C9EC" w14:textId="77777777" w:rsidR="00357A23" w:rsidRPr="00357A23" w:rsidRDefault="00357A23" w:rsidP="00357A23">
      <w:pPr>
        <w:jc w:val="both"/>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Wraz ze złożeniem oświadczenia o </w:t>
      </w:r>
      <w:r w:rsidRPr="00357A23">
        <w:rPr>
          <w:rFonts w:ascii="Calibri" w:hAnsi="Calibri"/>
          <w:bCs/>
          <w:i/>
          <w:sz w:val="18"/>
          <w:szCs w:val="18"/>
        </w:rPr>
        <w:t>przynależności do tej samej grupy kapitałowej z Wykonawcami</w:t>
      </w:r>
      <w:r w:rsidRPr="00357A23">
        <w:rPr>
          <w:rFonts w:ascii="Calibri" w:hAnsi="Calibri"/>
          <w:i/>
          <w:sz w:val="18"/>
          <w:szCs w:val="18"/>
        </w:rPr>
        <w:t xml:space="preserve">, </w:t>
      </w:r>
      <w:r w:rsidRPr="00357A23">
        <w:rPr>
          <w:rFonts w:ascii="Calibri" w:hAnsi="Calibri"/>
          <w:i/>
          <w:sz w:val="18"/>
          <w:szCs w:val="18"/>
        </w:rPr>
        <w:br/>
      </w:r>
      <w:r w:rsidRPr="00357A23">
        <w:rPr>
          <w:rFonts w:ascii="Calibri" w:hAnsi="Calibri"/>
          <w:bCs/>
          <w:i/>
          <w:sz w:val="18"/>
          <w:szCs w:val="18"/>
        </w:rPr>
        <w:t>którzy złożyli odrębne oferty,</w:t>
      </w:r>
      <w:r w:rsidRPr="00357A23">
        <w:rPr>
          <w:rFonts w:ascii="Calibri" w:hAnsi="Calibri"/>
          <w:i/>
          <w:sz w:val="18"/>
          <w:szCs w:val="18"/>
        </w:rPr>
        <w:t xml:space="preserve"> Wykonawca może przedstawić dowody wykazujące, że istniejące powiązania z ww. Wykonawcami nie prowadzą do zakłócenia konkurencji w przedmiotowym postępowaniu o udzielenie zamówienia.</w:t>
      </w:r>
    </w:p>
    <w:p w14:paraId="4D0C1190" w14:textId="77777777" w:rsidR="00A718B6" w:rsidRDefault="00A718B6">
      <w:pPr>
        <w:rPr>
          <w:rFonts w:ascii="Calibri" w:hAnsi="Calibri"/>
          <w:b/>
          <w:sz w:val="22"/>
          <w:szCs w:val="22"/>
        </w:rPr>
        <w:sectPr w:rsidR="00A718B6" w:rsidSect="00851803">
          <w:headerReference w:type="default" r:id="rId10"/>
          <w:footerReference w:type="default" r:id="rId11"/>
          <w:pgSz w:w="11906" w:h="16838"/>
          <w:pgMar w:top="1531" w:right="1418" w:bottom="1418" w:left="1418" w:header="136" w:footer="709" w:gutter="0"/>
          <w:cols w:space="708"/>
          <w:docGrid w:linePitch="360"/>
        </w:sect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14:paraId="35A994FC" w14:textId="77777777" w:rsidTr="004B1325">
        <w:trPr>
          <w:trHeight w:val="110"/>
        </w:trPr>
        <w:tc>
          <w:tcPr>
            <w:tcW w:w="1701" w:type="dxa"/>
            <w:shd w:val="pct30" w:color="auto" w:fill="auto"/>
          </w:tcPr>
          <w:p w14:paraId="07C1ECE4" w14:textId="6814B6BF" w:rsidR="00357A23" w:rsidRPr="00357A23" w:rsidRDefault="00357A23" w:rsidP="00911469">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w:t>
            </w:r>
            <w:r w:rsidR="00911469">
              <w:rPr>
                <w:rFonts w:ascii="Calibri" w:hAnsi="Calibri" w:cs="Calibri"/>
                <w:color w:val="000000"/>
                <w:sz w:val="22"/>
                <w:szCs w:val="22"/>
              </w:rPr>
              <w:t>4</w:t>
            </w:r>
            <w:r w:rsidRPr="00357A23">
              <w:rPr>
                <w:rFonts w:ascii="Calibri" w:hAnsi="Calibri" w:cs="Calibri"/>
                <w:color w:val="000000"/>
                <w:sz w:val="22"/>
                <w:szCs w:val="22"/>
              </w:rPr>
              <w:t xml:space="preserve"> </w:t>
            </w:r>
          </w:p>
        </w:tc>
      </w:tr>
    </w:tbl>
    <w:p w14:paraId="3F94EBE1" w14:textId="18AE7563" w:rsidR="00357A23" w:rsidRPr="00357A23" w:rsidRDefault="00357A23" w:rsidP="00357A23">
      <w:pPr>
        <w:ind w:left="2124"/>
        <w:jc w:val="right"/>
        <w:rPr>
          <w:rFonts w:ascii="Calibri" w:eastAsia="Calibri" w:hAnsi="Calibri" w:cs="Calibri"/>
          <w:b/>
          <w:sz w:val="22"/>
          <w:szCs w:val="22"/>
          <w:lang w:eastAsia="en-US"/>
        </w:rPr>
      </w:pPr>
      <w:r w:rsidRPr="00357A23">
        <w:rPr>
          <w:rFonts w:ascii="Calibri" w:eastAsia="Calibri" w:hAnsi="Calibri" w:cs="Calibri"/>
          <w:b/>
          <w:noProof/>
          <w:sz w:val="22"/>
          <w:szCs w:val="22"/>
        </w:rPr>
        <w:drawing>
          <wp:anchor distT="0" distB="0" distL="114300" distR="114300" simplePos="0" relativeHeight="251666944" behindDoc="0" locked="0" layoutInCell="1" allowOverlap="1" wp14:anchorId="6F831BD3" wp14:editId="13CF4E2A">
            <wp:simplePos x="0" y="0"/>
            <wp:positionH relativeFrom="column">
              <wp:posOffset>2339340</wp:posOffset>
            </wp:positionH>
            <wp:positionV relativeFrom="paragraph">
              <wp:posOffset>-41275</wp:posOffset>
            </wp:positionV>
            <wp:extent cx="463550" cy="530225"/>
            <wp:effectExtent l="0" t="0" r="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anchor>
        </w:drawing>
      </w:r>
      <w:r w:rsidRPr="00357A23">
        <w:rPr>
          <w:rFonts w:ascii="Calibri" w:eastAsia="Calibri" w:hAnsi="Calibri" w:cs="Calibri"/>
          <w:b/>
          <w:sz w:val="22"/>
          <w:szCs w:val="22"/>
          <w:lang w:eastAsia="en-US"/>
        </w:rPr>
        <w:br w:type="textWrapping" w:clear="all"/>
      </w:r>
      <w:r w:rsidRPr="00357A23">
        <w:rPr>
          <w:rFonts w:ascii="Calibri" w:eastAsia="Calibri" w:hAnsi="Calibri" w:cs="Calibri"/>
          <w:b/>
          <w:color w:val="0070C0"/>
          <w:sz w:val="22"/>
          <w:szCs w:val="22"/>
          <w:lang w:eastAsia="en-US"/>
        </w:rPr>
        <w:t>Załącznik składany na wezwanie Zamawiającego</w:t>
      </w:r>
    </w:p>
    <w:p w14:paraId="4F29F0BA" w14:textId="5E06F7E1" w:rsidR="00357A23" w:rsidRPr="00357A23" w:rsidRDefault="00357A23" w:rsidP="00357A23">
      <w:pPr>
        <w:rPr>
          <w:rFonts w:ascii="Calibri" w:hAnsi="Calibri"/>
          <w:b/>
          <w:szCs w:val="19"/>
        </w:rPr>
      </w:pPr>
      <w:r w:rsidRPr="00357A23">
        <w:rPr>
          <w:rFonts w:ascii="Calibri" w:eastAsia="Calibri" w:hAnsi="Calibri" w:cs="Calibri"/>
          <w:b/>
          <w:sz w:val="22"/>
          <w:szCs w:val="22"/>
          <w:lang w:eastAsia="en-US"/>
        </w:rPr>
        <w:t>ZNAK: WZ.272.2.</w:t>
      </w:r>
      <w:r w:rsidR="005E0719">
        <w:rPr>
          <w:rFonts w:ascii="Calibri" w:eastAsia="Calibri" w:hAnsi="Calibri" w:cs="Calibri"/>
          <w:b/>
          <w:sz w:val="22"/>
          <w:szCs w:val="22"/>
          <w:lang w:eastAsia="en-US"/>
        </w:rPr>
        <w:t>15</w:t>
      </w:r>
      <w:r w:rsidRPr="00357A23">
        <w:rPr>
          <w:rFonts w:ascii="Calibri" w:eastAsia="Calibri" w:hAnsi="Calibri" w:cs="Calibri"/>
          <w:b/>
          <w:sz w:val="22"/>
          <w:szCs w:val="22"/>
          <w:lang w:eastAsia="en-US"/>
        </w:rPr>
        <w:t>.2017</w:t>
      </w:r>
    </w:p>
    <w:p w14:paraId="6B1EF243" w14:textId="68B72FC9" w:rsidR="00357A23" w:rsidRPr="00357A23" w:rsidRDefault="00357A23" w:rsidP="00C94EEA">
      <w:pPr>
        <w:pStyle w:val="Nagwek2"/>
        <w:jc w:val="center"/>
      </w:pPr>
      <w:bookmarkStart w:id="8" w:name="_Toc496875214"/>
      <w:r w:rsidRPr="00357A23">
        <w:t>Wykaz osób skierowanych przez Wykonawcę</w:t>
      </w:r>
      <w:r w:rsidR="00B1261C">
        <w:t xml:space="preserve"> </w:t>
      </w:r>
      <w:r w:rsidRPr="00357A23">
        <w:t xml:space="preserve">do realizacji zamówienia </w:t>
      </w:r>
      <w:r w:rsidR="00B1261C">
        <w:t>–</w:t>
      </w:r>
      <w:r w:rsidRPr="00357A23">
        <w:t xml:space="preserve"> </w:t>
      </w:r>
      <w:r w:rsidR="00B1261C">
        <w:t>(</w:t>
      </w:r>
      <w:r w:rsidRPr="00357A23">
        <w:t>wzór</w:t>
      </w:r>
      <w:r w:rsidR="00B1261C">
        <w:t>)</w:t>
      </w:r>
      <w:bookmarkEnd w:id="8"/>
    </w:p>
    <w:p w14:paraId="1D40E3D6" w14:textId="77777777" w:rsidR="00357A23" w:rsidRPr="00357A23" w:rsidRDefault="00357A23" w:rsidP="00C94EEA">
      <w:pPr>
        <w:pStyle w:val="Podtytu"/>
        <w:jc w:val="center"/>
      </w:pPr>
    </w:p>
    <w:p w14:paraId="5D714702" w14:textId="77777777"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14:paraId="5DBDEF64"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14:paraId="5A95BD19"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14:paraId="3D8445E5" w14:textId="77777777"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14:paraId="167A258E"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14:paraId="66FF7760" w14:textId="77777777"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14:paraId="71937FF4"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14:paraId="42A0AAED" w14:textId="77777777"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14:paraId="28CA2688" w14:textId="77777777" w:rsidR="00357A23" w:rsidRPr="00357A23" w:rsidRDefault="00357A23" w:rsidP="00357A23">
      <w:pPr>
        <w:jc w:val="center"/>
        <w:rPr>
          <w:rFonts w:ascii="Calibri" w:hAnsi="Calibri"/>
          <w:sz w:val="22"/>
          <w:szCs w:val="22"/>
        </w:rPr>
      </w:pPr>
    </w:p>
    <w:p w14:paraId="4C6060F5" w14:textId="1D340B37" w:rsidR="005E0719" w:rsidRPr="005E0719" w:rsidRDefault="005E0719" w:rsidP="005E0719">
      <w:pPr>
        <w:spacing w:after="200" w:line="280" w:lineRule="exact"/>
        <w:contextualSpacing/>
        <w:jc w:val="both"/>
        <w:rPr>
          <w:rFonts w:ascii="Calibri" w:hAnsi="Calibri" w:cs="Calibri"/>
          <w:b/>
          <w:sz w:val="22"/>
          <w:szCs w:val="22"/>
        </w:rPr>
      </w:pPr>
      <w:r w:rsidRPr="005E0719">
        <w:rPr>
          <w:rFonts w:ascii="Calibri" w:hAnsi="Calibri" w:cs="Calibri"/>
          <w:b/>
          <w:sz w:val="22"/>
          <w:szCs w:val="22"/>
        </w:rPr>
        <w:t xml:space="preserve">Świadczenie usług doradczych i szkoleniowych w ramach projektu „Wsparcie przedsiębiorczości na Kaszubach” w ramach </w:t>
      </w:r>
      <w:r w:rsidR="0064732A">
        <w:rPr>
          <w:rFonts w:ascii="Calibri" w:hAnsi="Calibri" w:cs="Calibri"/>
          <w:b/>
          <w:sz w:val="22"/>
          <w:szCs w:val="22"/>
        </w:rPr>
        <w:t>Regionalnego Programu Operacyjnego dla Województwa P</w:t>
      </w:r>
      <w:r w:rsidRPr="005E0719">
        <w:rPr>
          <w:rFonts w:ascii="Calibri" w:hAnsi="Calibri" w:cs="Calibri"/>
          <w:b/>
          <w:sz w:val="22"/>
          <w:szCs w:val="22"/>
        </w:rPr>
        <w:t xml:space="preserve">omorskiego na lata 2014-2020, osi priorytetowej 5 </w:t>
      </w:r>
      <w:r w:rsidR="0064732A">
        <w:rPr>
          <w:rFonts w:ascii="Calibri" w:hAnsi="Calibri" w:cs="Calibri"/>
          <w:b/>
          <w:sz w:val="22"/>
          <w:szCs w:val="22"/>
        </w:rPr>
        <w:t>Zatrudnienie, Działania 5.7 N</w:t>
      </w:r>
      <w:r w:rsidRPr="005E0719">
        <w:rPr>
          <w:rFonts w:ascii="Calibri" w:hAnsi="Calibri" w:cs="Calibri"/>
          <w:b/>
          <w:sz w:val="22"/>
          <w:szCs w:val="22"/>
        </w:rPr>
        <w:t>owe mikroprzedsiębiorstwa, z podziałem na trzy Części:</w:t>
      </w:r>
    </w:p>
    <w:p w14:paraId="28747843" w14:textId="20551F57" w:rsidR="005E0719" w:rsidRPr="005E0719" w:rsidRDefault="005E0719" w:rsidP="005E0719">
      <w:pPr>
        <w:numPr>
          <w:ilvl w:val="0"/>
          <w:numId w:val="8"/>
        </w:numPr>
        <w:spacing w:after="200" w:line="280" w:lineRule="exact"/>
        <w:contextualSpacing/>
        <w:jc w:val="both"/>
        <w:rPr>
          <w:rFonts w:ascii="Calibri" w:hAnsi="Calibri" w:cs="Calibri"/>
          <w:b/>
          <w:sz w:val="22"/>
          <w:szCs w:val="22"/>
        </w:rPr>
      </w:pPr>
      <w:r w:rsidRPr="005E0719">
        <w:rPr>
          <w:rFonts w:ascii="Calibri" w:hAnsi="Calibri" w:cs="Calibri"/>
          <w:b/>
          <w:sz w:val="22"/>
          <w:szCs w:val="22"/>
        </w:rPr>
        <w:t xml:space="preserve">Część 1: Usługi </w:t>
      </w:r>
      <w:r w:rsidR="00EE7176">
        <w:rPr>
          <w:rFonts w:ascii="Calibri" w:hAnsi="Calibri" w:cs="Calibri"/>
          <w:b/>
          <w:sz w:val="22"/>
          <w:szCs w:val="22"/>
        </w:rPr>
        <w:t>doradztwa</w:t>
      </w:r>
      <w:r w:rsidRPr="005E0719">
        <w:rPr>
          <w:rFonts w:ascii="Calibri" w:hAnsi="Calibri" w:cs="Calibri"/>
          <w:b/>
          <w:sz w:val="22"/>
          <w:szCs w:val="22"/>
        </w:rPr>
        <w:t xml:space="preserve"> zawodowego. </w:t>
      </w:r>
    </w:p>
    <w:p w14:paraId="17367357" w14:textId="77777777" w:rsidR="005E0719" w:rsidRPr="005E0719" w:rsidRDefault="005E0719" w:rsidP="005E0719">
      <w:pPr>
        <w:numPr>
          <w:ilvl w:val="0"/>
          <w:numId w:val="8"/>
        </w:numPr>
        <w:spacing w:after="200" w:line="280" w:lineRule="exact"/>
        <w:contextualSpacing/>
        <w:jc w:val="both"/>
        <w:rPr>
          <w:rFonts w:ascii="Calibri" w:hAnsi="Calibri" w:cs="Calibri"/>
          <w:b/>
          <w:sz w:val="22"/>
          <w:szCs w:val="22"/>
        </w:rPr>
      </w:pPr>
      <w:r w:rsidRPr="005E0719">
        <w:rPr>
          <w:rFonts w:ascii="Calibri" w:hAnsi="Calibri" w:cs="Calibri"/>
          <w:b/>
          <w:sz w:val="22"/>
          <w:szCs w:val="22"/>
        </w:rPr>
        <w:t>Część 2: Usługi wsparcia psychologicznego.</w:t>
      </w:r>
    </w:p>
    <w:p w14:paraId="1EF391A5" w14:textId="77777777" w:rsidR="005E0719" w:rsidRPr="005E0719" w:rsidRDefault="005E0719" w:rsidP="005E0719">
      <w:pPr>
        <w:numPr>
          <w:ilvl w:val="0"/>
          <w:numId w:val="8"/>
        </w:numPr>
        <w:spacing w:after="200" w:line="280" w:lineRule="exact"/>
        <w:contextualSpacing/>
        <w:jc w:val="both"/>
        <w:rPr>
          <w:rFonts w:ascii="Calibri" w:hAnsi="Calibri" w:cs="Calibri"/>
          <w:b/>
          <w:sz w:val="22"/>
          <w:szCs w:val="22"/>
        </w:rPr>
      </w:pPr>
      <w:r w:rsidRPr="005E0719">
        <w:rPr>
          <w:rFonts w:ascii="Calibri" w:hAnsi="Calibri" w:cs="Calibri"/>
          <w:b/>
          <w:sz w:val="22"/>
          <w:szCs w:val="22"/>
        </w:rPr>
        <w:t>Część 3: Usługi szkoleniowe w zakresie ABC przedsiębiorczości i obsługi aplikacji komputerowych.</w:t>
      </w:r>
      <w:r w:rsidRPr="005E0719">
        <w:rPr>
          <w:rFonts w:cs="Calibri"/>
          <w:b/>
          <w:sz w:val="22"/>
          <w:szCs w:val="22"/>
        </w:rPr>
        <w:t xml:space="preserve">* </w:t>
      </w:r>
    </w:p>
    <w:p w14:paraId="012733E6" w14:textId="77777777" w:rsidR="005E0719" w:rsidRPr="00D57C61" w:rsidRDefault="005E0719" w:rsidP="005E0719">
      <w:pPr>
        <w:jc w:val="both"/>
        <w:rPr>
          <w:rFonts w:ascii="Calibri" w:eastAsia="Calibri" w:hAnsi="Calibri" w:cs="Calibri"/>
          <w:i/>
          <w:color w:val="FF0000"/>
          <w:sz w:val="18"/>
          <w:szCs w:val="18"/>
          <w:lang w:eastAsia="en-US"/>
        </w:rPr>
      </w:pPr>
      <w:r w:rsidRPr="00D57C61">
        <w:rPr>
          <w:rFonts w:ascii="Calibri" w:eastAsia="Calibri" w:hAnsi="Calibri" w:cs="Calibri"/>
          <w:b/>
          <w:color w:val="FF0000"/>
          <w:sz w:val="18"/>
          <w:szCs w:val="18"/>
          <w:lang w:eastAsia="en-US"/>
        </w:rPr>
        <w:sym w:font="Wingdings 3" w:char="F07F"/>
      </w:r>
      <w:r w:rsidRPr="00D57C61">
        <w:rPr>
          <w:rFonts w:ascii="Calibri" w:eastAsia="Calibri" w:hAnsi="Calibri" w:cs="Calibri"/>
          <w:b/>
          <w:color w:val="FF0000"/>
          <w:sz w:val="18"/>
          <w:szCs w:val="18"/>
          <w:lang w:eastAsia="en-US"/>
        </w:rPr>
        <w:t>-</w:t>
      </w:r>
      <w:r>
        <w:rPr>
          <w:rFonts w:ascii="Calibri" w:eastAsia="Calibri" w:hAnsi="Calibri" w:cs="Calibri"/>
          <w:i/>
          <w:color w:val="FF0000"/>
          <w:sz w:val="18"/>
          <w:szCs w:val="18"/>
          <w:lang w:eastAsia="en-US"/>
        </w:rPr>
        <w:t>powyżej</w:t>
      </w:r>
      <w:r w:rsidRPr="00D57C61">
        <w:rPr>
          <w:rFonts w:ascii="Calibri" w:eastAsia="Calibri" w:hAnsi="Calibri" w:cs="Calibri"/>
          <w:i/>
          <w:color w:val="FF0000"/>
          <w:sz w:val="18"/>
          <w:szCs w:val="18"/>
          <w:lang w:eastAsia="en-US"/>
        </w:rPr>
        <w:t xml:space="preserve"> należy zaznaczyć znakiem „X”, w zależności na jaką Część Wykonawca składa ofertę</w:t>
      </w:r>
    </w:p>
    <w:p w14:paraId="141FE819" w14:textId="77777777" w:rsidR="005E0719" w:rsidRDefault="005E0719" w:rsidP="00357A23">
      <w:pPr>
        <w:suppressAutoHyphens/>
        <w:jc w:val="both"/>
        <w:rPr>
          <w:rFonts w:ascii="Calibri" w:hAnsi="Calibri" w:cs="Arial"/>
          <w:sz w:val="22"/>
          <w:szCs w:val="22"/>
          <w:lang w:eastAsia="ar-SA"/>
        </w:rPr>
      </w:pPr>
    </w:p>
    <w:p w14:paraId="0CDAE0E0" w14:textId="5CB86876" w:rsidR="00357A23" w:rsidRPr="00357A23" w:rsidRDefault="00357A23" w:rsidP="00357A23">
      <w:pPr>
        <w:suppressAutoHyphens/>
        <w:jc w:val="both"/>
        <w:rPr>
          <w:rFonts w:ascii="Calibri" w:hAnsi="Calibri" w:cs="Arial"/>
          <w:sz w:val="22"/>
          <w:szCs w:val="22"/>
          <w:lang w:eastAsia="ar-SA"/>
        </w:rPr>
      </w:pPr>
      <w:r w:rsidRPr="00357A23">
        <w:rPr>
          <w:rFonts w:ascii="Calibri" w:hAnsi="Calibri" w:cs="Arial"/>
          <w:sz w:val="22"/>
          <w:szCs w:val="22"/>
          <w:lang w:eastAsia="ar-SA"/>
        </w:rPr>
        <w:t xml:space="preserve">Oświadczam/y, że do realizacji przedmiotowego zamówienia </w:t>
      </w:r>
      <w:r w:rsidR="00803811">
        <w:rPr>
          <w:rFonts w:ascii="Calibri" w:hAnsi="Calibri" w:cs="Arial"/>
          <w:sz w:val="22"/>
          <w:szCs w:val="22"/>
          <w:lang w:eastAsia="ar-SA"/>
        </w:rPr>
        <w:t>będzie/</w:t>
      </w:r>
      <w:r w:rsidRPr="00357A23">
        <w:rPr>
          <w:rFonts w:ascii="Calibri" w:hAnsi="Calibri" w:cs="Arial"/>
          <w:sz w:val="22"/>
          <w:szCs w:val="22"/>
          <w:lang w:eastAsia="ar-SA"/>
        </w:rPr>
        <w:t>będą skierowan</w:t>
      </w:r>
      <w:r w:rsidR="00803811">
        <w:rPr>
          <w:rFonts w:ascii="Calibri" w:hAnsi="Calibri" w:cs="Arial"/>
          <w:sz w:val="22"/>
          <w:szCs w:val="22"/>
          <w:lang w:eastAsia="ar-SA"/>
        </w:rPr>
        <w:t xml:space="preserve">a/skierowane </w:t>
      </w:r>
      <w:r w:rsidRPr="00357A23">
        <w:rPr>
          <w:rFonts w:ascii="Calibri" w:hAnsi="Calibri" w:cs="Arial"/>
          <w:sz w:val="22"/>
          <w:szCs w:val="22"/>
          <w:lang w:eastAsia="ar-SA"/>
        </w:rPr>
        <w:t>niżej wymienion</w:t>
      </w:r>
      <w:r w:rsidR="00803811">
        <w:rPr>
          <w:rFonts w:ascii="Calibri" w:hAnsi="Calibri" w:cs="Arial"/>
          <w:sz w:val="22"/>
          <w:szCs w:val="22"/>
          <w:lang w:eastAsia="ar-SA"/>
        </w:rPr>
        <w:t>a/wymienione</w:t>
      </w:r>
      <w:r w:rsidRPr="00357A23">
        <w:rPr>
          <w:rFonts w:ascii="Calibri" w:hAnsi="Calibri" w:cs="Arial"/>
          <w:sz w:val="22"/>
          <w:szCs w:val="22"/>
          <w:lang w:eastAsia="ar-SA"/>
        </w:rPr>
        <w:t xml:space="preserve"> osoby:</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843"/>
        <w:gridCol w:w="5103"/>
      </w:tblGrid>
      <w:tr w:rsidR="00CD1E1D" w:rsidRPr="00357A23" w14:paraId="6E556956" w14:textId="77777777" w:rsidTr="00C42322">
        <w:trPr>
          <w:cantSplit/>
          <w:trHeight w:val="680"/>
          <w:tblHeader/>
        </w:trPr>
        <w:tc>
          <w:tcPr>
            <w:tcW w:w="2977" w:type="dxa"/>
            <w:shd w:val="pct15" w:color="auto" w:fill="auto"/>
            <w:vAlign w:val="center"/>
          </w:tcPr>
          <w:p w14:paraId="47270FFD" w14:textId="77777777" w:rsidR="00CD1E1D" w:rsidRPr="00357A23" w:rsidRDefault="00CD1E1D" w:rsidP="00CD1E1D">
            <w:pPr>
              <w:suppressAutoHyphens/>
              <w:jc w:val="center"/>
              <w:rPr>
                <w:rFonts w:ascii="Calibri" w:hAnsi="Calibri" w:cs="Arial"/>
                <w:lang w:eastAsia="zh-CN"/>
              </w:rPr>
            </w:pPr>
            <w:r w:rsidRPr="00357A23">
              <w:rPr>
                <w:rFonts w:ascii="Calibri" w:hAnsi="Calibri" w:cs="Tahoma"/>
                <w:b/>
                <w:sz w:val="14"/>
                <w:szCs w:val="14"/>
                <w:lang w:eastAsia="ar-SA"/>
              </w:rPr>
              <w:t>Imię i nazwisko osób, które będą pełnić poszczególne funkcje</w:t>
            </w:r>
            <w:r>
              <w:rPr>
                <w:rFonts w:ascii="Calibri" w:hAnsi="Calibri" w:cs="Tahoma"/>
                <w:b/>
                <w:sz w:val="14"/>
                <w:szCs w:val="14"/>
                <w:lang w:eastAsia="ar-SA"/>
              </w:rPr>
              <w:t xml:space="preserve">, </w:t>
            </w:r>
            <w:r w:rsidRPr="00357A23">
              <w:rPr>
                <w:rFonts w:ascii="Calibri" w:hAnsi="Calibri" w:cs="Tahoma"/>
                <w:b/>
                <w:sz w:val="14"/>
                <w:szCs w:val="14"/>
                <w:lang w:eastAsia="ar-SA"/>
              </w:rPr>
              <w:t xml:space="preserve">wskazanie podstawy do dysponowania n/w osobą  </w:t>
            </w:r>
          </w:p>
        </w:tc>
        <w:tc>
          <w:tcPr>
            <w:tcW w:w="1843" w:type="dxa"/>
            <w:shd w:val="pct15" w:color="auto" w:fill="auto"/>
            <w:vAlign w:val="center"/>
          </w:tcPr>
          <w:p w14:paraId="68280DFE" w14:textId="73FC4E35" w:rsidR="00CD1E1D" w:rsidRPr="00357A23" w:rsidRDefault="00026F11" w:rsidP="00357A23">
            <w:pPr>
              <w:suppressAutoHyphens/>
              <w:jc w:val="center"/>
              <w:rPr>
                <w:rFonts w:ascii="Calibri" w:hAnsi="Calibri" w:cs="Tahoma"/>
                <w:b/>
                <w:sz w:val="14"/>
                <w:szCs w:val="14"/>
                <w:lang w:eastAsia="ar-SA"/>
              </w:rPr>
            </w:pPr>
            <w:r w:rsidRPr="00026F11">
              <w:rPr>
                <w:rFonts w:ascii="Calibri" w:hAnsi="Calibri" w:cs="Tahoma"/>
                <w:b/>
                <w:sz w:val="14"/>
                <w:szCs w:val="14"/>
                <w:lang w:eastAsia="ar-SA"/>
              </w:rPr>
              <w:t>Funkcja jaką pełniła wykazana osoba</w:t>
            </w:r>
          </w:p>
          <w:p w14:paraId="63ADB265" w14:textId="77777777" w:rsidR="00CD1E1D" w:rsidRPr="00357A23" w:rsidRDefault="00CD1E1D" w:rsidP="00357A23">
            <w:pPr>
              <w:suppressAutoHyphens/>
              <w:jc w:val="center"/>
              <w:rPr>
                <w:rFonts w:ascii="Calibri" w:hAnsi="Calibri" w:cs="Arial"/>
                <w:lang w:eastAsia="zh-CN"/>
              </w:rPr>
            </w:pPr>
          </w:p>
        </w:tc>
        <w:tc>
          <w:tcPr>
            <w:tcW w:w="5103" w:type="dxa"/>
            <w:shd w:val="pct15" w:color="auto" w:fill="auto"/>
          </w:tcPr>
          <w:p w14:paraId="19A1C6D4" w14:textId="77777777" w:rsidR="00CD1E1D" w:rsidRDefault="00CD1E1D" w:rsidP="00357A23">
            <w:pPr>
              <w:suppressAutoHyphens/>
              <w:jc w:val="center"/>
              <w:rPr>
                <w:rFonts w:ascii="Calibri" w:hAnsi="Calibri" w:cs="Tahoma"/>
                <w:b/>
                <w:sz w:val="14"/>
                <w:szCs w:val="14"/>
                <w:lang w:eastAsia="ar-SA"/>
              </w:rPr>
            </w:pPr>
            <w:r w:rsidRPr="00CD1E1D">
              <w:rPr>
                <w:rFonts w:ascii="Calibri" w:hAnsi="Calibri" w:cs="Tahoma"/>
                <w:b/>
                <w:sz w:val="14"/>
                <w:szCs w:val="14"/>
                <w:lang w:eastAsia="ar-SA"/>
              </w:rPr>
              <w:t>Doświadczenie</w:t>
            </w:r>
          </w:p>
        </w:tc>
      </w:tr>
      <w:tr w:rsidR="002D313F" w:rsidRPr="00357A23" w14:paraId="571D3ED1" w14:textId="77777777" w:rsidTr="00343418">
        <w:trPr>
          <w:cantSplit/>
          <w:trHeight w:val="180"/>
        </w:trPr>
        <w:tc>
          <w:tcPr>
            <w:tcW w:w="9923" w:type="dxa"/>
            <w:gridSpan w:val="3"/>
            <w:shd w:val="pct15" w:color="auto" w:fill="auto"/>
            <w:vAlign w:val="center"/>
          </w:tcPr>
          <w:p w14:paraId="7D0F82E3" w14:textId="6D3068DC" w:rsidR="002D313F" w:rsidRPr="00CD1E1D" w:rsidRDefault="00343418" w:rsidP="00357A23">
            <w:pPr>
              <w:suppressAutoHyphens/>
              <w:jc w:val="center"/>
              <w:rPr>
                <w:rFonts w:ascii="Calibri" w:hAnsi="Calibri" w:cs="Tahoma"/>
                <w:b/>
                <w:sz w:val="14"/>
                <w:szCs w:val="14"/>
                <w:lang w:eastAsia="ar-SA"/>
              </w:rPr>
            </w:pPr>
            <w:r w:rsidRPr="00343418">
              <w:rPr>
                <w:rFonts w:ascii="Calibri" w:hAnsi="Calibri" w:cs="Calibri"/>
                <w:b/>
                <w:sz w:val="20"/>
                <w:szCs w:val="20"/>
              </w:rPr>
              <w:sym w:font="Symbol" w:char="F091"/>
            </w:r>
            <w:r w:rsidRPr="00343418">
              <w:rPr>
                <w:rFonts w:asciiTheme="minorHAnsi" w:hAnsiTheme="minorHAnsi" w:cs="Tahoma"/>
                <w:sz w:val="22"/>
                <w:szCs w:val="22"/>
                <w:lang w:eastAsia="ar-SA"/>
              </w:rPr>
              <w:t xml:space="preserve"> </w:t>
            </w:r>
            <w:r w:rsidR="002D313F" w:rsidRPr="00C42322">
              <w:rPr>
                <w:rFonts w:cs="Tahoma"/>
                <w:b/>
                <w:sz w:val="14"/>
                <w:szCs w:val="14"/>
                <w:lang w:eastAsia="ar-SA"/>
              </w:rPr>
              <w:t>CZĘŚĆ 1 ZAMÓWIENIA</w:t>
            </w:r>
          </w:p>
        </w:tc>
      </w:tr>
      <w:tr w:rsidR="00CD1E1D" w:rsidRPr="00357A23" w14:paraId="16191BBB" w14:textId="77777777" w:rsidTr="00C42322">
        <w:trPr>
          <w:cantSplit/>
          <w:trHeight w:val="2692"/>
        </w:trPr>
        <w:tc>
          <w:tcPr>
            <w:tcW w:w="2977" w:type="dxa"/>
            <w:shd w:val="clear" w:color="auto" w:fill="auto"/>
          </w:tcPr>
          <w:p w14:paraId="5DB6FC88" w14:textId="77777777" w:rsidR="00CD1E1D" w:rsidRPr="00357A23" w:rsidRDefault="00CD1E1D" w:rsidP="00357A23">
            <w:pPr>
              <w:suppressAutoHyphens/>
              <w:snapToGrid w:val="0"/>
              <w:spacing w:before="120"/>
              <w:jc w:val="center"/>
              <w:rPr>
                <w:rFonts w:ascii="Calibri" w:hAnsi="Calibri" w:cs="Tahoma"/>
                <w:b/>
                <w:sz w:val="16"/>
                <w:szCs w:val="16"/>
                <w:lang w:eastAsia="ar-SA"/>
              </w:rPr>
            </w:pPr>
          </w:p>
          <w:p w14:paraId="5002C3A6" w14:textId="77777777" w:rsidR="00CD1E1D" w:rsidRPr="00357A23" w:rsidRDefault="00CD1E1D" w:rsidP="00357A23">
            <w:pPr>
              <w:suppressAutoHyphens/>
              <w:jc w:val="center"/>
              <w:rPr>
                <w:rFonts w:ascii="Calibri" w:hAnsi="Calibri" w:cs="Arial"/>
                <w:lang w:eastAsia="zh-CN"/>
              </w:rPr>
            </w:pPr>
            <w:r w:rsidRPr="00D671B2">
              <w:rPr>
                <w:rFonts w:ascii="Calibri" w:eastAsia="Tahoma" w:hAnsi="Calibri" w:cs="Tahoma"/>
                <w:sz w:val="16"/>
                <w:szCs w:val="16"/>
                <w:highlight w:val="yellow"/>
                <w:lang w:eastAsia="ar-SA"/>
              </w:rPr>
              <w:t>……………………………………………………………</w:t>
            </w:r>
          </w:p>
          <w:p w14:paraId="151893C5" w14:textId="77777777" w:rsidR="00CD1E1D" w:rsidRPr="00357A23" w:rsidRDefault="00CD1E1D" w:rsidP="00357A23">
            <w:pPr>
              <w:suppressAutoHyphens/>
              <w:jc w:val="center"/>
              <w:rPr>
                <w:rFonts w:ascii="Calibri" w:hAnsi="Calibri" w:cs="Tahoma"/>
                <w:sz w:val="16"/>
                <w:szCs w:val="16"/>
                <w:lang w:eastAsia="ar-SA"/>
              </w:rPr>
            </w:pPr>
            <w:r>
              <w:rPr>
                <w:rFonts w:ascii="Calibri" w:hAnsi="Calibri" w:cs="Tahoma"/>
                <w:sz w:val="16"/>
                <w:szCs w:val="16"/>
                <w:lang w:eastAsia="ar-SA"/>
              </w:rPr>
              <w:t>(imię i nazwisko)</w:t>
            </w:r>
          </w:p>
          <w:p w14:paraId="6AE9A596" w14:textId="77777777" w:rsidR="00CD1E1D" w:rsidRDefault="00CD1E1D" w:rsidP="00357A23">
            <w:pPr>
              <w:suppressAutoHyphens/>
              <w:jc w:val="center"/>
              <w:rPr>
                <w:rFonts w:ascii="Calibri" w:eastAsia="Tahoma" w:hAnsi="Calibri" w:cs="Tahoma"/>
                <w:sz w:val="16"/>
                <w:szCs w:val="16"/>
                <w:lang w:eastAsia="ar-SA"/>
              </w:rPr>
            </w:pPr>
          </w:p>
          <w:p w14:paraId="20824E1A" w14:textId="77777777" w:rsidR="00CD1E1D" w:rsidRDefault="00CD1E1D" w:rsidP="00357A23">
            <w:pPr>
              <w:suppressAutoHyphens/>
              <w:jc w:val="center"/>
              <w:rPr>
                <w:rFonts w:ascii="Calibri" w:eastAsia="Tahoma" w:hAnsi="Calibri" w:cs="Tahoma"/>
                <w:sz w:val="18"/>
                <w:szCs w:val="18"/>
                <w:lang w:eastAsia="ar-SA"/>
              </w:rPr>
            </w:pPr>
            <w:r w:rsidRPr="00D671B2">
              <w:rPr>
                <w:rFonts w:ascii="Calibri" w:eastAsia="Tahoma" w:hAnsi="Calibri" w:cs="Tahoma"/>
                <w:sz w:val="18"/>
                <w:szCs w:val="18"/>
                <w:highlight w:val="yellow"/>
                <w:lang w:eastAsia="ar-SA"/>
              </w:rPr>
              <w:t>……………………………………..…………</w:t>
            </w:r>
          </w:p>
          <w:p w14:paraId="41FAF06B" w14:textId="77777777" w:rsidR="00CD1E1D" w:rsidRPr="00CD1E1D" w:rsidRDefault="00CD1E1D" w:rsidP="00357A23">
            <w:pPr>
              <w:suppressAutoHyphens/>
              <w:jc w:val="center"/>
              <w:rPr>
                <w:rFonts w:ascii="Calibri" w:eastAsia="Tahoma" w:hAnsi="Calibri" w:cs="Tahoma"/>
                <w:sz w:val="16"/>
                <w:szCs w:val="16"/>
                <w:lang w:eastAsia="ar-SA"/>
              </w:rPr>
            </w:pPr>
            <w:r>
              <w:rPr>
                <w:rFonts w:ascii="Calibri" w:eastAsia="Tahoma" w:hAnsi="Calibri" w:cs="Tahoma"/>
                <w:sz w:val="16"/>
                <w:szCs w:val="16"/>
                <w:lang w:eastAsia="ar-SA"/>
              </w:rPr>
              <w:t>(</w:t>
            </w:r>
            <w:r w:rsidRPr="00CD1E1D">
              <w:rPr>
                <w:rFonts w:ascii="Calibri" w:eastAsia="Tahoma" w:hAnsi="Calibri" w:cs="Tahoma"/>
                <w:sz w:val="16"/>
                <w:szCs w:val="16"/>
                <w:lang w:eastAsia="ar-SA"/>
              </w:rPr>
              <w:t>wskazanie podstawy dysponowania</w:t>
            </w:r>
            <w:r>
              <w:rPr>
                <w:rFonts w:ascii="Calibri" w:eastAsia="Tahoma" w:hAnsi="Calibri" w:cs="Tahoma"/>
                <w:sz w:val="16"/>
                <w:szCs w:val="16"/>
                <w:lang w:eastAsia="ar-SA"/>
              </w:rPr>
              <w:t>)</w:t>
            </w:r>
            <w:r w:rsidRPr="00357A23">
              <w:rPr>
                <w:rFonts w:ascii="Calibri" w:hAnsi="Calibri" w:cs="Tahoma"/>
                <w:b/>
                <w:sz w:val="20"/>
                <w:szCs w:val="20"/>
                <w:lang w:eastAsia="ar-SA"/>
              </w:rPr>
              <w:t xml:space="preserve"> </w:t>
            </w:r>
            <w:r w:rsidRPr="00CD1E1D">
              <w:rPr>
                <w:rFonts w:ascii="Calibri" w:eastAsia="Tahoma" w:hAnsi="Calibri" w:cs="Tahoma"/>
                <w:sz w:val="16"/>
                <w:szCs w:val="16"/>
                <w:lang w:eastAsia="ar-SA"/>
              </w:rPr>
              <w:t>*:</w:t>
            </w:r>
          </w:p>
          <w:p w14:paraId="52E622D2" w14:textId="77777777" w:rsidR="00CD1E1D" w:rsidRPr="00357A23" w:rsidRDefault="00CD1E1D" w:rsidP="00357A23">
            <w:pPr>
              <w:suppressAutoHyphens/>
              <w:jc w:val="center"/>
              <w:rPr>
                <w:rFonts w:ascii="Calibri" w:hAnsi="Calibri" w:cs="Tahoma"/>
                <w:b/>
                <w:sz w:val="18"/>
                <w:szCs w:val="18"/>
                <w:u w:val="single"/>
                <w:lang w:eastAsia="ar-SA"/>
              </w:rPr>
            </w:pPr>
          </w:p>
          <w:p w14:paraId="61D2A5FB" w14:textId="77777777" w:rsidR="00CD1E1D" w:rsidRPr="00357A23" w:rsidRDefault="00CD1E1D" w:rsidP="00357A23">
            <w:pPr>
              <w:suppressAutoHyphens/>
              <w:jc w:val="center"/>
              <w:rPr>
                <w:rFonts w:ascii="Calibri" w:hAnsi="Calibri" w:cs="Arial"/>
                <w:lang w:eastAsia="zh-CN"/>
              </w:rPr>
            </w:pPr>
          </w:p>
        </w:tc>
        <w:tc>
          <w:tcPr>
            <w:tcW w:w="1843" w:type="dxa"/>
            <w:shd w:val="clear" w:color="auto" w:fill="auto"/>
            <w:vAlign w:val="center"/>
          </w:tcPr>
          <w:p w14:paraId="527FDCF8" w14:textId="0297D3DB" w:rsidR="00A153FE" w:rsidRPr="00026F11" w:rsidRDefault="00026F11" w:rsidP="00026F11">
            <w:pPr>
              <w:suppressAutoHyphens/>
              <w:snapToGrid w:val="0"/>
              <w:jc w:val="center"/>
              <w:rPr>
                <w:rFonts w:ascii="Calibri" w:hAnsi="Calibri" w:cs="Arial"/>
                <w:sz w:val="18"/>
                <w:szCs w:val="18"/>
                <w:lang w:eastAsia="zh-CN"/>
              </w:rPr>
            </w:pPr>
            <w:r w:rsidRPr="00026F11">
              <w:rPr>
                <w:rFonts w:ascii="Calibri" w:hAnsi="Calibri" w:cs="Calibri"/>
                <w:b/>
                <w:sz w:val="18"/>
                <w:szCs w:val="18"/>
              </w:rPr>
              <w:t>Doradca zawodowy 1</w:t>
            </w:r>
            <w:r w:rsidRPr="00026F11">
              <w:rPr>
                <w:rFonts w:cs="Calibri"/>
                <w:sz w:val="18"/>
                <w:szCs w:val="18"/>
              </w:rPr>
              <w:t xml:space="preserve"> </w:t>
            </w:r>
          </w:p>
        </w:tc>
        <w:tc>
          <w:tcPr>
            <w:tcW w:w="5103" w:type="dxa"/>
          </w:tcPr>
          <w:p w14:paraId="0E4CEE96" w14:textId="2717C2BA" w:rsidR="00A718B6" w:rsidRDefault="00A718B6" w:rsidP="00D81C57">
            <w:pPr>
              <w:suppressAutoHyphens/>
              <w:snapToGrid w:val="0"/>
              <w:jc w:val="center"/>
              <w:rPr>
                <w:rFonts w:ascii="Calibri" w:hAnsi="Calibri" w:cs="Arial"/>
                <w:b/>
                <w:sz w:val="16"/>
                <w:szCs w:val="16"/>
                <w:lang w:eastAsia="ar-SA"/>
              </w:rPr>
            </w:pPr>
            <w:r>
              <w:rPr>
                <w:rFonts w:ascii="Calibri" w:hAnsi="Calibri" w:cs="Arial"/>
                <w:b/>
                <w:sz w:val="16"/>
                <w:szCs w:val="16"/>
                <w:lang w:eastAsia="ar-SA"/>
              </w:rPr>
              <w:t>Wykształcenie wyższe</w:t>
            </w:r>
            <w:r w:rsidR="00E05852">
              <w:rPr>
                <w:rFonts w:ascii="Calibri" w:hAnsi="Calibri" w:cs="Arial"/>
                <w:b/>
                <w:sz w:val="16"/>
                <w:szCs w:val="16"/>
                <w:lang w:eastAsia="ar-SA"/>
              </w:rPr>
              <w:t xml:space="preserve"> </w:t>
            </w:r>
          </w:p>
          <w:p w14:paraId="3869B7D3" w14:textId="77777777" w:rsidR="00A718B6" w:rsidRDefault="005E3D2D" w:rsidP="00D81C57">
            <w:pPr>
              <w:suppressAutoHyphens/>
              <w:snapToGrid w:val="0"/>
              <w:jc w:val="center"/>
              <w:rPr>
                <w:rFonts w:ascii="Calibri" w:hAnsi="Calibri" w:cs="Arial"/>
                <w:b/>
                <w:sz w:val="16"/>
                <w:szCs w:val="16"/>
                <w:lang w:eastAsia="ar-SA"/>
              </w:rPr>
            </w:pPr>
            <w:r w:rsidRPr="005E3D2D">
              <w:rPr>
                <w:rFonts w:ascii="Calibri" w:hAnsi="Calibri" w:cs="Arial"/>
                <w:b/>
                <w:sz w:val="16"/>
                <w:szCs w:val="16"/>
                <w:highlight w:val="yellow"/>
                <w:lang w:eastAsia="ar-SA"/>
              </w:rPr>
              <w:t>Tak*/nie*</w:t>
            </w:r>
          </w:p>
          <w:p w14:paraId="4ABDF07E" w14:textId="731A1733" w:rsidR="00B762D7" w:rsidRDefault="005F3751" w:rsidP="00D81C57">
            <w:pPr>
              <w:suppressAutoHyphens/>
              <w:snapToGrid w:val="0"/>
              <w:jc w:val="center"/>
              <w:rPr>
                <w:rFonts w:ascii="Calibri" w:hAnsi="Calibri" w:cs="Arial"/>
                <w:b/>
                <w:sz w:val="16"/>
                <w:szCs w:val="16"/>
                <w:lang w:eastAsia="ar-SA"/>
              </w:rPr>
            </w:pPr>
            <w:r w:rsidRPr="005F3751">
              <w:rPr>
                <w:rFonts w:ascii="Calibri" w:hAnsi="Calibri" w:cs="Arial"/>
                <w:b/>
                <w:sz w:val="16"/>
                <w:szCs w:val="16"/>
                <w:lang w:eastAsia="ar-SA"/>
              </w:rPr>
              <w:t xml:space="preserve">minimum </w:t>
            </w:r>
            <w:r w:rsidR="00026F11">
              <w:rPr>
                <w:rFonts w:ascii="Calibri" w:hAnsi="Calibri" w:cs="Arial"/>
                <w:b/>
                <w:sz w:val="16"/>
                <w:szCs w:val="16"/>
                <w:lang w:eastAsia="ar-SA"/>
              </w:rPr>
              <w:t>15</w:t>
            </w:r>
            <w:r w:rsidRPr="005F3751">
              <w:rPr>
                <w:rFonts w:ascii="Calibri" w:hAnsi="Calibri" w:cs="Arial"/>
                <w:b/>
                <w:sz w:val="16"/>
                <w:szCs w:val="16"/>
                <w:lang w:eastAsia="ar-SA"/>
              </w:rPr>
              <w:t xml:space="preserve"> godzin doświadczenia zawodowego w pracy jako doradca zawodowy</w:t>
            </w:r>
            <w:r w:rsidR="00026F11">
              <w:rPr>
                <w:rFonts w:ascii="Calibri" w:hAnsi="Calibri" w:cs="Arial"/>
                <w:b/>
                <w:sz w:val="16"/>
                <w:szCs w:val="16"/>
                <w:lang w:eastAsia="ar-SA"/>
              </w:rPr>
              <w:t>,</w:t>
            </w:r>
            <w:r w:rsidR="002D313F">
              <w:rPr>
                <w:rFonts w:ascii="Calibri" w:hAnsi="Calibri" w:cs="Arial"/>
                <w:b/>
                <w:sz w:val="16"/>
                <w:szCs w:val="16"/>
                <w:lang w:eastAsia="ar-SA"/>
              </w:rPr>
              <w:t xml:space="preserve"> </w:t>
            </w:r>
            <w:r w:rsidR="00026F11" w:rsidRPr="00026F11">
              <w:rPr>
                <w:rFonts w:ascii="Calibri" w:hAnsi="Calibri" w:cs="Arial"/>
                <w:b/>
                <w:sz w:val="16"/>
                <w:szCs w:val="16"/>
                <w:lang w:eastAsia="ar-SA"/>
              </w:rPr>
              <w:t xml:space="preserve">w ramach projektów dofinasowanych z Funduszy Unii Europejskiej, </w:t>
            </w:r>
            <w:r w:rsidR="002D313F">
              <w:rPr>
                <w:rFonts w:ascii="Calibri" w:hAnsi="Calibri" w:cs="Arial"/>
                <w:b/>
                <w:sz w:val="16"/>
                <w:szCs w:val="16"/>
                <w:lang w:eastAsia="ar-SA"/>
              </w:rPr>
              <w:t xml:space="preserve">nabyte </w:t>
            </w:r>
            <w:r w:rsidR="00026F11" w:rsidRPr="00026F11">
              <w:rPr>
                <w:rFonts w:ascii="Calibri" w:hAnsi="Calibri" w:cs="Arial"/>
                <w:b/>
                <w:sz w:val="16"/>
                <w:szCs w:val="16"/>
                <w:lang w:eastAsia="ar-SA"/>
              </w:rPr>
              <w:t>w okresie co najmniej ostatnich 2 lat przed terminem składania ofert w niniejszym postępowaniu</w:t>
            </w:r>
            <w:r w:rsidR="00CD1E1D" w:rsidRPr="00CD1E1D">
              <w:rPr>
                <w:rFonts w:ascii="Calibri" w:hAnsi="Calibri" w:cs="Arial"/>
                <w:b/>
                <w:sz w:val="16"/>
                <w:szCs w:val="16"/>
                <w:lang w:eastAsia="ar-SA"/>
              </w:rPr>
              <w:t>,</w:t>
            </w:r>
          </w:p>
          <w:p w14:paraId="40F7A57D" w14:textId="77777777" w:rsidR="000C1783" w:rsidRDefault="000C1783" w:rsidP="00D81C57">
            <w:pPr>
              <w:suppressAutoHyphens/>
              <w:snapToGrid w:val="0"/>
              <w:jc w:val="center"/>
              <w:rPr>
                <w:rFonts w:ascii="Calibri" w:hAnsi="Calibri" w:cs="Arial"/>
                <w:b/>
                <w:sz w:val="16"/>
                <w:szCs w:val="16"/>
                <w:lang w:eastAsia="ar-SA"/>
              </w:rPr>
            </w:pPr>
          </w:p>
          <w:p w14:paraId="73BFFF9E" w14:textId="77777777" w:rsidR="00B762D7" w:rsidRPr="00CD1E1D" w:rsidRDefault="00B762D7" w:rsidP="00D81C57">
            <w:pPr>
              <w:suppressAutoHyphens/>
              <w:snapToGrid w:val="0"/>
              <w:jc w:val="center"/>
              <w:rPr>
                <w:rFonts w:ascii="Calibri" w:hAnsi="Calibri" w:cs="Arial"/>
                <w:b/>
                <w:sz w:val="16"/>
                <w:szCs w:val="16"/>
                <w:lang w:eastAsia="ar-SA"/>
              </w:rPr>
            </w:pPr>
            <w:r w:rsidRPr="00CD1E1D">
              <w:rPr>
                <w:rFonts w:ascii="Calibri" w:hAnsi="Calibri" w:cs="Arial"/>
                <w:b/>
                <w:sz w:val="16"/>
                <w:szCs w:val="16"/>
                <w:lang w:eastAsia="ar-SA"/>
              </w:rPr>
              <w:t xml:space="preserve">Wskazać </w:t>
            </w:r>
            <w:r>
              <w:rPr>
                <w:rFonts w:ascii="Calibri" w:hAnsi="Calibri" w:cs="Arial"/>
                <w:b/>
                <w:sz w:val="16"/>
                <w:szCs w:val="16"/>
                <w:lang w:eastAsia="ar-SA"/>
              </w:rPr>
              <w:t>lata doświadczenia:</w:t>
            </w:r>
          </w:p>
          <w:p w14:paraId="27BE352E" w14:textId="77777777" w:rsidR="00B762D7" w:rsidRDefault="00B762D7" w:rsidP="00D81C57">
            <w:pPr>
              <w:suppressAutoHyphens/>
              <w:snapToGrid w:val="0"/>
              <w:jc w:val="center"/>
              <w:rPr>
                <w:rFonts w:ascii="Calibri" w:hAnsi="Calibri" w:cs="Arial"/>
                <w:b/>
                <w:sz w:val="16"/>
                <w:szCs w:val="16"/>
                <w:lang w:eastAsia="ar-SA"/>
              </w:rPr>
            </w:pPr>
          </w:p>
          <w:p w14:paraId="470AE506" w14:textId="77777777" w:rsidR="00B762D7" w:rsidRDefault="00B762D7" w:rsidP="00D81C57">
            <w:pPr>
              <w:suppressAutoHyphens/>
              <w:snapToGrid w:val="0"/>
              <w:jc w:val="center"/>
              <w:rPr>
                <w:rFonts w:ascii="Calibri" w:hAnsi="Calibri" w:cs="Arial"/>
                <w:b/>
                <w:sz w:val="16"/>
                <w:szCs w:val="16"/>
                <w:lang w:eastAsia="ar-SA"/>
              </w:rPr>
            </w:pPr>
            <w:r w:rsidRPr="00D671B2">
              <w:rPr>
                <w:rFonts w:ascii="Calibri" w:hAnsi="Calibri" w:cs="Arial"/>
                <w:b/>
                <w:sz w:val="16"/>
                <w:szCs w:val="16"/>
                <w:highlight w:val="yellow"/>
                <w:lang w:eastAsia="ar-SA"/>
              </w:rPr>
              <w:t>od …………………..…. do …………………..….</w:t>
            </w:r>
          </w:p>
          <w:p w14:paraId="080103AE" w14:textId="77777777" w:rsidR="00B762D7" w:rsidRPr="00B762D7" w:rsidRDefault="00B762D7" w:rsidP="00D81C57">
            <w:pPr>
              <w:suppressAutoHyphens/>
              <w:snapToGrid w:val="0"/>
              <w:jc w:val="center"/>
              <w:rPr>
                <w:rFonts w:ascii="Calibri" w:hAnsi="Calibri" w:cs="Arial"/>
                <w:b/>
                <w:sz w:val="16"/>
                <w:szCs w:val="16"/>
                <w:vertAlign w:val="superscript"/>
                <w:lang w:eastAsia="ar-SA"/>
              </w:rPr>
            </w:pP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r>
              <w:rPr>
                <w:rFonts w:ascii="Calibri" w:hAnsi="Calibri" w:cs="Arial"/>
                <w:b/>
                <w:sz w:val="16"/>
                <w:szCs w:val="16"/>
                <w:vertAlign w:val="superscript"/>
                <w:lang w:eastAsia="ar-SA"/>
              </w:rPr>
              <w:t xml:space="preserve">                                           </w:t>
            </w: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p>
          <w:p w14:paraId="29F6DE4A" w14:textId="77777777" w:rsidR="00B762D7" w:rsidRDefault="00B762D7" w:rsidP="00D81C57">
            <w:pPr>
              <w:suppressAutoHyphens/>
              <w:snapToGrid w:val="0"/>
              <w:jc w:val="center"/>
              <w:rPr>
                <w:rFonts w:ascii="Calibri" w:hAnsi="Calibri" w:cs="Arial"/>
                <w:b/>
                <w:sz w:val="16"/>
                <w:szCs w:val="16"/>
                <w:lang w:eastAsia="ar-SA"/>
              </w:rPr>
            </w:pPr>
          </w:p>
          <w:p w14:paraId="7EBA7992" w14:textId="77777777" w:rsidR="00B762D7" w:rsidRDefault="00B762D7" w:rsidP="00D81C57">
            <w:pPr>
              <w:suppressAutoHyphens/>
              <w:snapToGrid w:val="0"/>
              <w:jc w:val="center"/>
              <w:rPr>
                <w:rFonts w:ascii="Calibri" w:hAnsi="Calibri" w:cs="Arial"/>
                <w:b/>
                <w:sz w:val="16"/>
                <w:szCs w:val="16"/>
                <w:lang w:eastAsia="ar-SA"/>
              </w:rPr>
            </w:pPr>
            <w:r w:rsidRPr="00D671B2">
              <w:rPr>
                <w:rFonts w:ascii="Calibri" w:hAnsi="Calibri" w:cs="Arial"/>
                <w:b/>
                <w:sz w:val="16"/>
                <w:szCs w:val="16"/>
                <w:highlight w:val="yellow"/>
                <w:lang w:eastAsia="ar-SA"/>
              </w:rPr>
              <w:t>od …………………..…. do …………………..….</w:t>
            </w:r>
          </w:p>
          <w:p w14:paraId="739AD638" w14:textId="77DA0DBC" w:rsidR="00CD1E1D" w:rsidRDefault="00B762D7" w:rsidP="0004417F">
            <w:pPr>
              <w:suppressAutoHyphens/>
              <w:snapToGrid w:val="0"/>
              <w:jc w:val="center"/>
              <w:rPr>
                <w:rFonts w:ascii="Calibri" w:hAnsi="Calibri" w:cs="Arial"/>
                <w:b/>
                <w:sz w:val="16"/>
                <w:szCs w:val="16"/>
                <w:lang w:eastAsia="ar-SA"/>
              </w:rPr>
            </w:pP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r>
              <w:rPr>
                <w:rFonts w:ascii="Calibri" w:hAnsi="Calibri" w:cs="Arial"/>
                <w:b/>
                <w:sz w:val="16"/>
                <w:szCs w:val="16"/>
                <w:vertAlign w:val="superscript"/>
                <w:lang w:eastAsia="ar-SA"/>
              </w:rPr>
              <w:t xml:space="preserve">                                           </w:t>
            </w: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p>
        </w:tc>
      </w:tr>
      <w:tr w:rsidR="00026F11" w:rsidRPr="00357A23" w14:paraId="75CF977B" w14:textId="77777777" w:rsidTr="00C42322">
        <w:trPr>
          <w:cantSplit/>
          <w:trHeight w:val="2692"/>
        </w:trPr>
        <w:tc>
          <w:tcPr>
            <w:tcW w:w="2977" w:type="dxa"/>
            <w:shd w:val="clear" w:color="auto" w:fill="auto"/>
          </w:tcPr>
          <w:p w14:paraId="0F820C2A" w14:textId="77777777" w:rsidR="00026F11" w:rsidRPr="00357A23" w:rsidRDefault="00026F11" w:rsidP="008816A1">
            <w:pPr>
              <w:suppressAutoHyphens/>
              <w:snapToGrid w:val="0"/>
              <w:spacing w:before="120"/>
              <w:jc w:val="center"/>
              <w:rPr>
                <w:rFonts w:ascii="Calibri" w:hAnsi="Calibri" w:cs="Tahoma"/>
                <w:b/>
                <w:sz w:val="16"/>
                <w:szCs w:val="16"/>
                <w:lang w:eastAsia="ar-SA"/>
              </w:rPr>
            </w:pPr>
          </w:p>
          <w:p w14:paraId="0B19715E" w14:textId="77777777" w:rsidR="00026F11" w:rsidRPr="00357A23" w:rsidRDefault="00026F11" w:rsidP="008816A1">
            <w:pPr>
              <w:suppressAutoHyphens/>
              <w:jc w:val="center"/>
              <w:rPr>
                <w:rFonts w:ascii="Calibri" w:hAnsi="Calibri" w:cs="Arial"/>
                <w:lang w:eastAsia="zh-CN"/>
              </w:rPr>
            </w:pPr>
            <w:r w:rsidRPr="00D671B2">
              <w:rPr>
                <w:rFonts w:ascii="Calibri" w:eastAsia="Tahoma" w:hAnsi="Calibri" w:cs="Tahoma"/>
                <w:sz w:val="16"/>
                <w:szCs w:val="16"/>
                <w:highlight w:val="yellow"/>
                <w:lang w:eastAsia="ar-SA"/>
              </w:rPr>
              <w:t>……………………………………………………………</w:t>
            </w:r>
          </w:p>
          <w:p w14:paraId="6A1EC8E9" w14:textId="77777777" w:rsidR="00026F11" w:rsidRPr="00357A23" w:rsidRDefault="00026F11" w:rsidP="008816A1">
            <w:pPr>
              <w:suppressAutoHyphens/>
              <w:jc w:val="center"/>
              <w:rPr>
                <w:rFonts w:ascii="Calibri" w:hAnsi="Calibri" w:cs="Tahoma"/>
                <w:sz w:val="16"/>
                <w:szCs w:val="16"/>
                <w:lang w:eastAsia="ar-SA"/>
              </w:rPr>
            </w:pPr>
            <w:r>
              <w:rPr>
                <w:rFonts w:ascii="Calibri" w:hAnsi="Calibri" w:cs="Tahoma"/>
                <w:sz w:val="16"/>
                <w:szCs w:val="16"/>
                <w:lang w:eastAsia="ar-SA"/>
              </w:rPr>
              <w:t>(imię i nazwisko)</w:t>
            </w:r>
          </w:p>
          <w:p w14:paraId="3A0E8177" w14:textId="77777777" w:rsidR="00026F11" w:rsidRDefault="00026F11" w:rsidP="008816A1">
            <w:pPr>
              <w:suppressAutoHyphens/>
              <w:jc w:val="center"/>
              <w:rPr>
                <w:rFonts w:ascii="Calibri" w:eastAsia="Tahoma" w:hAnsi="Calibri" w:cs="Tahoma"/>
                <w:sz w:val="16"/>
                <w:szCs w:val="16"/>
                <w:lang w:eastAsia="ar-SA"/>
              </w:rPr>
            </w:pPr>
          </w:p>
          <w:p w14:paraId="59897E82" w14:textId="77777777" w:rsidR="00026F11" w:rsidRDefault="00026F11" w:rsidP="008816A1">
            <w:pPr>
              <w:suppressAutoHyphens/>
              <w:jc w:val="center"/>
              <w:rPr>
                <w:rFonts w:ascii="Calibri" w:eastAsia="Tahoma" w:hAnsi="Calibri" w:cs="Tahoma"/>
                <w:sz w:val="18"/>
                <w:szCs w:val="18"/>
                <w:lang w:eastAsia="ar-SA"/>
              </w:rPr>
            </w:pPr>
            <w:r w:rsidRPr="00D671B2">
              <w:rPr>
                <w:rFonts w:ascii="Calibri" w:eastAsia="Tahoma" w:hAnsi="Calibri" w:cs="Tahoma"/>
                <w:sz w:val="18"/>
                <w:szCs w:val="18"/>
                <w:highlight w:val="yellow"/>
                <w:lang w:eastAsia="ar-SA"/>
              </w:rPr>
              <w:t>……………………………………..…………</w:t>
            </w:r>
          </w:p>
          <w:p w14:paraId="0AC7179F" w14:textId="77777777" w:rsidR="00026F11" w:rsidRPr="00CD1E1D" w:rsidRDefault="00026F11" w:rsidP="008816A1">
            <w:pPr>
              <w:suppressAutoHyphens/>
              <w:jc w:val="center"/>
              <w:rPr>
                <w:rFonts w:ascii="Calibri" w:eastAsia="Tahoma" w:hAnsi="Calibri" w:cs="Tahoma"/>
                <w:sz w:val="16"/>
                <w:szCs w:val="16"/>
                <w:lang w:eastAsia="ar-SA"/>
              </w:rPr>
            </w:pPr>
            <w:r>
              <w:rPr>
                <w:rFonts w:ascii="Calibri" w:eastAsia="Tahoma" w:hAnsi="Calibri" w:cs="Tahoma"/>
                <w:sz w:val="16"/>
                <w:szCs w:val="16"/>
                <w:lang w:eastAsia="ar-SA"/>
              </w:rPr>
              <w:t>(</w:t>
            </w:r>
            <w:r w:rsidRPr="00CD1E1D">
              <w:rPr>
                <w:rFonts w:ascii="Calibri" w:eastAsia="Tahoma" w:hAnsi="Calibri" w:cs="Tahoma"/>
                <w:sz w:val="16"/>
                <w:szCs w:val="16"/>
                <w:lang w:eastAsia="ar-SA"/>
              </w:rPr>
              <w:t>wskazanie podstawy dysponowania</w:t>
            </w:r>
            <w:r>
              <w:rPr>
                <w:rFonts w:ascii="Calibri" w:eastAsia="Tahoma" w:hAnsi="Calibri" w:cs="Tahoma"/>
                <w:sz w:val="16"/>
                <w:szCs w:val="16"/>
                <w:lang w:eastAsia="ar-SA"/>
              </w:rPr>
              <w:t>)</w:t>
            </w:r>
            <w:r w:rsidRPr="00357A23">
              <w:rPr>
                <w:rFonts w:ascii="Calibri" w:hAnsi="Calibri" w:cs="Tahoma"/>
                <w:b/>
                <w:sz w:val="20"/>
                <w:szCs w:val="20"/>
                <w:lang w:eastAsia="ar-SA"/>
              </w:rPr>
              <w:t xml:space="preserve"> </w:t>
            </w:r>
            <w:r w:rsidRPr="00CD1E1D">
              <w:rPr>
                <w:rFonts w:ascii="Calibri" w:eastAsia="Tahoma" w:hAnsi="Calibri" w:cs="Tahoma"/>
                <w:sz w:val="16"/>
                <w:szCs w:val="16"/>
                <w:lang w:eastAsia="ar-SA"/>
              </w:rPr>
              <w:t>*:</w:t>
            </w:r>
          </w:p>
          <w:p w14:paraId="12E1F2CD" w14:textId="77777777" w:rsidR="00026F11" w:rsidRPr="00357A23" w:rsidRDefault="00026F11" w:rsidP="008816A1">
            <w:pPr>
              <w:suppressAutoHyphens/>
              <w:jc w:val="center"/>
              <w:rPr>
                <w:rFonts w:ascii="Calibri" w:hAnsi="Calibri" w:cs="Tahoma"/>
                <w:b/>
                <w:sz w:val="18"/>
                <w:szCs w:val="18"/>
                <w:u w:val="single"/>
                <w:lang w:eastAsia="ar-SA"/>
              </w:rPr>
            </w:pPr>
          </w:p>
          <w:p w14:paraId="1B5FEDFE" w14:textId="77777777" w:rsidR="00026F11" w:rsidRPr="00357A23" w:rsidRDefault="00026F11" w:rsidP="00357A23">
            <w:pPr>
              <w:suppressAutoHyphens/>
              <w:snapToGrid w:val="0"/>
              <w:spacing w:before="120"/>
              <w:jc w:val="center"/>
              <w:rPr>
                <w:rFonts w:ascii="Calibri" w:hAnsi="Calibri" w:cs="Tahoma"/>
                <w:b/>
                <w:sz w:val="16"/>
                <w:szCs w:val="16"/>
                <w:lang w:eastAsia="ar-SA"/>
              </w:rPr>
            </w:pPr>
          </w:p>
        </w:tc>
        <w:tc>
          <w:tcPr>
            <w:tcW w:w="1843" w:type="dxa"/>
            <w:shd w:val="clear" w:color="auto" w:fill="auto"/>
            <w:vAlign w:val="center"/>
          </w:tcPr>
          <w:p w14:paraId="4A39DB7A" w14:textId="308B4D63" w:rsidR="00026F11" w:rsidRPr="00537CC9" w:rsidRDefault="00026F11" w:rsidP="00F31356">
            <w:pPr>
              <w:suppressAutoHyphens/>
              <w:snapToGrid w:val="0"/>
              <w:jc w:val="center"/>
              <w:rPr>
                <w:rFonts w:ascii="Calibri" w:hAnsi="Calibri" w:cs="Calibri"/>
                <w:b/>
                <w:sz w:val="20"/>
                <w:szCs w:val="20"/>
              </w:rPr>
            </w:pPr>
            <w:r w:rsidRPr="00026F11">
              <w:rPr>
                <w:rFonts w:ascii="Calibri" w:hAnsi="Calibri" w:cs="Calibri"/>
                <w:b/>
                <w:sz w:val="18"/>
                <w:szCs w:val="18"/>
              </w:rPr>
              <w:t xml:space="preserve">Doradca zawodowy </w:t>
            </w:r>
            <w:r>
              <w:rPr>
                <w:rFonts w:ascii="Calibri" w:hAnsi="Calibri" w:cs="Calibri"/>
                <w:b/>
                <w:sz w:val="18"/>
                <w:szCs w:val="18"/>
              </w:rPr>
              <w:t>2</w:t>
            </w:r>
            <w:r w:rsidRPr="00026F11">
              <w:rPr>
                <w:rFonts w:cs="Calibri"/>
                <w:sz w:val="18"/>
                <w:szCs w:val="18"/>
              </w:rPr>
              <w:t xml:space="preserve"> </w:t>
            </w:r>
          </w:p>
        </w:tc>
        <w:tc>
          <w:tcPr>
            <w:tcW w:w="5103" w:type="dxa"/>
          </w:tcPr>
          <w:p w14:paraId="1C82A19B" w14:textId="77777777" w:rsidR="00026F11" w:rsidRDefault="00026F11" w:rsidP="008816A1">
            <w:pPr>
              <w:suppressAutoHyphens/>
              <w:snapToGrid w:val="0"/>
              <w:jc w:val="center"/>
              <w:rPr>
                <w:rFonts w:ascii="Calibri" w:hAnsi="Calibri" w:cs="Arial"/>
                <w:b/>
                <w:sz w:val="16"/>
                <w:szCs w:val="16"/>
                <w:lang w:eastAsia="ar-SA"/>
              </w:rPr>
            </w:pPr>
            <w:r>
              <w:rPr>
                <w:rFonts w:ascii="Calibri" w:hAnsi="Calibri" w:cs="Arial"/>
                <w:b/>
                <w:sz w:val="16"/>
                <w:szCs w:val="16"/>
                <w:lang w:eastAsia="ar-SA"/>
              </w:rPr>
              <w:t xml:space="preserve">Wykształcenie wyższe </w:t>
            </w:r>
          </w:p>
          <w:p w14:paraId="5A7E8B9A" w14:textId="77777777" w:rsidR="00026F11" w:rsidRDefault="00026F11" w:rsidP="008816A1">
            <w:pPr>
              <w:suppressAutoHyphens/>
              <w:snapToGrid w:val="0"/>
              <w:jc w:val="center"/>
              <w:rPr>
                <w:rFonts w:ascii="Calibri" w:hAnsi="Calibri" w:cs="Arial"/>
                <w:b/>
                <w:sz w:val="16"/>
                <w:szCs w:val="16"/>
                <w:lang w:eastAsia="ar-SA"/>
              </w:rPr>
            </w:pPr>
            <w:r w:rsidRPr="005E3D2D">
              <w:rPr>
                <w:rFonts w:ascii="Calibri" w:hAnsi="Calibri" w:cs="Arial"/>
                <w:b/>
                <w:sz w:val="16"/>
                <w:szCs w:val="16"/>
                <w:highlight w:val="yellow"/>
                <w:lang w:eastAsia="ar-SA"/>
              </w:rPr>
              <w:t>Tak*/nie*</w:t>
            </w:r>
          </w:p>
          <w:p w14:paraId="43BE858C" w14:textId="050A3183" w:rsidR="00026F11" w:rsidRDefault="00026F11" w:rsidP="008816A1">
            <w:pPr>
              <w:suppressAutoHyphens/>
              <w:snapToGrid w:val="0"/>
              <w:jc w:val="center"/>
              <w:rPr>
                <w:rFonts w:ascii="Calibri" w:hAnsi="Calibri" w:cs="Arial"/>
                <w:b/>
                <w:sz w:val="16"/>
                <w:szCs w:val="16"/>
                <w:lang w:eastAsia="ar-SA"/>
              </w:rPr>
            </w:pPr>
            <w:r w:rsidRPr="005F3751">
              <w:rPr>
                <w:rFonts w:ascii="Calibri" w:hAnsi="Calibri" w:cs="Arial"/>
                <w:b/>
                <w:sz w:val="16"/>
                <w:szCs w:val="16"/>
                <w:lang w:eastAsia="ar-SA"/>
              </w:rPr>
              <w:t xml:space="preserve">minimum </w:t>
            </w:r>
            <w:r>
              <w:rPr>
                <w:rFonts w:ascii="Calibri" w:hAnsi="Calibri" w:cs="Arial"/>
                <w:b/>
                <w:sz w:val="16"/>
                <w:szCs w:val="16"/>
                <w:lang w:eastAsia="ar-SA"/>
              </w:rPr>
              <w:t>15</w:t>
            </w:r>
            <w:r w:rsidRPr="005F3751">
              <w:rPr>
                <w:rFonts w:ascii="Calibri" w:hAnsi="Calibri" w:cs="Arial"/>
                <w:b/>
                <w:sz w:val="16"/>
                <w:szCs w:val="16"/>
                <w:lang w:eastAsia="ar-SA"/>
              </w:rPr>
              <w:t xml:space="preserve"> godzin doświadczenia zawodowego w pracy jako doradca zawodowy </w:t>
            </w:r>
            <w:r>
              <w:rPr>
                <w:rFonts w:ascii="Calibri" w:hAnsi="Calibri" w:cs="Arial"/>
                <w:b/>
                <w:sz w:val="16"/>
                <w:szCs w:val="16"/>
                <w:lang w:eastAsia="ar-SA"/>
              </w:rPr>
              <w:t>w zakresie tworzenia biznesplanów,</w:t>
            </w:r>
            <w:r w:rsidR="002D313F">
              <w:rPr>
                <w:rFonts w:ascii="Calibri" w:hAnsi="Calibri" w:cs="Arial"/>
                <w:b/>
                <w:sz w:val="16"/>
                <w:szCs w:val="16"/>
                <w:lang w:eastAsia="ar-SA"/>
              </w:rPr>
              <w:t xml:space="preserve"> </w:t>
            </w:r>
            <w:r w:rsidRPr="00026F11">
              <w:rPr>
                <w:rFonts w:ascii="Calibri" w:hAnsi="Calibri" w:cs="Arial"/>
                <w:b/>
                <w:sz w:val="16"/>
                <w:szCs w:val="16"/>
                <w:lang w:eastAsia="ar-SA"/>
              </w:rPr>
              <w:t xml:space="preserve">w ramach projektów dofinasowanych z Funduszy Unii Europejskiej, </w:t>
            </w:r>
            <w:r w:rsidR="002D313F">
              <w:rPr>
                <w:rFonts w:ascii="Calibri" w:hAnsi="Calibri" w:cs="Arial"/>
                <w:b/>
                <w:sz w:val="16"/>
                <w:szCs w:val="16"/>
                <w:lang w:eastAsia="ar-SA"/>
              </w:rPr>
              <w:t xml:space="preserve">nabyte </w:t>
            </w:r>
            <w:r w:rsidRPr="00026F11">
              <w:rPr>
                <w:rFonts w:ascii="Calibri" w:hAnsi="Calibri" w:cs="Arial"/>
                <w:b/>
                <w:sz w:val="16"/>
                <w:szCs w:val="16"/>
                <w:lang w:eastAsia="ar-SA"/>
              </w:rPr>
              <w:t>w okresie co najmniej ostatnich 2 lat przed terminem składania ofert w niniejszym postępowaniu</w:t>
            </w:r>
            <w:r w:rsidRPr="00CD1E1D">
              <w:rPr>
                <w:rFonts w:ascii="Calibri" w:hAnsi="Calibri" w:cs="Arial"/>
                <w:b/>
                <w:sz w:val="16"/>
                <w:szCs w:val="16"/>
                <w:lang w:eastAsia="ar-SA"/>
              </w:rPr>
              <w:t>,</w:t>
            </w:r>
          </w:p>
          <w:p w14:paraId="1185A09F" w14:textId="77777777" w:rsidR="00026F11" w:rsidRPr="00CD1E1D" w:rsidRDefault="00026F11" w:rsidP="008816A1">
            <w:pPr>
              <w:suppressAutoHyphens/>
              <w:snapToGrid w:val="0"/>
              <w:jc w:val="center"/>
              <w:rPr>
                <w:rFonts w:ascii="Calibri" w:hAnsi="Calibri" w:cs="Arial"/>
                <w:b/>
                <w:sz w:val="16"/>
                <w:szCs w:val="16"/>
                <w:lang w:eastAsia="ar-SA"/>
              </w:rPr>
            </w:pPr>
            <w:r w:rsidRPr="00CD1E1D">
              <w:rPr>
                <w:rFonts w:ascii="Calibri" w:hAnsi="Calibri" w:cs="Arial"/>
                <w:b/>
                <w:sz w:val="16"/>
                <w:szCs w:val="16"/>
                <w:lang w:eastAsia="ar-SA"/>
              </w:rPr>
              <w:t xml:space="preserve">Wskazać </w:t>
            </w:r>
            <w:r>
              <w:rPr>
                <w:rFonts w:ascii="Calibri" w:hAnsi="Calibri" w:cs="Arial"/>
                <w:b/>
                <w:sz w:val="16"/>
                <w:szCs w:val="16"/>
                <w:lang w:eastAsia="ar-SA"/>
              </w:rPr>
              <w:t>lata doświadczenia:</w:t>
            </w:r>
          </w:p>
          <w:p w14:paraId="4E6FB9AB" w14:textId="77777777" w:rsidR="00026F11" w:rsidRDefault="00026F11" w:rsidP="008816A1">
            <w:pPr>
              <w:suppressAutoHyphens/>
              <w:snapToGrid w:val="0"/>
              <w:jc w:val="center"/>
              <w:rPr>
                <w:rFonts w:ascii="Calibri" w:hAnsi="Calibri" w:cs="Arial"/>
                <w:b/>
                <w:sz w:val="16"/>
                <w:szCs w:val="16"/>
                <w:lang w:eastAsia="ar-SA"/>
              </w:rPr>
            </w:pPr>
          </w:p>
          <w:p w14:paraId="2F32C105" w14:textId="77777777" w:rsidR="00026F11" w:rsidRDefault="00026F11" w:rsidP="008816A1">
            <w:pPr>
              <w:suppressAutoHyphens/>
              <w:snapToGrid w:val="0"/>
              <w:jc w:val="center"/>
              <w:rPr>
                <w:rFonts w:ascii="Calibri" w:hAnsi="Calibri" w:cs="Arial"/>
                <w:b/>
                <w:sz w:val="16"/>
                <w:szCs w:val="16"/>
                <w:lang w:eastAsia="ar-SA"/>
              </w:rPr>
            </w:pPr>
            <w:r w:rsidRPr="00D671B2">
              <w:rPr>
                <w:rFonts w:ascii="Calibri" w:hAnsi="Calibri" w:cs="Arial"/>
                <w:b/>
                <w:sz w:val="16"/>
                <w:szCs w:val="16"/>
                <w:highlight w:val="yellow"/>
                <w:lang w:eastAsia="ar-SA"/>
              </w:rPr>
              <w:t>od …………………..…. do …………………..….</w:t>
            </w:r>
          </w:p>
          <w:p w14:paraId="4923A5DF" w14:textId="77777777" w:rsidR="00026F11" w:rsidRPr="00B762D7" w:rsidRDefault="00026F11" w:rsidP="008816A1">
            <w:pPr>
              <w:suppressAutoHyphens/>
              <w:snapToGrid w:val="0"/>
              <w:jc w:val="center"/>
              <w:rPr>
                <w:rFonts w:ascii="Calibri" w:hAnsi="Calibri" w:cs="Arial"/>
                <w:b/>
                <w:sz w:val="16"/>
                <w:szCs w:val="16"/>
                <w:vertAlign w:val="superscript"/>
                <w:lang w:eastAsia="ar-SA"/>
              </w:rPr>
            </w:pP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r>
              <w:rPr>
                <w:rFonts w:ascii="Calibri" w:hAnsi="Calibri" w:cs="Arial"/>
                <w:b/>
                <w:sz w:val="16"/>
                <w:szCs w:val="16"/>
                <w:vertAlign w:val="superscript"/>
                <w:lang w:eastAsia="ar-SA"/>
              </w:rPr>
              <w:t xml:space="preserve">                                           </w:t>
            </w: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p>
          <w:p w14:paraId="779F39AB" w14:textId="77777777" w:rsidR="00026F11" w:rsidRDefault="00026F11" w:rsidP="008816A1">
            <w:pPr>
              <w:suppressAutoHyphens/>
              <w:snapToGrid w:val="0"/>
              <w:jc w:val="center"/>
              <w:rPr>
                <w:rFonts w:ascii="Calibri" w:hAnsi="Calibri" w:cs="Arial"/>
                <w:b/>
                <w:sz w:val="16"/>
                <w:szCs w:val="16"/>
                <w:lang w:eastAsia="ar-SA"/>
              </w:rPr>
            </w:pPr>
          </w:p>
          <w:p w14:paraId="32745746" w14:textId="77777777" w:rsidR="00026F11" w:rsidRDefault="00026F11" w:rsidP="008816A1">
            <w:pPr>
              <w:suppressAutoHyphens/>
              <w:snapToGrid w:val="0"/>
              <w:jc w:val="center"/>
              <w:rPr>
                <w:rFonts w:ascii="Calibri" w:hAnsi="Calibri" w:cs="Arial"/>
                <w:b/>
                <w:sz w:val="16"/>
                <w:szCs w:val="16"/>
                <w:lang w:eastAsia="ar-SA"/>
              </w:rPr>
            </w:pPr>
            <w:r w:rsidRPr="00D671B2">
              <w:rPr>
                <w:rFonts w:ascii="Calibri" w:hAnsi="Calibri" w:cs="Arial"/>
                <w:b/>
                <w:sz w:val="16"/>
                <w:szCs w:val="16"/>
                <w:highlight w:val="yellow"/>
                <w:lang w:eastAsia="ar-SA"/>
              </w:rPr>
              <w:t>od …………………..…. do …………………..….</w:t>
            </w:r>
          </w:p>
          <w:p w14:paraId="28A5A59F" w14:textId="034DDD09" w:rsidR="00026F11" w:rsidRDefault="00026F11" w:rsidP="0004417F">
            <w:pPr>
              <w:suppressAutoHyphens/>
              <w:snapToGrid w:val="0"/>
              <w:jc w:val="center"/>
              <w:rPr>
                <w:rFonts w:ascii="Calibri" w:hAnsi="Calibri" w:cs="Arial"/>
                <w:b/>
                <w:sz w:val="16"/>
                <w:szCs w:val="16"/>
                <w:lang w:eastAsia="ar-SA"/>
              </w:rPr>
            </w:pP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r>
              <w:rPr>
                <w:rFonts w:ascii="Calibri" w:hAnsi="Calibri" w:cs="Arial"/>
                <w:b/>
                <w:sz w:val="16"/>
                <w:szCs w:val="16"/>
                <w:vertAlign w:val="superscript"/>
                <w:lang w:eastAsia="ar-SA"/>
              </w:rPr>
              <w:t xml:space="preserve">                                           </w:t>
            </w: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p>
        </w:tc>
      </w:tr>
      <w:tr w:rsidR="00343418" w:rsidRPr="00CD1E1D" w14:paraId="1D2539D6" w14:textId="77777777" w:rsidTr="00343418">
        <w:trPr>
          <w:cantSplit/>
          <w:trHeight w:val="278"/>
        </w:trPr>
        <w:tc>
          <w:tcPr>
            <w:tcW w:w="9923" w:type="dxa"/>
            <w:gridSpan w:val="3"/>
            <w:shd w:val="pct15" w:color="auto" w:fill="auto"/>
            <w:vAlign w:val="center"/>
          </w:tcPr>
          <w:p w14:paraId="7145C862" w14:textId="5A256DF3" w:rsidR="00343418" w:rsidRPr="00CD1E1D" w:rsidRDefault="00343418" w:rsidP="0057624E">
            <w:pPr>
              <w:suppressAutoHyphens/>
              <w:jc w:val="center"/>
              <w:rPr>
                <w:rFonts w:ascii="Calibri" w:hAnsi="Calibri" w:cs="Tahoma"/>
                <w:b/>
                <w:sz w:val="14"/>
                <w:szCs w:val="14"/>
                <w:lang w:eastAsia="ar-SA"/>
              </w:rPr>
            </w:pPr>
            <w:r>
              <w:rPr>
                <w:rFonts w:cs="Tahoma"/>
                <w:b/>
                <w:sz w:val="14"/>
                <w:szCs w:val="14"/>
                <w:lang w:eastAsia="ar-SA"/>
              </w:rPr>
              <w:t xml:space="preserve"> </w:t>
            </w:r>
            <w:r w:rsidRPr="00343418">
              <w:rPr>
                <w:rFonts w:ascii="Calibri" w:hAnsi="Calibri" w:cs="Calibri"/>
                <w:b/>
                <w:sz w:val="20"/>
                <w:szCs w:val="20"/>
              </w:rPr>
              <w:sym w:font="Symbol" w:char="F091"/>
            </w:r>
            <w:r w:rsidRPr="00C42322">
              <w:rPr>
                <w:rFonts w:cs="Tahoma"/>
                <w:b/>
                <w:sz w:val="14"/>
                <w:szCs w:val="14"/>
                <w:lang w:eastAsia="ar-SA"/>
              </w:rPr>
              <w:t>CZĘŚĆ 2 ZAMÓWIENIA</w:t>
            </w:r>
          </w:p>
        </w:tc>
      </w:tr>
      <w:tr w:rsidR="000C1783" w:rsidRPr="002C4CE9" w14:paraId="10F32F87" w14:textId="77777777" w:rsidTr="00C42322">
        <w:trPr>
          <w:cantSplit/>
          <w:trHeight w:val="1571"/>
        </w:trPr>
        <w:tc>
          <w:tcPr>
            <w:tcW w:w="2977" w:type="dxa"/>
            <w:shd w:val="clear" w:color="auto" w:fill="auto"/>
          </w:tcPr>
          <w:p w14:paraId="4CFE6EB8" w14:textId="77777777" w:rsidR="000C1783" w:rsidRPr="00357A23" w:rsidRDefault="000C1783" w:rsidP="0057624E">
            <w:pPr>
              <w:suppressAutoHyphens/>
              <w:snapToGrid w:val="0"/>
              <w:spacing w:before="120"/>
              <w:jc w:val="center"/>
              <w:rPr>
                <w:rFonts w:ascii="Calibri" w:hAnsi="Calibri" w:cs="Tahoma"/>
                <w:b/>
                <w:sz w:val="16"/>
                <w:szCs w:val="16"/>
                <w:lang w:eastAsia="ar-SA"/>
              </w:rPr>
            </w:pPr>
          </w:p>
          <w:p w14:paraId="57EA7890" w14:textId="77777777" w:rsidR="000C1783" w:rsidRPr="00357A23" w:rsidRDefault="000C1783" w:rsidP="0057624E">
            <w:pPr>
              <w:suppressAutoHyphens/>
              <w:jc w:val="center"/>
              <w:rPr>
                <w:rFonts w:ascii="Calibri" w:hAnsi="Calibri" w:cs="Arial"/>
                <w:lang w:eastAsia="zh-CN"/>
              </w:rPr>
            </w:pPr>
            <w:r w:rsidRPr="00D671B2">
              <w:rPr>
                <w:rFonts w:ascii="Calibri" w:eastAsia="Tahoma" w:hAnsi="Calibri" w:cs="Tahoma"/>
                <w:sz w:val="16"/>
                <w:szCs w:val="16"/>
                <w:highlight w:val="yellow"/>
                <w:lang w:eastAsia="ar-SA"/>
              </w:rPr>
              <w:t>……………………………………………………………</w:t>
            </w:r>
          </w:p>
          <w:p w14:paraId="591FFF7B" w14:textId="77777777" w:rsidR="000C1783" w:rsidRPr="00357A23" w:rsidRDefault="000C1783" w:rsidP="0057624E">
            <w:pPr>
              <w:suppressAutoHyphens/>
              <w:jc w:val="center"/>
              <w:rPr>
                <w:rFonts w:ascii="Calibri" w:hAnsi="Calibri" w:cs="Tahoma"/>
                <w:sz w:val="16"/>
                <w:szCs w:val="16"/>
                <w:lang w:eastAsia="ar-SA"/>
              </w:rPr>
            </w:pPr>
            <w:r>
              <w:rPr>
                <w:rFonts w:ascii="Calibri" w:hAnsi="Calibri" w:cs="Tahoma"/>
                <w:sz w:val="16"/>
                <w:szCs w:val="16"/>
                <w:lang w:eastAsia="ar-SA"/>
              </w:rPr>
              <w:t>(imię i nazwisko)</w:t>
            </w:r>
          </w:p>
          <w:p w14:paraId="3B99035A" w14:textId="77777777" w:rsidR="000C1783" w:rsidRDefault="000C1783" w:rsidP="0057624E">
            <w:pPr>
              <w:suppressAutoHyphens/>
              <w:jc w:val="center"/>
              <w:rPr>
                <w:rFonts w:ascii="Calibri" w:eastAsia="Tahoma" w:hAnsi="Calibri" w:cs="Tahoma"/>
                <w:sz w:val="16"/>
                <w:szCs w:val="16"/>
                <w:lang w:eastAsia="ar-SA"/>
              </w:rPr>
            </w:pPr>
          </w:p>
          <w:p w14:paraId="78225C39" w14:textId="77777777" w:rsidR="000C1783" w:rsidRDefault="000C1783" w:rsidP="0057624E">
            <w:pPr>
              <w:suppressAutoHyphens/>
              <w:jc w:val="center"/>
              <w:rPr>
                <w:rFonts w:ascii="Calibri" w:eastAsia="Tahoma" w:hAnsi="Calibri" w:cs="Tahoma"/>
                <w:sz w:val="18"/>
                <w:szCs w:val="18"/>
                <w:lang w:eastAsia="ar-SA"/>
              </w:rPr>
            </w:pPr>
            <w:r w:rsidRPr="00D671B2">
              <w:rPr>
                <w:rFonts w:ascii="Calibri" w:eastAsia="Tahoma" w:hAnsi="Calibri" w:cs="Tahoma"/>
                <w:sz w:val="18"/>
                <w:szCs w:val="18"/>
                <w:highlight w:val="yellow"/>
                <w:lang w:eastAsia="ar-SA"/>
              </w:rPr>
              <w:t>……………………………………..…………</w:t>
            </w:r>
          </w:p>
          <w:p w14:paraId="5938F050" w14:textId="77777777" w:rsidR="000C1783" w:rsidRPr="00CD1E1D" w:rsidRDefault="000C1783" w:rsidP="0057624E">
            <w:pPr>
              <w:suppressAutoHyphens/>
              <w:jc w:val="center"/>
              <w:rPr>
                <w:rFonts w:ascii="Calibri" w:eastAsia="Tahoma" w:hAnsi="Calibri" w:cs="Tahoma"/>
                <w:sz w:val="16"/>
                <w:szCs w:val="16"/>
                <w:lang w:eastAsia="ar-SA"/>
              </w:rPr>
            </w:pPr>
            <w:r>
              <w:rPr>
                <w:rFonts w:ascii="Calibri" w:eastAsia="Tahoma" w:hAnsi="Calibri" w:cs="Tahoma"/>
                <w:sz w:val="16"/>
                <w:szCs w:val="16"/>
                <w:lang w:eastAsia="ar-SA"/>
              </w:rPr>
              <w:t>(</w:t>
            </w:r>
            <w:r w:rsidRPr="00CD1E1D">
              <w:rPr>
                <w:rFonts w:ascii="Calibri" w:eastAsia="Tahoma" w:hAnsi="Calibri" w:cs="Tahoma"/>
                <w:sz w:val="16"/>
                <w:szCs w:val="16"/>
                <w:lang w:eastAsia="ar-SA"/>
              </w:rPr>
              <w:t>wskazanie podstawy dysponowania</w:t>
            </w:r>
            <w:r>
              <w:rPr>
                <w:rFonts w:ascii="Calibri" w:eastAsia="Tahoma" w:hAnsi="Calibri" w:cs="Tahoma"/>
                <w:sz w:val="16"/>
                <w:szCs w:val="16"/>
                <w:lang w:eastAsia="ar-SA"/>
              </w:rPr>
              <w:t>)</w:t>
            </w:r>
            <w:r w:rsidRPr="00357A23">
              <w:rPr>
                <w:rFonts w:ascii="Calibri" w:hAnsi="Calibri" w:cs="Tahoma"/>
                <w:b/>
                <w:sz w:val="20"/>
                <w:szCs w:val="20"/>
                <w:lang w:eastAsia="ar-SA"/>
              </w:rPr>
              <w:t xml:space="preserve"> </w:t>
            </w:r>
            <w:r w:rsidRPr="00CD1E1D">
              <w:rPr>
                <w:rFonts w:ascii="Calibri" w:eastAsia="Tahoma" w:hAnsi="Calibri" w:cs="Tahoma"/>
                <w:sz w:val="16"/>
                <w:szCs w:val="16"/>
                <w:lang w:eastAsia="ar-SA"/>
              </w:rPr>
              <w:t>*:</w:t>
            </w:r>
          </w:p>
          <w:p w14:paraId="786825C5" w14:textId="77777777" w:rsidR="000C1783" w:rsidRPr="00357A23" w:rsidRDefault="000C1783" w:rsidP="0057624E">
            <w:pPr>
              <w:suppressAutoHyphens/>
              <w:jc w:val="center"/>
              <w:rPr>
                <w:rFonts w:ascii="Calibri" w:hAnsi="Calibri" w:cs="Tahoma"/>
                <w:b/>
                <w:sz w:val="18"/>
                <w:szCs w:val="18"/>
                <w:u w:val="single"/>
                <w:lang w:eastAsia="ar-SA"/>
              </w:rPr>
            </w:pPr>
          </w:p>
          <w:p w14:paraId="54696F16" w14:textId="77777777" w:rsidR="000C1783" w:rsidRPr="00E05852" w:rsidRDefault="000C1783" w:rsidP="00EC54FA">
            <w:pPr>
              <w:suppressAutoHyphens/>
              <w:snapToGrid w:val="0"/>
              <w:spacing w:before="120"/>
              <w:jc w:val="center"/>
              <w:rPr>
                <w:rFonts w:ascii="Calibri" w:hAnsi="Calibri" w:cs="Tahoma"/>
                <w:b/>
                <w:sz w:val="16"/>
                <w:szCs w:val="16"/>
                <w:lang w:eastAsia="ar-SA"/>
              </w:rPr>
            </w:pPr>
          </w:p>
        </w:tc>
        <w:tc>
          <w:tcPr>
            <w:tcW w:w="1843" w:type="dxa"/>
            <w:shd w:val="clear" w:color="auto" w:fill="auto"/>
            <w:vAlign w:val="center"/>
          </w:tcPr>
          <w:p w14:paraId="472824A5" w14:textId="6B6A766B" w:rsidR="00AC7EED" w:rsidRDefault="000C1783" w:rsidP="00AC7EED">
            <w:pPr>
              <w:jc w:val="center"/>
              <w:rPr>
                <w:rFonts w:ascii="Calibri" w:hAnsi="Calibri" w:cs="Calibri"/>
                <w:b/>
                <w:sz w:val="20"/>
                <w:szCs w:val="20"/>
              </w:rPr>
            </w:pPr>
            <w:r>
              <w:rPr>
                <w:rFonts w:ascii="Calibri" w:hAnsi="Calibri" w:cs="Arial"/>
                <w:b/>
                <w:sz w:val="16"/>
                <w:szCs w:val="16"/>
                <w:lang w:eastAsia="ar-SA"/>
              </w:rPr>
              <w:t>Psycholog</w:t>
            </w:r>
            <w:r w:rsidR="00AC7EED">
              <w:rPr>
                <w:rFonts w:ascii="Calibri" w:hAnsi="Calibri" w:cs="Arial"/>
                <w:b/>
                <w:sz w:val="16"/>
                <w:szCs w:val="16"/>
                <w:lang w:eastAsia="ar-SA"/>
              </w:rPr>
              <w:t xml:space="preserve"> </w:t>
            </w:r>
          </w:p>
          <w:p w14:paraId="6BD78D36" w14:textId="77777777" w:rsidR="000C1783" w:rsidRPr="00E05852" w:rsidRDefault="000C1783" w:rsidP="002D313F">
            <w:pPr>
              <w:suppressAutoHyphens/>
              <w:snapToGrid w:val="0"/>
              <w:jc w:val="center"/>
              <w:rPr>
                <w:rFonts w:ascii="Calibri" w:hAnsi="Calibri" w:cs="Arial"/>
                <w:b/>
                <w:sz w:val="16"/>
                <w:szCs w:val="16"/>
                <w:lang w:eastAsia="ar-SA"/>
              </w:rPr>
            </w:pPr>
          </w:p>
        </w:tc>
        <w:tc>
          <w:tcPr>
            <w:tcW w:w="5103" w:type="dxa"/>
          </w:tcPr>
          <w:p w14:paraId="4F45EE59" w14:textId="77777777" w:rsidR="000C1783" w:rsidRDefault="000C1783" w:rsidP="0057624E">
            <w:pPr>
              <w:suppressAutoHyphens/>
              <w:snapToGrid w:val="0"/>
              <w:jc w:val="center"/>
              <w:rPr>
                <w:rFonts w:ascii="Calibri" w:hAnsi="Calibri" w:cs="Arial"/>
                <w:b/>
                <w:sz w:val="16"/>
                <w:szCs w:val="16"/>
                <w:lang w:eastAsia="ar-SA"/>
              </w:rPr>
            </w:pPr>
            <w:r>
              <w:rPr>
                <w:rFonts w:ascii="Calibri" w:hAnsi="Calibri" w:cs="Arial"/>
                <w:b/>
                <w:sz w:val="16"/>
                <w:szCs w:val="16"/>
                <w:lang w:eastAsia="ar-SA"/>
              </w:rPr>
              <w:t xml:space="preserve">Wykształcenie wyższe </w:t>
            </w:r>
          </w:p>
          <w:p w14:paraId="48D5A965" w14:textId="77777777" w:rsidR="000C1783" w:rsidRDefault="000C1783" w:rsidP="0057624E">
            <w:pPr>
              <w:suppressAutoHyphens/>
              <w:snapToGrid w:val="0"/>
              <w:jc w:val="center"/>
              <w:rPr>
                <w:rFonts w:ascii="Calibri" w:hAnsi="Calibri" w:cs="Arial"/>
                <w:b/>
                <w:sz w:val="16"/>
                <w:szCs w:val="16"/>
                <w:lang w:eastAsia="ar-SA"/>
              </w:rPr>
            </w:pPr>
            <w:r w:rsidRPr="005E3D2D">
              <w:rPr>
                <w:rFonts w:ascii="Calibri" w:hAnsi="Calibri" w:cs="Arial"/>
                <w:b/>
                <w:sz w:val="16"/>
                <w:szCs w:val="16"/>
                <w:highlight w:val="yellow"/>
                <w:lang w:eastAsia="ar-SA"/>
              </w:rPr>
              <w:t>Tak*/nie*</w:t>
            </w:r>
          </w:p>
          <w:p w14:paraId="47D05218" w14:textId="1FFC1AFD" w:rsidR="000C1783" w:rsidRDefault="000C1783" w:rsidP="0057624E">
            <w:pPr>
              <w:suppressAutoHyphens/>
              <w:snapToGrid w:val="0"/>
              <w:jc w:val="center"/>
              <w:rPr>
                <w:rFonts w:ascii="Calibri" w:hAnsi="Calibri" w:cs="Arial"/>
                <w:b/>
                <w:sz w:val="16"/>
                <w:szCs w:val="16"/>
                <w:lang w:eastAsia="ar-SA"/>
              </w:rPr>
            </w:pPr>
            <w:r w:rsidRPr="005F3751">
              <w:rPr>
                <w:rFonts w:ascii="Calibri" w:hAnsi="Calibri" w:cs="Arial"/>
                <w:b/>
                <w:sz w:val="16"/>
                <w:szCs w:val="16"/>
                <w:lang w:eastAsia="ar-SA"/>
              </w:rPr>
              <w:t xml:space="preserve">minimum 30 godzin doświadczenia zawodowego w pracy jako </w:t>
            </w:r>
            <w:r>
              <w:rPr>
                <w:rFonts w:ascii="Calibri" w:hAnsi="Calibri" w:cs="Arial"/>
                <w:b/>
                <w:sz w:val="16"/>
                <w:szCs w:val="16"/>
                <w:lang w:eastAsia="ar-SA"/>
              </w:rPr>
              <w:t>psycholog</w:t>
            </w:r>
            <w:r w:rsidRPr="005F3751">
              <w:rPr>
                <w:rFonts w:ascii="Calibri" w:hAnsi="Calibri" w:cs="Arial"/>
                <w:b/>
                <w:sz w:val="16"/>
                <w:szCs w:val="16"/>
                <w:lang w:eastAsia="ar-SA"/>
              </w:rPr>
              <w:t xml:space="preserve"> </w:t>
            </w:r>
            <w:r w:rsidRPr="00CD1E1D">
              <w:rPr>
                <w:rFonts w:ascii="Calibri" w:hAnsi="Calibri" w:cs="Arial"/>
                <w:b/>
                <w:sz w:val="16"/>
                <w:szCs w:val="16"/>
                <w:lang w:eastAsia="ar-SA"/>
              </w:rPr>
              <w:t xml:space="preserve">– </w:t>
            </w:r>
            <w:r w:rsidR="002D313F" w:rsidRPr="002D313F">
              <w:rPr>
                <w:rFonts w:ascii="Calibri" w:hAnsi="Calibri" w:cs="Arial"/>
                <w:b/>
                <w:sz w:val="16"/>
                <w:szCs w:val="16"/>
                <w:lang w:eastAsia="ar-SA"/>
              </w:rPr>
              <w:t xml:space="preserve">w okresie co najmniej ostatnich 2 lat </w:t>
            </w:r>
            <w:r>
              <w:rPr>
                <w:rFonts w:ascii="Calibri" w:hAnsi="Calibri" w:cs="Arial"/>
                <w:b/>
                <w:sz w:val="16"/>
                <w:szCs w:val="16"/>
                <w:lang w:eastAsia="ar-SA"/>
              </w:rPr>
              <w:t>przed terminem składania ofert w niniejszym postępowaniu</w:t>
            </w:r>
            <w:r w:rsidRPr="00CD1E1D">
              <w:rPr>
                <w:rFonts w:ascii="Calibri" w:hAnsi="Calibri" w:cs="Arial"/>
                <w:b/>
                <w:sz w:val="16"/>
                <w:szCs w:val="16"/>
                <w:lang w:eastAsia="ar-SA"/>
              </w:rPr>
              <w:t>,</w:t>
            </w:r>
          </w:p>
          <w:p w14:paraId="1DEA4AB9" w14:textId="77777777" w:rsidR="000C1783" w:rsidRDefault="000C1783" w:rsidP="0057624E">
            <w:pPr>
              <w:suppressAutoHyphens/>
              <w:snapToGrid w:val="0"/>
              <w:jc w:val="center"/>
              <w:rPr>
                <w:rFonts w:ascii="Calibri" w:hAnsi="Calibri" w:cs="Arial"/>
                <w:b/>
                <w:sz w:val="16"/>
                <w:szCs w:val="16"/>
                <w:lang w:eastAsia="ar-SA"/>
              </w:rPr>
            </w:pPr>
          </w:p>
          <w:p w14:paraId="4041532E" w14:textId="77777777" w:rsidR="000C1783" w:rsidRPr="00CD1E1D" w:rsidRDefault="000C1783" w:rsidP="0057624E">
            <w:pPr>
              <w:suppressAutoHyphens/>
              <w:snapToGrid w:val="0"/>
              <w:jc w:val="center"/>
              <w:rPr>
                <w:rFonts w:ascii="Calibri" w:hAnsi="Calibri" w:cs="Arial"/>
                <w:b/>
                <w:sz w:val="16"/>
                <w:szCs w:val="16"/>
                <w:lang w:eastAsia="ar-SA"/>
              </w:rPr>
            </w:pPr>
            <w:r w:rsidRPr="00CD1E1D">
              <w:rPr>
                <w:rFonts w:ascii="Calibri" w:hAnsi="Calibri" w:cs="Arial"/>
                <w:b/>
                <w:sz w:val="16"/>
                <w:szCs w:val="16"/>
                <w:lang w:eastAsia="ar-SA"/>
              </w:rPr>
              <w:t xml:space="preserve">Wskazać </w:t>
            </w:r>
            <w:r>
              <w:rPr>
                <w:rFonts w:ascii="Calibri" w:hAnsi="Calibri" w:cs="Arial"/>
                <w:b/>
                <w:sz w:val="16"/>
                <w:szCs w:val="16"/>
                <w:lang w:eastAsia="ar-SA"/>
              </w:rPr>
              <w:t>lata doświadczenia:</w:t>
            </w:r>
          </w:p>
          <w:p w14:paraId="2520D97D" w14:textId="77777777" w:rsidR="000C1783" w:rsidRDefault="000C1783" w:rsidP="0057624E">
            <w:pPr>
              <w:suppressAutoHyphens/>
              <w:snapToGrid w:val="0"/>
              <w:jc w:val="center"/>
              <w:rPr>
                <w:rFonts w:ascii="Calibri" w:hAnsi="Calibri" w:cs="Arial"/>
                <w:b/>
                <w:sz w:val="16"/>
                <w:szCs w:val="16"/>
                <w:lang w:eastAsia="ar-SA"/>
              </w:rPr>
            </w:pPr>
          </w:p>
          <w:p w14:paraId="784458B6" w14:textId="77777777" w:rsidR="000C1783" w:rsidRDefault="000C1783" w:rsidP="0057624E">
            <w:pPr>
              <w:suppressAutoHyphens/>
              <w:snapToGrid w:val="0"/>
              <w:jc w:val="center"/>
              <w:rPr>
                <w:rFonts w:ascii="Calibri" w:hAnsi="Calibri" w:cs="Arial"/>
                <w:b/>
                <w:sz w:val="16"/>
                <w:szCs w:val="16"/>
                <w:lang w:eastAsia="ar-SA"/>
              </w:rPr>
            </w:pPr>
            <w:r w:rsidRPr="00D671B2">
              <w:rPr>
                <w:rFonts w:ascii="Calibri" w:hAnsi="Calibri" w:cs="Arial"/>
                <w:b/>
                <w:sz w:val="16"/>
                <w:szCs w:val="16"/>
                <w:highlight w:val="yellow"/>
                <w:lang w:eastAsia="ar-SA"/>
              </w:rPr>
              <w:t>od …………………..…. do …………………..….</w:t>
            </w:r>
          </w:p>
          <w:p w14:paraId="710C492E" w14:textId="77777777" w:rsidR="000C1783" w:rsidRPr="00B762D7" w:rsidRDefault="000C1783" w:rsidP="0057624E">
            <w:pPr>
              <w:suppressAutoHyphens/>
              <w:snapToGrid w:val="0"/>
              <w:jc w:val="center"/>
              <w:rPr>
                <w:rFonts w:ascii="Calibri" w:hAnsi="Calibri" w:cs="Arial"/>
                <w:b/>
                <w:sz w:val="16"/>
                <w:szCs w:val="16"/>
                <w:vertAlign w:val="superscript"/>
                <w:lang w:eastAsia="ar-SA"/>
              </w:rPr>
            </w:pP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r>
              <w:rPr>
                <w:rFonts w:ascii="Calibri" w:hAnsi="Calibri" w:cs="Arial"/>
                <w:b/>
                <w:sz w:val="16"/>
                <w:szCs w:val="16"/>
                <w:vertAlign w:val="superscript"/>
                <w:lang w:eastAsia="ar-SA"/>
              </w:rPr>
              <w:t xml:space="preserve">                                           </w:t>
            </w: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p>
          <w:p w14:paraId="7F606EB5" w14:textId="77777777" w:rsidR="000C1783" w:rsidRDefault="000C1783" w:rsidP="0057624E">
            <w:pPr>
              <w:suppressAutoHyphens/>
              <w:snapToGrid w:val="0"/>
              <w:jc w:val="center"/>
              <w:rPr>
                <w:rFonts w:ascii="Calibri" w:hAnsi="Calibri" w:cs="Arial"/>
                <w:b/>
                <w:sz w:val="16"/>
                <w:szCs w:val="16"/>
                <w:lang w:eastAsia="ar-SA"/>
              </w:rPr>
            </w:pPr>
          </w:p>
          <w:p w14:paraId="3183FF7B" w14:textId="77777777" w:rsidR="000C1783" w:rsidRDefault="000C1783" w:rsidP="0057624E">
            <w:pPr>
              <w:suppressAutoHyphens/>
              <w:snapToGrid w:val="0"/>
              <w:jc w:val="center"/>
              <w:rPr>
                <w:rFonts w:ascii="Calibri" w:hAnsi="Calibri" w:cs="Arial"/>
                <w:b/>
                <w:sz w:val="16"/>
                <w:szCs w:val="16"/>
                <w:lang w:eastAsia="ar-SA"/>
              </w:rPr>
            </w:pPr>
            <w:r w:rsidRPr="00D671B2">
              <w:rPr>
                <w:rFonts w:ascii="Calibri" w:hAnsi="Calibri" w:cs="Arial"/>
                <w:b/>
                <w:sz w:val="16"/>
                <w:szCs w:val="16"/>
                <w:highlight w:val="yellow"/>
                <w:lang w:eastAsia="ar-SA"/>
              </w:rPr>
              <w:t>od …………………..…. do …………………..….</w:t>
            </w:r>
          </w:p>
          <w:p w14:paraId="475131E0" w14:textId="5D255FEF" w:rsidR="000C1783" w:rsidRPr="00E05852" w:rsidRDefault="000C1783" w:rsidP="0004417F">
            <w:pPr>
              <w:suppressAutoHyphens/>
              <w:snapToGrid w:val="0"/>
              <w:jc w:val="center"/>
              <w:rPr>
                <w:rFonts w:ascii="Calibri" w:hAnsi="Calibri" w:cs="Arial"/>
                <w:b/>
                <w:sz w:val="16"/>
                <w:szCs w:val="16"/>
                <w:lang w:eastAsia="ar-SA"/>
              </w:rPr>
            </w:pP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r>
              <w:rPr>
                <w:rFonts w:ascii="Calibri" w:hAnsi="Calibri" w:cs="Arial"/>
                <w:b/>
                <w:sz w:val="16"/>
                <w:szCs w:val="16"/>
                <w:vertAlign w:val="superscript"/>
                <w:lang w:eastAsia="ar-SA"/>
              </w:rPr>
              <w:t xml:space="preserve">                                           </w:t>
            </w: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p>
        </w:tc>
      </w:tr>
      <w:tr w:rsidR="00343418" w:rsidRPr="00CD1E1D" w14:paraId="0693C6CF" w14:textId="77777777" w:rsidTr="00343418">
        <w:trPr>
          <w:cantSplit/>
          <w:trHeight w:val="365"/>
        </w:trPr>
        <w:tc>
          <w:tcPr>
            <w:tcW w:w="9923" w:type="dxa"/>
            <w:gridSpan w:val="3"/>
            <w:shd w:val="pct15" w:color="auto" w:fill="auto"/>
            <w:vAlign w:val="center"/>
          </w:tcPr>
          <w:p w14:paraId="5192C4C6" w14:textId="31BE3F0A" w:rsidR="00343418" w:rsidRPr="00CD1E1D" w:rsidRDefault="00343418" w:rsidP="0057624E">
            <w:pPr>
              <w:suppressAutoHyphens/>
              <w:jc w:val="center"/>
              <w:rPr>
                <w:rFonts w:ascii="Calibri" w:hAnsi="Calibri" w:cs="Tahoma"/>
                <w:b/>
                <w:sz w:val="14"/>
                <w:szCs w:val="14"/>
                <w:lang w:eastAsia="ar-SA"/>
              </w:rPr>
            </w:pPr>
            <w:r>
              <w:rPr>
                <w:rFonts w:cs="Tahoma"/>
                <w:b/>
                <w:sz w:val="14"/>
                <w:szCs w:val="14"/>
                <w:lang w:eastAsia="ar-SA"/>
              </w:rPr>
              <w:t xml:space="preserve"> </w:t>
            </w:r>
            <w:r w:rsidRPr="00343418">
              <w:rPr>
                <w:rFonts w:ascii="Calibri" w:hAnsi="Calibri" w:cs="Calibri"/>
                <w:b/>
                <w:sz w:val="20"/>
                <w:szCs w:val="20"/>
              </w:rPr>
              <w:sym w:font="Symbol" w:char="F091"/>
            </w:r>
            <w:r>
              <w:rPr>
                <w:rFonts w:ascii="Calibri" w:hAnsi="Calibri" w:cs="Calibri"/>
                <w:b/>
                <w:sz w:val="20"/>
                <w:szCs w:val="20"/>
              </w:rPr>
              <w:t xml:space="preserve"> </w:t>
            </w:r>
            <w:r w:rsidRPr="00C42322">
              <w:rPr>
                <w:rFonts w:cs="Tahoma"/>
                <w:b/>
                <w:sz w:val="14"/>
                <w:szCs w:val="14"/>
                <w:lang w:eastAsia="ar-SA"/>
              </w:rPr>
              <w:t>CZĘŚĆ 3 ZAMÓWIENIA</w:t>
            </w:r>
          </w:p>
        </w:tc>
      </w:tr>
      <w:tr w:rsidR="000C1783" w:rsidRPr="002C4CE9" w14:paraId="4A3CC1C5" w14:textId="77777777" w:rsidTr="00C42322">
        <w:trPr>
          <w:cantSplit/>
          <w:trHeight w:val="1571"/>
        </w:trPr>
        <w:tc>
          <w:tcPr>
            <w:tcW w:w="2977" w:type="dxa"/>
            <w:shd w:val="clear" w:color="auto" w:fill="auto"/>
          </w:tcPr>
          <w:p w14:paraId="10709FC2" w14:textId="77777777" w:rsidR="000C1783" w:rsidRPr="00357A23" w:rsidRDefault="000C1783" w:rsidP="0057624E">
            <w:pPr>
              <w:suppressAutoHyphens/>
              <w:snapToGrid w:val="0"/>
              <w:spacing w:before="120"/>
              <w:jc w:val="center"/>
              <w:rPr>
                <w:rFonts w:ascii="Calibri" w:hAnsi="Calibri" w:cs="Tahoma"/>
                <w:b/>
                <w:sz w:val="16"/>
                <w:szCs w:val="16"/>
                <w:lang w:eastAsia="ar-SA"/>
              </w:rPr>
            </w:pPr>
          </w:p>
          <w:p w14:paraId="4BAD95C4" w14:textId="77777777" w:rsidR="000C1783" w:rsidRPr="00357A23" w:rsidRDefault="000C1783" w:rsidP="0057624E">
            <w:pPr>
              <w:suppressAutoHyphens/>
              <w:jc w:val="center"/>
              <w:rPr>
                <w:rFonts w:ascii="Calibri" w:hAnsi="Calibri" w:cs="Arial"/>
                <w:lang w:eastAsia="zh-CN"/>
              </w:rPr>
            </w:pPr>
            <w:r w:rsidRPr="00D671B2">
              <w:rPr>
                <w:rFonts w:ascii="Calibri" w:eastAsia="Tahoma" w:hAnsi="Calibri" w:cs="Tahoma"/>
                <w:sz w:val="16"/>
                <w:szCs w:val="16"/>
                <w:highlight w:val="yellow"/>
                <w:lang w:eastAsia="ar-SA"/>
              </w:rPr>
              <w:t>……………………………………………………………</w:t>
            </w:r>
          </w:p>
          <w:p w14:paraId="5D575432" w14:textId="77777777" w:rsidR="000C1783" w:rsidRPr="00357A23" w:rsidRDefault="000C1783" w:rsidP="0057624E">
            <w:pPr>
              <w:suppressAutoHyphens/>
              <w:jc w:val="center"/>
              <w:rPr>
                <w:rFonts w:ascii="Calibri" w:hAnsi="Calibri" w:cs="Tahoma"/>
                <w:sz w:val="16"/>
                <w:szCs w:val="16"/>
                <w:lang w:eastAsia="ar-SA"/>
              </w:rPr>
            </w:pPr>
            <w:r>
              <w:rPr>
                <w:rFonts w:ascii="Calibri" w:hAnsi="Calibri" w:cs="Tahoma"/>
                <w:sz w:val="16"/>
                <w:szCs w:val="16"/>
                <w:lang w:eastAsia="ar-SA"/>
              </w:rPr>
              <w:t>(imię i nazwisko)</w:t>
            </w:r>
          </w:p>
          <w:p w14:paraId="7A45F3C1" w14:textId="77777777" w:rsidR="000C1783" w:rsidRDefault="000C1783" w:rsidP="0057624E">
            <w:pPr>
              <w:suppressAutoHyphens/>
              <w:jc w:val="center"/>
              <w:rPr>
                <w:rFonts w:ascii="Calibri" w:eastAsia="Tahoma" w:hAnsi="Calibri" w:cs="Tahoma"/>
                <w:sz w:val="16"/>
                <w:szCs w:val="16"/>
                <w:lang w:eastAsia="ar-SA"/>
              </w:rPr>
            </w:pPr>
          </w:p>
          <w:p w14:paraId="68A51B09" w14:textId="77777777" w:rsidR="000C1783" w:rsidRDefault="000C1783" w:rsidP="0057624E">
            <w:pPr>
              <w:suppressAutoHyphens/>
              <w:jc w:val="center"/>
              <w:rPr>
                <w:rFonts w:ascii="Calibri" w:eastAsia="Tahoma" w:hAnsi="Calibri" w:cs="Tahoma"/>
                <w:sz w:val="18"/>
                <w:szCs w:val="18"/>
                <w:lang w:eastAsia="ar-SA"/>
              </w:rPr>
            </w:pPr>
            <w:r w:rsidRPr="00D671B2">
              <w:rPr>
                <w:rFonts w:ascii="Calibri" w:eastAsia="Tahoma" w:hAnsi="Calibri" w:cs="Tahoma"/>
                <w:sz w:val="18"/>
                <w:szCs w:val="18"/>
                <w:highlight w:val="yellow"/>
                <w:lang w:eastAsia="ar-SA"/>
              </w:rPr>
              <w:t>……………………………………..…………</w:t>
            </w:r>
          </w:p>
          <w:p w14:paraId="210B2614" w14:textId="77777777" w:rsidR="000C1783" w:rsidRPr="00CD1E1D" w:rsidRDefault="000C1783" w:rsidP="0057624E">
            <w:pPr>
              <w:suppressAutoHyphens/>
              <w:jc w:val="center"/>
              <w:rPr>
                <w:rFonts w:ascii="Calibri" w:eastAsia="Tahoma" w:hAnsi="Calibri" w:cs="Tahoma"/>
                <w:sz w:val="16"/>
                <w:szCs w:val="16"/>
                <w:lang w:eastAsia="ar-SA"/>
              </w:rPr>
            </w:pPr>
            <w:r>
              <w:rPr>
                <w:rFonts w:ascii="Calibri" w:eastAsia="Tahoma" w:hAnsi="Calibri" w:cs="Tahoma"/>
                <w:sz w:val="16"/>
                <w:szCs w:val="16"/>
                <w:lang w:eastAsia="ar-SA"/>
              </w:rPr>
              <w:t>(</w:t>
            </w:r>
            <w:r w:rsidRPr="00CD1E1D">
              <w:rPr>
                <w:rFonts w:ascii="Calibri" w:eastAsia="Tahoma" w:hAnsi="Calibri" w:cs="Tahoma"/>
                <w:sz w:val="16"/>
                <w:szCs w:val="16"/>
                <w:lang w:eastAsia="ar-SA"/>
              </w:rPr>
              <w:t>wskazanie podstawy dysponowania</w:t>
            </w:r>
            <w:r>
              <w:rPr>
                <w:rFonts w:ascii="Calibri" w:eastAsia="Tahoma" w:hAnsi="Calibri" w:cs="Tahoma"/>
                <w:sz w:val="16"/>
                <w:szCs w:val="16"/>
                <w:lang w:eastAsia="ar-SA"/>
              </w:rPr>
              <w:t>)</w:t>
            </w:r>
            <w:r w:rsidRPr="00357A23">
              <w:rPr>
                <w:rFonts w:ascii="Calibri" w:hAnsi="Calibri" w:cs="Tahoma"/>
                <w:b/>
                <w:sz w:val="20"/>
                <w:szCs w:val="20"/>
                <w:lang w:eastAsia="ar-SA"/>
              </w:rPr>
              <w:t xml:space="preserve"> </w:t>
            </w:r>
            <w:r w:rsidRPr="00CD1E1D">
              <w:rPr>
                <w:rFonts w:ascii="Calibri" w:eastAsia="Tahoma" w:hAnsi="Calibri" w:cs="Tahoma"/>
                <w:sz w:val="16"/>
                <w:szCs w:val="16"/>
                <w:lang w:eastAsia="ar-SA"/>
              </w:rPr>
              <w:t>*:</w:t>
            </w:r>
          </w:p>
          <w:p w14:paraId="43C07FC4" w14:textId="77777777" w:rsidR="000C1783" w:rsidRPr="00357A23" w:rsidRDefault="000C1783" w:rsidP="0057624E">
            <w:pPr>
              <w:suppressAutoHyphens/>
              <w:jc w:val="center"/>
              <w:rPr>
                <w:rFonts w:ascii="Calibri" w:hAnsi="Calibri" w:cs="Tahoma"/>
                <w:b/>
                <w:sz w:val="18"/>
                <w:szCs w:val="18"/>
                <w:u w:val="single"/>
                <w:lang w:eastAsia="ar-SA"/>
              </w:rPr>
            </w:pPr>
          </w:p>
          <w:p w14:paraId="508C9A69" w14:textId="77777777" w:rsidR="000C1783" w:rsidRPr="00357A23" w:rsidRDefault="000C1783" w:rsidP="0057624E">
            <w:pPr>
              <w:suppressAutoHyphens/>
              <w:snapToGrid w:val="0"/>
              <w:spacing w:before="120"/>
              <w:jc w:val="center"/>
              <w:rPr>
                <w:rFonts w:ascii="Calibri" w:hAnsi="Calibri" w:cs="Tahoma"/>
                <w:b/>
                <w:sz w:val="16"/>
                <w:szCs w:val="16"/>
                <w:lang w:eastAsia="ar-SA"/>
              </w:rPr>
            </w:pPr>
          </w:p>
        </w:tc>
        <w:tc>
          <w:tcPr>
            <w:tcW w:w="1843" w:type="dxa"/>
            <w:shd w:val="clear" w:color="auto" w:fill="auto"/>
            <w:vAlign w:val="center"/>
          </w:tcPr>
          <w:p w14:paraId="65ACEC53" w14:textId="06CDC116" w:rsidR="002D313F" w:rsidRPr="00357A23" w:rsidRDefault="00AC7EED" w:rsidP="002D313F">
            <w:pPr>
              <w:suppressAutoHyphens/>
              <w:snapToGrid w:val="0"/>
              <w:jc w:val="center"/>
              <w:rPr>
                <w:rFonts w:ascii="Calibri" w:hAnsi="Calibri" w:cs="Arial"/>
                <w:lang w:eastAsia="zh-CN"/>
              </w:rPr>
            </w:pPr>
            <w:r>
              <w:rPr>
                <w:rFonts w:ascii="Calibri" w:hAnsi="Calibri" w:cs="Arial"/>
                <w:b/>
                <w:sz w:val="16"/>
                <w:szCs w:val="16"/>
                <w:lang w:eastAsia="ar-SA"/>
              </w:rPr>
              <w:t xml:space="preserve">Osoba do prowadzenia szkolenia </w:t>
            </w:r>
            <w:r w:rsidRPr="002D313F">
              <w:rPr>
                <w:rFonts w:ascii="Calibri" w:hAnsi="Calibri" w:cs="Arial"/>
                <w:b/>
                <w:sz w:val="16"/>
                <w:szCs w:val="16"/>
                <w:lang w:eastAsia="ar-SA"/>
              </w:rPr>
              <w:t>w zakresie</w:t>
            </w:r>
            <w:r w:rsidRPr="00537CC9">
              <w:rPr>
                <w:rFonts w:ascii="Calibri" w:hAnsi="Calibri" w:cs="Calibri"/>
                <w:b/>
                <w:sz w:val="20"/>
                <w:szCs w:val="20"/>
              </w:rPr>
              <w:t xml:space="preserve"> </w:t>
            </w:r>
            <w:r w:rsidRPr="00AC7EED">
              <w:rPr>
                <w:rFonts w:ascii="Calibri" w:hAnsi="Calibri" w:cs="Arial"/>
                <w:b/>
                <w:sz w:val="16"/>
                <w:szCs w:val="16"/>
                <w:lang w:eastAsia="ar-SA"/>
              </w:rPr>
              <w:t xml:space="preserve">„ABC przedsiębiorczości” </w:t>
            </w:r>
          </w:p>
          <w:p w14:paraId="3D0C92EC" w14:textId="77777777" w:rsidR="000C1783" w:rsidRDefault="000C1783" w:rsidP="0057624E">
            <w:pPr>
              <w:suppressAutoHyphens/>
              <w:snapToGrid w:val="0"/>
              <w:jc w:val="center"/>
              <w:rPr>
                <w:rFonts w:ascii="Calibri" w:hAnsi="Calibri" w:cs="Arial"/>
                <w:b/>
                <w:sz w:val="16"/>
                <w:szCs w:val="16"/>
                <w:lang w:eastAsia="ar-SA"/>
              </w:rPr>
            </w:pPr>
          </w:p>
        </w:tc>
        <w:tc>
          <w:tcPr>
            <w:tcW w:w="5103" w:type="dxa"/>
          </w:tcPr>
          <w:p w14:paraId="51348779" w14:textId="77777777" w:rsidR="000C1783" w:rsidRDefault="000C1783" w:rsidP="0057624E">
            <w:pPr>
              <w:suppressAutoHyphens/>
              <w:snapToGrid w:val="0"/>
              <w:jc w:val="center"/>
              <w:rPr>
                <w:rFonts w:ascii="Calibri" w:hAnsi="Calibri" w:cs="Arial"/>
                <w:b/>
                <w:sz w:val="16"/>
                <w:szCs w:val="16"/>
                <w:lang w:eastAsia="ar-SA"/>
              </w:rPr>
            </w:pPr>
            <w:r>
              <w:rPr>
                <w:rFonts w:ascii="Calibri" w:hAnsi="Calibri" w:cs="Arial"/>
                <w:b/>
                <w:sz w:val="16"/>
                <w:szCs w:val="16"/>
                <w:lang w:eastAsia="ar-SA"/>
              </w:rPr>
              <w:t xml:space="preserve">Wykształcenie wyższe </w:t>
            </w:r>
          </w:p>
          <w:p w14:paraId="673E1CAC" w14:textId="77777777" w:rsidR="000C1783" w:rsidRDefault="000C1783" w:rsidP="0057624E">
            <w:pPr>
              <w:suppressAutoHyphens/>
              <w:snapToGrid w:val="0"/>
              <w:jc w:val="center"/>
              <w:rPr>
                <w:rFonts w:ascii="Calibri" w:hAnsi="Calibri" w:cs="Arial"/>
                <w:b/>
                <w:sz w:val="16"/>
                <w:szCs w:val="16"/>
                <w:lang w:eastAsia="ar-SA"/>
              </w:rPr>
            </w:pPr>
            <w:r w:rsidRPr="005E3D2D">
              <w:rPr>
                <w:rFonts w:ascii="Calibri" w:hAnsi="Calibri" w:cs="Arial"/>
                <w:b/>
                <w:sz w:val="16"/>
                <w:szCs w:val="16"/>
                <w:highlight w:val="yellow"/>
                <w:lang w:eastAsia="ar-SA"/>
              </w:rPr>
              <w:t>Tak*/nie*</w:t>
            </w:r>
          </w:p>
          <w:p w14:paraId="54DEEC04" w14:textId="5E77AF30" w:rsidR="000C1783" w:rsidRDefault="000C1783" w:rsidP="00AC7EED">
            <w:pPr>
              <w:suppressAutoHyphens/>
              <w:snapToGrid w:val="0"/>
              <w:jc w:val="center"/>
              <w:rPr>
                <w:rFonts w:ascii="Calibri" w:hAnsi="Calibri" w:cs="Arial"/>
                <w:b/>
                <w:sz w:val="16"/>
                <w:szCs w:val="16"/>
                <w:lang w:eastAsia="ar-SA"/>
              </w:rPr>
            </w:pPr>
            <w:r w:rsidRPr="005F3751">
              <w:rPr>
                <w:rFonts w:ascii="Calibri" w:hAnsi="Calibri" w:cs="Arial"/>
                <w:b/>
                <w:sz w:val="16"/>
                <w:szCs w:val="16"/>
                <w:lang w:eastAsia="ar-SA"/>
              </w:rPr>
              <w:t xml:space="preserve">minimum </w:t>
            </w:r>
            <w:r w:rsidR="00AC7EED">
              <w:rPr>
                <w:rFonts w:ascii="Calibri" w:hAnsi="Calibri" w:cs="Arial"/>
                <w:b/>
                <w:sz w:val="16"/>
                <w:szCs w:val="16"/>
                <w:lang w:eastAsia="ar-SA"/>
              </w:rPr>
              <w:t>15</w:t>
            </w:r>
            <w:r w:rsidRPr="005F3751">
              <w:rPr>
                <w:rFonts w:ascii="Calibri" w:hAnsi="Calibri" w:cs="Arial"/>
                <w:b/>
                <w:sz w:val="16"/>
                <w:szCs w:val="16"/>
                <w:lang w:eastAsia="ar-SA"/>
              </w:rPr>
              <w:t xml:space="preserve"> godzin doświadczenia zawodowego </w:t>
            </w:r>
            <w:r w:rsidR="00AC7EED">
              <w:rPr>
                <w:rFonts w:ascii="Calibri" w:hAnsi="Calibri" w:cs="Arial"/>
                <w:b/>
                <w:sz w:val="16"/>
                <w:szCs w:val="16"/>
                <w:lang w:eastAsia="ar-SA"/>
              </w:rPr>
              <w:t xml:space="preserve">w prowadzeniu szkolenia </w:t>
            </w:r>
            <w:r w:rsidR="00AC7EED" w:rsidRPr="00AC7EED">
              <w:rPr>
                <w:rFonts w:ascii="Calibri" w:hAnsi="Calibri" w:cs="Arial"/>
                <w:b/>
                <w:sz w:val="16"/>
                <w:szCs w:val="16"/>
                <w:lang w:eastAsia="ar-SA"/>
              </w:rPr>
              <w:t>w zakresie „ABC przedsiębiorczości” lub o zakresie pokrywającym się z  przedmiotem nin. Zamówienia</w:t>
            </w:r>
            <w:r w:rsidR="00AC7EED">
              <w:rPr>
                <w:rFonts w:ascii="Calibri" w:hAnsi="Calibri" w:cs="Arial"/>
                <w:b/>
                <w:sz w:val="16"/>
                <w:szCs w:val="16"/>
                <w:lang w:eastAsia="ar-SA"/>
              </w:rPr>
              <w:t xml:space="preserve">, </w:t>
            </w:r>
            <w:r w:rsidR="00AC7EED" w:rsidRPr="00AC7EED">
              <w:rPr>
                <w:rFonts w:ascii="Calibri" w:hAnsi="Calibri" w:cs="Arial"/>
                <w:b/>
                <w:sz w:val="16"/>
                <w:szCs w:val="16"/>
                <w:lang w:eastAsia="ar-SA"/>
              </w:rPr>
              <w:t xml:space="preserve">w ramach projektów dofinasowanych z Funduszy Unii Europejskiej, </w:t>
            </w:r>
            <w:r w:rsidR="002D313F">
              <w:rPr>
                <w:rFonts w:ascii="Calibri" w:hAnsi="Calibri" w:cs="Arial"/>
                <w:b/>
                <w:sz w:val="16"/>
                <w:szCs w:val="16"/>
                <w:lang w:eastAsia="ar-SA"/>
              </w:rPr>
              <w:t xml:space="preserve">nabyte </w:t>
            </w:r>
            <w:r w:rsidR="00AC7EED" w:rsidRPr="00AC7EED">
              <w:rPr>
                <w:rFonts w:ascii="Calibri" w:hAnsi="Calibri" w:cs="Arial"/>
                <w:b/>
                <w:sz w:val="16"/>
                <w:szCs w:val="16"/>
                <w:lang w:eastAsia="ar-SA"/>
              </w:rPr>
              <w:t>w okresie co najmniej ostatnich 2 lat przed terminem składania ofert w niniejszym postępowaniu</w:t>
            </w:r>
            <w:r w:rsidRPr="00CD1E1D">
              <w:rPr>
                <w:rFonts w:ascii="Calibri" w:hAnsi="Calibri" w:cs="Arial"/>
                <w:b/>
                <w:sz w:val="16"/>
                <w:szCs w:val="16"/>
                <w:lang w:eastAsia="ar-SA"/>
              </w:rPr>
              <w:t>,</w:t>
            </w:r>
          </w:p>
          <w:p w14:paraId="3CE238CB" w14:textId="77777777" w:rsidR="000C1783" w:rsidRPr="00CD1E1D" w:rsidRDefault="000C1783" w:rsidP="0057624E">
            <w:pPr>
              <w:suppressAutoHyphens/>
              <w:snapToGrid w:val="0"/>
              <w:jc w:val="center"/>
              <w:rPr>
                <w:rFonts w:ascii="Calibri" w:hAnsi="Calibri" w:cs="Arial"/>
                <w:b/>
                <w:sz w:val="16"/>
                <w:szCs w:val="16"/>
                <w:lang w:eastAsia="ar-SA"/>
              </w:rPr>
            </w:pPr>
            <w:r w:rsidRPr="00CD1E1D">
              <w:rPr>
                <w:rFonts w:ascii="Calibri" w:hAnsi="Calibri" w:cs="Arial"/>
                <w:b/>
                <w:sz w:val="16"/>
                <w:szCs w:val="16"/>
                <w:lang w:eastAsia="ar-SA"/>
              </w:rPr>
              <w:t xml:space="preserve">Wskazać </w:t>
            </w:r>
            <w:r>
              <w:rPr>
                <w:rFonts w:ascii="Calibri" w:hAnsi="Calibri" w:cs="Arial"/>
                <w:b/>
                <w:sz w:val="16"/>
                <w:szCs w:val="16"/>
                <w:lang w:eastAsia="ar-SA"/>
              </w:rPr>
              <w:t>lata doświadczenia:</w:t>
            </w:r>
          </w:p>
          <w:p w14:paraId="4DA996FE" w14:textId="77777777" w:rsidR="000C1783" w:rsidRDefault="000C1783" w:rsidP="0057624E">
            <w:pPr>
              <w:suppressAutoHyphens/>
              <w:snapToGrid w:val="0"/>
              <w:jc w:val="center"/>
              <w:rPr>
                <w:rFonts w:ascii="Calibri" w:hAnsi="Calibri" w:cs="Arial"/>
                <w:b/>
                <w:sz w:val="16"/>
                <w:szCs w:val="16"/>
                <w:lang w:eastAsia="ar-SA"/>
              </w:rPr>
            </w:pPr>
          </w:p>
          <w:p w14:paraId="7E12608B" w14:textId="77777777" w:rsidR="000C1783" w:rsidRDefault="000C1783" w:rsidP="0057624E">
            <w:pPr>
              <w:suppressAutoHyphens/>
              <w:snapToGrid w:val="0"/>
              <w:jc w:val="center"/>
              <w:rPr>
                <w:rFonts w:ascii="Calibri" w:hAnsi="Calibri" w:cs="Arial"/>
                <w:b/>
                <w:sz w:val="16"/>
                <w:szCs w:val="16"/>
                <w:lang w:eastAsia="ar-SA"/>
              </w:rPr>
            </w:pPr>
            <w:r w:rsidRPr="00D671B2">
              <w:rPr>
                <w:rFonts w:ascii="Calibri" w:hAnsi="Calibri" w:cs="Arial"/>
                <w:b/>
                <w:sz w:val="16"/>
                <w:szCs w:val="16"/>
                <w:highlight w:val="yellow"/>
                <w:lang w:eastAsia="ar-SA"/>
              </w:rPr>
              <w:t>od …………………..…. do …………………..….</w:t>
            </w:r>
          </w:p>
          <w:p w14:paraId="220E9F45" w14:textId="77777777" w:rsidR="000C1783" w:rsidRPr="00B762D7" w:rsidRDefault="000C1783" w:rsidP="0057624E">
            <w:pPr>
              <w:suppressAutoHyphens/>
              <w:snapToGrid w:val="0"/>
              <w:jc w:val="center"/>
              <w:rPr>
                <w:rFonts w:ascii="Calibri" w:hAnsi="Calibri" w:cs="Arial"/>
                <w:b/>
                <w:sz w:val="16"/>
                <w:szCs w:val="16"/>
                <w:vertAlign w:val="superscript"/>
                <w:lang w:eastAsia="ar-SA"/>
              </w:rPr>
            </w:pP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r>
              <w:rPr>
                <w:rFonts w:ascii="Calibri" w:hAnsi="Calibri" w:cs="Arial"/>
                <w:b/>
                <w:sz w:val="16"/>
                <w:szCs w:val="16"/>
                <w:vertAlign w:val="superscript"/>
                <w:lang w:eastAsia="ar-SA"/>
              </w:rPr>
              <w:t xml:space="preserve">                                           </w:t>
            </w: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p>
          <w:p w14:paraId="2600EDC3" w14:textId="77777777" w:rsidR="000C1783" w:rsidRDefault="000C1783" w:rsidP="0057624E">
            <w:pPr>
              <w:suppressAutoHyphens/>
              <w:snapToGrid w:val="0"/>
              <w:jc w:val="center"/>
              <w:rPr>
                <w:rFonts w:ascii="Calibri" w:hAnsi="Calibri" w:cs="Arial"/>
                <w:b/>
                <w:sz w:val="16"/>
                <w:szCs w:val="16"/>
                <w:lang w:eastAsia="ar-SA"/>
              </w:rPr>
            </w:pPr>
          </w:p>
          <w:p w14:paraId="0CAE2790" w14:textId="77777777" w:rsidR="000C1783" w:rsidRDefault="000C1783" w:rsidP="0057624E">
            <w:pPr>
              <w:suppressAutoHyphens/>
              <w:snapToGrid w:val="0"/>
              <w:jc w:val="center"/>
              <w:rPr>
                <w:rFonts w:ascii="Calibri" w:hAnsi="Calibri" w:cs="Arial"/>
                <w:b/>
                <w:sz w:val="16"/>
                <w:szCs w:val="16"/>
                <w:lang w:eastAsia="ar-SA"/>
              </w:rPr>
            </w:pPr>
            <w:r w:rsidRPr="00D671B2">
              <w:rPr>
                <w:rFonts w:ascii="Calibri" w:hAnsi="Calibri" w:cs="Arial"/>
                <w:b/>
                <w:sz w:val="16"/>
                <w:szCs w:val="16"/>
                <w:highlight w:val="yellow"/>
                <w:lang w:eastAsia="ar-SA"/>
              </w:rPr>
              <w:t>od …………………..…. do …………………..….</w:t>
            </w:r>
          </w:p>
          <w:p w14:paraId="10306B00" w14:textId="77777777" w:rsidR="000C1783" w:rsidRPr="00B762D7" w:rsidRDefault="000C1783" w:rsidP="0057624E">
            <w:pPr>
              <w:suppressAutoHyphens/>
              <w:snapToGrid w:val="0"/>
              <w:jc w:val="center"/>
              <w:rPr>
                <w:rFonts w:ascii="Calibri" w:hAnsi="Calibri" w:cs="Arial"/>
                <w:b/>
                <w:sz w:val="16"/>
                <w:szCs w:val="16"/>
                <w:vertAlign w:val="superscript"/>
                <w:lang w:eastAsia="ar-SA"/>
              </w:rPr>
            </w:pP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r>
              <w:rPr>
                <w:rFonts w:ascii="Calibri" w:hAnsi="Calibri" w:cs="Arial"/>
                <w:b/>
                <w:sz w:val="16"/>
                <w:szCs w:val="16"/>
                <w:vertAlign w:val="superscript"/>
                <w:lang w:eastAsia="ar-SA"/>
              </w:rPr>
              <w:t xml:space="preserve">                                           </w:t>
            </w: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p>
          <w:p w14:paraId="266D4D57" w14:textId="77777777" w:rsidR="000C1783" w:rsidRDefault="000C1783" w:rsidP="0057624E">
            <w:pPr>
              <w:suppressAutoHyphens/>
              <w:snapToGrid w:val="0"/>
              <w:jc w:val="center"/>
              <w:rPr>
                <w:rFonts w:ascii="Calibri" w:hAnsi="Calibri" w:cs="Arial"/>
                <w:b/>
                <w:sz w:val="16"/>
                <w:szCs w:val="16"/>
                <w:lang w:eastAsia="ar-SA"/>
              </w:rPr>
            </w:pPr>
          </w:p>
        </w:tc>
      </w:tr>
      <w:tr w:rsidR="002D313F" w:rsidRPr="002C4CE9" w14:paraId="0FC4753F" w14:textId="77777777" w:rsidTr="00C42322">
        <w:trPr>
          <w:cantSplit/>
          <w:trHeight w:val="1571"/>
        </w:trPr>
        <w:tc>
          <w:tcPr>
            <w:tcW w:w="2977" w:type="dxa"/>
            <w:shd w:val="clear" w:color="auto" w:fill="auto"/>
          </w:tcPr>
          <w:p w14:paraId="2711BBF4" w14:textId="77777777" w:rsidR="002D313F" w:rsidRPr="00357A23" w:rsidRDefault="002D313F" w:rsidP="008816A1">
            <w:pPr>
              <w:suppressAutoHyphens/>
              <w:snapToGrid w:val="0"/>
              <w:spacing w:before="120"/>
              <w:jc w:val="center"/>
              <w:rPr>
                <w:rFonts w:ascii="Calibri" w:hAnsi="Calibri" w:cs="Tahoma"/>
                <w:b/>
                <w:sz w:val="16"/>
                <w:szCs w:val="16"/>
                <w:lang w:eastAsia="ar-SA"/>
              </w:rPr>
            </w:pPr>
          </w:p>
          <w:p w14:paraId="6E6459B4" w14:textId="77777777" w:rsidR="002D313F" w:rsidRPr="00357A23" w:rsidRDefault="002D313F" w:rsidP="008816A1">
            <w:pPr>
              <w:suppressAutoHyphens/>
              <w:jc w:val="center"/>
              <w:rPr>
                <w:rFonts w:ascii="Calibri" w:hAnsi="Calibri" w:cs="Arial"/>
                <w:lang w:eastAsia="zh-CN"/>
              </w:rPr>
            </w:pPr>
            <w:r w:rsidRPr="00D671B2">
              <w:rPr>
                <w:rFonts w:ascii="Calibri" w:eastAsia="Tahoma" w:hAnsi="Calibri" w:cs="Tahoma"/>
                <w:sz w:val="16"/>
                <w:szCs w:val="16"/>
                <w:highlight w:val="yellow"/>
                <w:lang w:eastAsia="ar-SA"/>
              </w:rPr>
              <w:t>……………………………………………………………</w:t>
            </w:r>
          </w:p>
          <w:p w14:paraId="1AD234F8" w14:textId="77777777" w:rsidR="002D313F" w:rsidRPr="00357A23" w:rsidRDefault="002D313F" w:rsidP="008816A1">
            <w:pPr>
              <w:suppressAutoHyphens/>
              <w:jc w:val="center"/>
              <w:rPr>
                <w:rFonts w:ascii="Calibri" w:hAnsi="Calibri" w:cs="Tahoma"/>
                <w:sz w:val="16"/>
                <w:szCs w:val="16"/>
                <w:lang w:eastAsia="ar-SA"/>
              </w:rPr>
            </w:pPr>
            <w:r>
              <w:rPr>
                <w:rFonts w:ascii="Calibri" w:hAnsi="Calibri" w:cs="Tahoma"/>
                <w:sz w:val="16"/>
                <w:szCs w:val="16"/>
                <w:lang w:eastAsia="ar-SA"/>
              </w:rPr>
              <w:t>(imię i nazwisko)</w:t>
            </w:r>
          </w:p>
          <w:p w14:paraId="0D46DB33" w14:textId="77777777" w:rsidR="002D313F" w:rsidRDefault="002D313F" w:rsidP="008816A1">
            <w:pPr>
              <w:suppressAutoHyphens/>
              <w:jc w:val="center"/>
              <w:rPr>
                <w:rFonts w:ascii="Calibri" w:eastAsia="Tahoma" w:hAnsi="Calibri" w:cs="Tahoma"/>
                <w:sz w:val="16"/>
                <w:szCs w:val="16"/>
                <w:lang w:eastAsia="ar-SA"/>
              </w:rPr>
            </w:pPr>
          </w:p>
          <w:p w14:paraId="7253E37B" w14:textId="77777777" w:rsidR="002D313F" w:rsidRDefault="002D313F" w:rsidP="008816A1">
            <w:pPr>
              <w:suppressAutoHyphens/>
              <w:jc w:val="center"/>
              <w:rPr>
                <w:rFonts w:ascii="Calibri" w:eastAsia="Tahoma" w:hAnsi="Calibri" w:cs="Tahoma"/>
                <w:sz w:val="18"/>
                <w:szCs w:val="18"/>
                <w:lang w:eastAsia="ar-SA"/>
              </w:rPr>
            </w:pPr>
            <w:r w:rsidRPr="00D671B2">
              <w:rPr>
                <w:rFonts w:ascii="Calibri" w:eastAsia="Tahoma" w:hAnsi="Calibri" w:cs="Tahoma"/>
                <w:sz w:val="18"/>
                <w:szCs w:val="18"/>
                <w:highlight w:val="yellow"/>
                <w:lang w:eastAsia="ar-SA"/>
              </w:rPr>
              <w:t>……………………………………..…………</w:t>
            </w:r>
          </w:p>
          <w:p w14:paraId="174AC91E" w14:textId="77777777" w:rsidR="002D313F" w:rsidRPr="00CD1E1D" w:rsidRDefault="002D313F" w:rsidP="008816A1">
            <w:pPr>
              <w:suppressAutoHyphens/>
              <w:jc w:val="center"/>
              <w:rPr>
                <w:rFonts w:ascii="Calibri" w:eastAsia="Tahoma" w:hAnsi="Calibri" w:cs="Tahoma"/>
                <w:sz w:val="16"/>
                <w:szCs w:val="16"/>
                <w:lang w:eastAsia="ar-SA"/>
              </w:rPr>
            </w:pPr>
            <w:r>
              <w:rPr>
                <w:rFonts w:ascii="Calibri" w:eastAsia="Tahoma" w:hAnsi="Calibri" w:cs="Tahoma"/>
                <w:sz w:val="16"/>
                <w:szCs w:val="16"/>
                <w:lang w:eastAsia="ar-SA"/>
              </w:rPr>
              <w:t>(</w:t>
            </w:r>
            <w:r w:rsidRPr="00CD1E1D">
              <w:rPr>
                <w:rFonts w:ascii="Calibri" w:eastAsia="Tahoma" w:hAnsi="Calibri" w:cs="Tahoma"/>
                <w:sz w:val="16"/>
                <w:szCs w:val="16"/>
                <w:lang w:eastAsia="ar-SA"/>
              </w:rPr>
              <w:t>wskazanie podstawy dysponowania</w:t>
            </w:r>
            <w:r>
              <w:rPr>
                <w:rFonts w:ascii="Calibri" w:eastAsia="Tahoma" w:hAnsi="Calibri" w:cs="Tahoma"/>
                <w:sz w:val="16"/>
                <w:szCs w:val="16"/>
                <w:lang w:eastAsia="ar-SA"/>
              </w:rPr>
              <w:t>)</w:t>
            </w:r>
            <w:r w:rsidRPr="00357A23">
              <w:rPr>
                <w:rFonts w:ascii="Calibri" w:hAnsi="Calibri" w:cs="Tahoma"/>
                <w:b/>
                <w:sz w:val="20"/>
                <w:szCs w:val="20"/>
                <w:lang w:eastAsia="ar-SA"/>
              </w:rPr>
              <w:t xml:space="preserve"> </w:t>
            </w:r>
            <w:r w:rsidRPr="00CD1E1D">
              <w:rPr>
                <w:rFonts w:ascii="Calibri" w:eastAsia="Tahoma" w:hAnsi="Calibri" w:cs="Tahoma"/>
                <w:sz w:val="16"/>
                <w:szCs w:val="16"/>
                <w:lang w:eastAsia="ar-SA"/>
              </w:rPr>
              <w:t>*:</w:t>
            </w:r>
          </w:p>
          <w:p w14:paraId="2B1238E0" w14:textId="77777777" w:rsidR="002D313F" w:rsidRPr="00357A23" w:rsidRDefault="002D313F" w:rsidP="008816A1">
            <w:pPr>
              <w:suppressAutoHyphens/>
              <w:jc w:val="center"/>
              <w:rPr>
                <w:rFonts w:ascii="Calibri" w:hAnsi="Calibri" w:cs="Tahoma"/>
                <w:b/>
                <w:sz w:val="18"/>
                <w:szCs w:val="18"/>
                <w:u w:val="single"/>
                <w:lang w:eastAsia="ar-SA"/>
              </w:rPr>
            </w:pPr>
          </w:p>
          <w:p w14:paraId="70B6C3FF" w14:textId="77777777" w:rsidR="002D313F" w:rsidRPr="00357A23" w:rsidRDefault="002D313F" w:rsidP="0057624E">
            <w:pPr>
              <w:suppressAutoHyphens/>
              <w:snapToGrid w:val="0"/>
              <w:spacing w:before="120"/>
              <w:jc w:val="center"/>
              <w:rPr>
                <w:rFonts w:ascii="Calibri" w:hAnsi="Calibri" w:cs="Tahoma"/>
                <w:b/>
                <w:sz w:val="16"/>
                <w:szCs w:val="16"/>
                <w:lang w:eastAsia="ar-SA"/>
              </w:rPr>
            </w:pPr>
          </w:p>
        </w:tc>
        <w:tc>
          <w:tcPr>
            <w:tcW w:w="1843" w:type="dxa"/>
            <w:shd w:val="clear" w:color="auto" w:fill="auto"/>
            <w:vAlign w:val="center"/>
          </w:tcPr>
          <w:p w14:paraId="751CACF5" w14:textId="28E208BA" w:rsidR="002D313F" w:rsidRPr="00357A23" w:rsidRDefault="002D313F" w:rsidP="008816A1">
            <w:pPr>
              <w:suppressAutoHyphens/>
              <w:snapToGrid w:val="0"/>
              <w:jc w:val="center"/>
              <w:rPr>
                <w:rFonts w:ascii="Calibri" w:hAnsi="Calibri" w:cs="Arial"/>
                <w:lang w:eastAsia="zh-CN"/>
              </w:rPr>
            </w:pPr>
            <w:r>
              <w:rPr>
                <w:rFonts w:ascii="Calibri" w:hAnsi="Calibri" w:cs="Arial"/>
                <w:b/>
                <w:sz w:val="16"/>
                <w:szCs w:val="16"/>
                <w:lang w:eastAsia="ar-SA"/>
              </w:rPr>
              <w:t xml:space="preserve">Osoba do prowadzenia szkolenia </w:t>
            </w:r>
            <w:r w:rsidRPr="002D313F">
              <w:rPr>
                <w:rFonts w:ascii="Calibri" w:hAnsi="Calibri" w:cs="Arial"/>
                <w:b/>
                <w:sz w:val="16"/>
                <w:szCs w:val="16"/>
                <w:lang w:eastAsia="ar-SA"/>
              </w:rPr>
              <w:t>w zakresie</w:t>
            </w:r>
            <w:r w:rsidRPr="00537CC9">
              <w:rPr>
                <w:rFonts w:ascii="Calibri" w:hAnsi="Calibri" w:cs="Calibri"/>
                <w:b/>
                <w:sz w:val="20"/>
                <w:szCs w:val="20"/>
              </w:rPr>
              <w:t xml:space="preserve"> </w:t>
            </w:r>
            <w:r>
              <w:rPr>
                <w:rFonts w:ascii="Calibri" w:hAnsi="Calibri" w:cs="Arial"/>
                <w:b/>
                <w:sz w:val="16"/>
                <w:szCs w:val="16"/>
                <w:lang w:eastAsia="ar-SA"/>
              </w:rPr>
              <w:t>aplikacji komputerowych</w:t>
            </w:r>
            <w:r w:rsidRPr="00AC7EED">
              <w:rPr>
                <w:rFonts w:ascii="Calibri" w:hAnsi="Calibri" w:cs="Arial"/>
                <w:b/>
                <w:sz w:val="16"/>
                <w:szCs w:val="16"/>
                <w:lang w:eastAsia="ar-SA"/>
              </w:rPr>
              <w:t xml:space="preserve"> </w:t>
            </w:r>
          </w:p>
          <w:p w14:paraId="2E8A1389" w14:textId="77777777" w:rsidR="002D313F" w:rsidRDefault="002D313F" w:rsidP="002D313F">
            <w:pPr>
              <w:suppressAutoHyphens/>
              <w:snapToGrid w:val="0"/>
              <w:jc w:val="center"/>
              <w:rPr>
                <w:rFonts w:ascii="Calibri" w:hAnsi="Calibri" w:cs="Arial"/>
                <w:b/>
                <w:sz w:val="16"/>
                <w:szCs w:val="16"/>
                <w:lang w:eastAsia="ar-SA"/>
              </w:rPr>
            </w:pPr>
          </w:p>
        </w:tc>
        <w:tc>
          <w:tcPr>
            <w:tcW w:w="5103" w:type="dxa"/>
          </w:tcPr>
          <w:p w14:paraId="68242D0F" w14:textId="77777777" w:rsidR="002D313F" w:rsidRDefault="002D313F" w:rsidP="008816A1">
            <w:pPr>
              <w:suppressAutoHyphens/>
              <w:snapToGrid w:val="0"/>
              <w:jc w:val="center"/>
              <w:rPr>
                <w:rFonts w:ascii="Calibri" w:hAnsi="Calibri" w:cs="Arial"/>
                <w:b/>
                <w:sz w:val="16"/>
                <w:szCs w:val="16"/>
                <w:lang w:eastAsia="ar-SA"/>
              </w:rPr>
            </w:pPr>
            <w:r>
              <w:rPr>
                <w:rFonts w:ascii="Calibri" w:hAnsi="Calibri" w:cs="Arial"/>
                <w:b/>
                <w:sz w:val="16"/>
                <w:szCs w:val="16"/>
                <w:lang w:eastAsia="ar-SA"/>
              </w:rPr>
              <w:t xml:space="preserve">Wykształcenie wyższe </w:t>
            </w:r>
          </w:p>
          <w:p w14:paraId="4EE1949B" w14:textId="77777777" w:rsidR="002D313F" w:rsidRDefault="002D313F" w:rsidP="008816A1">
            <w:pPr>
              <w:suppressAutoHyphens/>
              <w:snapToGrid w:val="0"/>
              <w:jc w:val="center"/>
              <w:rPr>
                <w:rFonts w:ascii="Calibri" w:hAnsi="Calibri" w:cs="Arial"/>
                <w:b/>
                <w:sz w:val="16"/>
                <w:szCs w:val="16"/>
                <w:lang w:eastAsia="ar-SA"/>
              </w:rPr>
            </w:pPr>
            <w:r w:rsidRPr="005E3D2D">
              <w:rPr>
                <w:rFonts w:ascii="Calibri" w:hAnsi="Calibri" w:cs="Arial"/>
                <w:b/>
                <w:sz w:val="16"/>
                <w:szCs w:val="16"/>
                <w:highlight w:val="yellow"/>
                <w:lang w:eastAsia="ar-SA"/>
              </w:rPr>
              <w:t>Tak*/nie*</w:t>
            </w:r>
          </w:p>
          <w:p w14:paraId="3F0ED753" w14:textId="092CD9DC" w:rsidR="002D313F" w:rsidRDefault="002D313F" w:rsidP="008816A1">
            <w:pPr>
              <w:suppressAutoHyphens/>
              <w:snapToGrid w:val="0"/>
              <w:jc w:val="center"/>
              <w:rPr>
                <w:rFonts w:ascii="Calibri" w:hAnsi="Calibri" w:cs="Arial"/>
                <w:b/>
                <w:sz w:val="16"/>
                <w:szCs w:val="16"/>
                <w:lang w:eastAsia="ar-SA"/>
              </w:rPr>
            </w:pPr>
            <w:r w:rsidRPr="005F3751">
              <w:rPr>
                <w:rFonts w:ascii="Calibri" w:hAnsi="Calibri" w:cs="Arial"/>
                <w:b/>
                <w:sz w:val="16"/>
                <w:szCs w:val="16"/>
                <w:lang w:eastAsia="ar-SA"/>
              </w:rPr>
              <w:t xml:space="preserve">minimum </w:t>
            </w:r>
            <w:r>
              <w:rPr>
                <w:rFonts w:ascii="Calibri" w:hAnsi="Calibri" w:cs="Arial"/>
                <w:b/>
                <w:sz w:val="16"/>
                <w:szCs w:val="16"/>
                <w:lang w:eastAsia="ar-SA"/>
              </w:rPr>
              <w:t>15</w:t>
            </w:r>
            <w:r w:rsidRPr="005F3751">
              <w:rPr>
                <w:rFonts w:ascii="Calibri" w:hAnsi="Calibri" w:cs="Arial"/>
                <w:b/>
                <w:sz w:val="16"/>
                <w:szCs w:val="16"/>
                <w:lang w:eastAsia="ar-SA"/>
              </w:rPr>
              <w:t xml:space="preserve"> godzin doświadczenia zawodowego </w:t>
            </w:r>
            <w:r>
              <w:rPr>
                <w:rFonts w:ascii="Calibri" w:hAnsi="Calibri" w:cs="Arial"/>
                <w:b/>
                <w:sz w:val="16"/>
                <w:szCs w:val="16"/>
                <w:lang w:eastAsia="ar-SA"/>
              </w:rPr>
              <w:t xml:space="preserve">w prowadzeniu szkolenia </w:t>
            </w:r>
            <w:r w:rsidRPr="00AC7EED">
              <w:rPr>
                <w:rFonts w:ascii="Calibri" w:hAnsi="Calibri" w:cs="Arial"/>
                <w:b/>
                <w:sz w:val="16"/>
                <w:szCs w:val="16"/>
                <w:lang w:eastAsia="ar-SA"/>
              </w:rPr>
              <w:t xml:space="preserve">w zakresie </w:t>
            </w:r>
            <w:r>
              <w:rPr>
                <w:rFonts w:ascii="Calibri" w:hAnsi="Calibri" w:cs="Arial"/>
                <w:b/>
                <w:sz w:val="16"/>
                <w:szCs w:val="16"/>
                <w:lang w:eastAsia="ar-SA"/>
              </w:rPr>
              <w:t>aplikacji</w:t>
            </w:r>
            <w:r w:rsidR="0004417F">
              <w:rPr>
                <w:rFonts w:ascii="Calibri" w:hAnsi="Calibri" w:cs="Arial"/>
                <w:b/>
                <w:sz w:val="16"/>
                <w:szCs w:val="16"/>
                <w:lang w:eastAsia="ar-SA"/>
              </w:rPr>
              <w:t xml:space="preserve"> komputerowych</w:t>
            </w:r>
            <w:r>
              <w:rPr>
                <w:rFonts w:ascii="Calibri" w:hAnsi="Calibri" w:cs="Arial"/>
                <w:b/>
                <w:sz w:val="16"/>
                <w:szCs w:val="16"/>
                <w:lang w:eastAsia="ar-SA"/>
              </w:rPr>
              <w:t xml:space="preserve">, nabyte </w:t>
            </w:r>
            <w:r w:rsidRPr="00AC7EED">
              <w:rPr>
                <w:rFonts w:ascii="Calibri" w:hAnsi="Calibri" w:cs="Arial"/>
                <w:b/>
                <w:sz w:val="16"/>
                <w:szCs w:val="16"/>
                <w:lang w:eastAsia="ar-SA"/>
              </w:rPr>
              <w:t>w okresie co najmniej ostatnich 2 lat przed terminem składania ofert w niniejszym postępowaniu</w:t>
            </w:r>
            <w:r w:rsidRPr="00CD1E1D">
              <w:rPr>
                <w:rFonts w:ascii="Calibri" w:hAnsi="Calibri" w:cs="Arial"/>
                <w:b/>
                <w:sz w:val="16"/>
                <w:szCs w:val="16"/>
                <w:lang w:eastAsia="ar-SA"/>
              </w:rPr>
              <w:t>,</w:t>
            </w:r>
          </w:p>
          <w:p w14:paraId="1363C3EA" w14:textId="77777777" w:rsidR="002D313F" w:rsidRPr="00CD1E1D" w:rsidRDefault="002D313F" w:rsidP="008816A1">
            <w:pPr>
              <w:suppressAutoHyphens/>
              <w:snapToGrid w:val="0"/>
              <w:jc w:val="center"/>
              <w:rPr>
                <w:rFonts w:ascii="Calibri" w:hAnsi="Calibri" w:cs="Arial"/>
                <w:b/>
                <w:sz w:val="16"/>
                <w:szCs w:val="16"/>
                <w:lang w:eastAsia="ar-SA"/>
              </w:rPr>
            </w:pPr>
            <w:r w:rsidRPr="00CD1E1D">
              <w:rPr>
                <w:rFonts w:ascii="Calibri" w:hAnsi="Calibri" w:cs="Arial"/>
                <w:b/>
                <w:sz w:val="16"/>
                <w:szCs w:val="16"/>
                <w:lang w:eastAsia="ar-SA"/>
              </w:rPr>
              <w:t xml:space="preserve">Wskazać </w:t>
            </w:r>
            <w:r>
              <w:rPr>
                <w:rFonts w:ascii="Calibri" w:hAnsi="Calibri" w:cs="Arial"/>
                <w:b/>
                <w:sz w:val="16"/>
                <w:szCs w:val="16"/>
                <w:lang w:eastAsia="ar-SA"/>
              </w:rPr>
              <w:t>lata doświadczenia:</w:t>
            </w:r>
          </w:p>
          <w:p w14:paraId="755FB21C" w14:textId="77777777" w:rsidR="002D313F" w:rsidRDefault="002D313F" w:rsidP="008816A1">
            <w:pPr>
              <w:suppressAutoHyphens/>
              <w:snapToGrid w:val="0"/>
              <w:jc w:val="center"/>
              <w:rPr>
                <w:rFonts w:ascii="Calibri" w:hAnsi="Calibri" w:cs="Arial"/>
                <w:b/>
                <w:sz w:val="16"/>
                <w:szCs w:val="16"/>
                <w:lang w:eastAsia="ar-SA"/>
              </w:rPr>
            </w:pPr>
          </w:p>
          <w:p w14:paraId="7340CEA9" w14:textId="77777777" w:rsidR="002D313F" w:rsidRDefault="002D313F" w:rsidP="008816A1">
            <w:pPr>
              <w:suppressAutoHyphens/>
              <w:snapToGrid w:val="0"/>
              <w:jc w:val="center"/>
              <w:rPr>
                <w:rFonts w:ascii="Calibri" w:hAnsi="Calibri" w:cs="Arial"/>
                <w:b/>
                <w:sz w:val="16"/>
                <w:szCs w:val="16"/>
                <w:lang w:eastAsia="ar-SA"/>
              </w:rPr>
            </w:pPr>
            <w:r w:rsidRPr="00D671B2">
              <w:rPr>
                <w:rFonts w:ascii="Calibri" w:hAnsi="Calibri" w:cs="Arial"/>
                <w:b/>
                <w:sz w:val="16"/>
                <w:szCs w:val="16"/>
                <w:highlight w:val="yellow"/>
                <w:lang w:eastAsia="ar-SA"/>
              </w:rPr>
              <w:t>od …………………..…. do …………………..….</w:t>
            </w:r>
          </w:p>
          <w:p w14:paraId="18451837" w14:textId="77777777" w:rsidR="002D313F" w:rsidRPr="00B762D7" w:rsidRDefault="002D313F" w:rsidP="008816A1">
            <w:pPr>
              <w:suppressAutoHyphens/>
              <w:snapToGrid w:val="0"/>
              <w:jc w:val="center"/>
              <w:rPr>
                <w:rFonts w:ascii="Calibri" w:hAnsi="Calibri" w:cs="Arial"/>
                <w:b/>
                <w:sz w:val="16"/>
                <w:szCs w:val="16"/>
                <w:vertAlign w:val="superscript"/>
                <w:lang w:eastAsia="ar-SA"/>
              </w:rPr>
            </w:pP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r>
              <w:rPr>
                <w:rFonts w:ascii="Calibri" w:hAnsi="Calibri" w:cs="Arial"/>
                <w:b/>
                <w:sz w:val="16"/>
                <w:szCs w:val="16"/>
                <w:vertAlign w:val="superscript"/>
                <w:lang w:eastAsia="ar-SA"/>
              </w:rPr>
              <w:t xml:space="preserve">                                           </w:t>
            </w: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p>
          <w:p w14:paraId="0A32143E" w14:textId="77777777" w:rsidR="002D313F" w:rsidRDefault="002D313F" w:rsidP="008816A1">
            <w:pPr>
              <w:suppressAutoHyphens/>
              <w:snapToGrid w:val="0"/>
              <w:jc w:val="center"/>
              <w:rPr>
                <w:rFonts w:ascii="Calibri" w:hAnsi="Calibri" w:cs="Arial"/>
                <w:b/>
                <w:sz w:val="16"/>
                <w:szCs w:val="16"/>
                <w:lang w:eastAsia="ar-SA"/>
              </w:rPr>
            </w:pPr>
            <w:r w:rsidRPr="00D671B2">
              <w:rPr>
                <w:rFonts w:ascii="Calibri" w:hAnsi="Calibri" w:cs="Arial"/>
                <w:b/>
                <w:sz w:val="16"/>
                <w:szCs w:val="16"/>
                <w:highlight w:val="yellow"/>
                <w:lang w:eastAsia="ar-SA"/>
              </w:rPr>
              <w:t>od …………………..…. do …………………..….</w:t>
            </w:r>
          </w:p>
          <w:p w14:paraId="021C3907" w14:textId="7DDE4078" w:rsidR="002D313F" w:rsidRDefault="002D313F" w:rsidP="0004417F">
            <w:pPr>
              <w:suppressAutoHyphens/>
              <w:snapToGrid w:val="0"/>
              <w:jc w:val="center"/>
              <w:rPr>
                <w:rFonts w:ascii="Calibri" w:hAnsi="Calibri" w:cs="Arial"/>
                <w:b/>
                <w:sz w:val="16"/>
                <w:szCs w:val="16"/>
                <w:lang w:eastAsia="ar-SA"/>
              </w:rPr>
            </w:pP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r>
              <w:rPr>
                <w:rFonts w:ascii="Calibri" w:hAnsi="Calibri" w:cs="Arial"/>
                <w:b/>
                <w:sz w:val="16"/>
                <w:szCs w:val="16"/>
                <w:vertAlign w:val="superscript"/>
                <w:lang w:eastAsia="ar-SA"/>
              </w:rPr>
              <w:t xml:space="preserve">                                           </w:t>
            </w:r>
            <w:r w:rsidRPr="00B762D7">
              <w:rPr>
                <w:rFonts w:ascii="Calibri" w:hAnsi="Calibri" w:cs="Arial"/>
                <w:b/>
                <w:sz w:val="16"/>
                <w:szCs w:val="16"/>
                <w:vertAlign w:val="superscript"/>
                <w:lang w:eastAsia="ar-SA"/>
              </w:rPr>
              <w:t>(</w:t>
            </w:r>
            <w:proofErr w:type="spellStart"/>
            <w:r w:rsidRPr="00B762D7">
              <w:rPr>
                <w:rFonts w:ascii="Calibri" w:hAnsi="Calibri" w:cs="Arial"/>
                <w:b/>
                <w:sz w:val="16"/>
                <w:szCs w:val="16"/>
                <w:vertAlign w:val="superscript"/>
                <w:lang w:eastAsia="ar-SA"/>
              </w:rPr>
              <w:t>dd</w:t>
            </w:r>
            <w:proofErr w:type="spellEnd"/>
            <w:r w:rsidRPr="00B762D7">
              <w:rPr>
                <w:rFonts w:ascii="Calibri" w:hAnsi="Calibri" w:cs="Arial"/>
                <w:b/>
                <w:sz w:val="16"/>
                <w:szCs w:val="16"/>
                <w:vertAlign w:val="superscript"/>
                <w:lang w:eastAsia="ar-SA"/>
              </w:rPr>
              <w:t>/mm/</w:t>
            </w:r>
            <w:proofErr w:type="spellStart"/>
            <w:r w:rsidRPr="00B762D7">
              <w:rPr>
                <w:rFonts w:ascii="Calibri" w:hAnsi="Calibri" w:cs="Arial"/>
                <w:b/>
                <w:sz w:val="16"/>
                <w:szCs w:val="16"/>
                <w:vertAlign w:val="superscript"/>
                <w:lang w:eastAsia="ar-SA"/>
              </w:rPr>
              <w:t>rrrr</w:t>
            </w:r>
            <w:proofErr w:type="spellEnd"/>
            <w:r w:rsidRPr="00B762D7">
              <w:rPr>
                <w:rFonts w:ascii="Calibri" w:hAnsi="Calibri" w:cs="Arial"/>
                <w:b/>
                <w:sz w:val="16"/>
                <w:szCs w:val="16"/>
                <w:vertAlign w:val="superscript"/>
                <w:lang w:eastAsia="ar-SA"/>
              </w:rPr>
              <w:t>)</w:t>
            </w:r>
          </w:p>
        </w:tc>
      </w:tr>
    </w:tbl>
    <w:p w14:paraId="083CD42A" w14:textId="77777777" w:rsidR="00357A23" w:rsidRPr="002931B5" w:rsidRDefault="00357A23" w:rsidP="00357A23">
      <w:pPr>
        <w:suppressAutoHyphens/>
        <w:spacing w:before="60"/>
        <w:jc w:val="both"/>
        <w:rPr>
          <w:rFonts w:ascii="Calibri" w:hAnsi="Calibri" w:cs="Arial"/>
          <w:sz w:val="22"/>
          <w:szCs w:val="22"/>
          <w:lang w:eastAsia="zh-CN"/>
        </w:rPr>
      </w:pPr>
      <w:r w:rsidRPr="002931B5">
        <w:rPr>
          <w:rFonts w:ascii="Calibri" w:hAnsi="Calibri" w:cs="Arial"/>
          <w:sz w:val="22"/>
          <w:szCs w:val="22"/>
          <w:lang w:eastAsia="zh-CN"/>
        </w:rPr>
        <w:t xml:space="preserve">)*  </w:t>
      </w:r>
      <w:r w:rsidRPr="002931B5">
        <w:rPr>
          <w:rFonts w:ascii="Calibri" w:hAnsi="Calibri" w:cs="Arial"/>
          <w:b/>
          <w:i/>
          <w:sz w:val="18"/>
          <w:szCs w:val="18"/>
          <w:lang w:eastAsia="zh-CN"/>
        </w:rPr>
        <w:t>dysponowanie: osoba na podstawie np. Umowy o pracę, umowy zlecenia, umowy o dzieło, oddanie do dyspozycji przez inny podmiot</w:t>
      </w:r>
    </w:p>
    <w:p w14:paraId="50544918" w14:textId="4B2EBEE2" w:rsidR="00357A23" w:rsidRPr="002931B5" w:rsidRDefault="00357A23" w:rsidP="00343418">
      <w:pPr>
        <w:autoSpaceDE w:val="0"/>
        <w:autoSpaceDN w:val="0"/>
        <w:adjustRightInd w:val="0"/>
        <w:jc w:val="both"/>
        <w:rPr>
          <w:rFonts w:ascii="Calibri" w:hAnsi="Calibri"/>
          <w:sz w:val="22"/>
          <w:szCs w:val="22"/>
        </w:rPr>
      </w:pPr>
      <w:r w:rsidRPr="002931B5">
        <w:rPr>
          <w:rFonts w:ascii="Calibri" w:hAnsi="Calibri"/>
          <w:sz w:val="22"/>
          <w:szCs w:val="22"/>
        </w:rPr>
        <w:t xml:space="preserve"> ____________data ___________________</w:t>
      </w:r>
      <w:r w:rsidR="00343418">
        <w:rPr>
          <w:rFonts w:ascii="Calibri" w:hAnsi="Calibri"/>
          <w:sz w:val="22"/>
          <w:szCs w:val="22"/>
        </w:rPr>
        <w:tab/>
      </w:r>
      <w:r w:rsidR="00343418">
        <w:rPr>
          <w:rFonts w:ascii="Calibri" w:hAnsi="Calibri"/>
          <w:sz w:val="22"/>
          <w:szCs w:val="22"/>
        </w:rPr>
        <w:tab/>
      </w:r>
      <w:r w:rsidR="00343418">
        <w:rPr>
          <w:rFonts w:ascii="Calibri" w:hAnsi="Calibri"/>
          <w:sz w:val="22"/>
          <w:szCs w:val="22"/>
        </w:rPr>
        <w:tab/>
      </w:r>
      <w:r w:rsidRPr="002931B5">
        <w:rPr>
          <w:rFonts w:ascii="Calibri" w:hAnsi="Calibri"/>
          <w:sz w:val="22"/>
          <w:szCs w:val="22"/>
        </w:rPr>
        <w:t>___________________________</w:t>
      </w:r>
    </w:p>
    <w:p w14:paraId="4C850FE9" w14:textId="77777777" w:rsidR="00357A23" w:rsidRPr="00343418" w:rsidRDefault="00357A23" w:rsidP="00357A23">
      <w:pPr>
        <w:ind w:left="5664"/>
        <w:jc w:val="center"/>
        <w:rPr>
          <w:rFonts w:ascii="Calibri" w:hAnsi="Calibri"/>
          <w:i/>
          <w:sz w:val="16"/>
          <w:szCs w:val="16"/>
        </w:rPr>
      </w:pPr>
      <w:r w:rsidRPr="00343418">
        <w:rPr>
          <w:rFonts w:ascii="Calibri" w:hAnsi="Calibri"/>
          <w:i/>
          <w:sz w:val="16"/>
          <w:szCs w:val="16"/>
        </w:rPr>
        <w:t>(data i czytelny podpis, bądź podpis i stempel imienny osoby/osób upoważnionych do reprezentowania Wykonawcy)</w:t>
      </w:r>
    </w:p>
    <w:sectPr w:rsidR="00357A23" w:rsidRPr="00343418" w:rsidSect="00357A23">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0279E" w14:textId="77777777" w:rsidR="008816A1" w:rsidRDefault="008816A1">
      <w:r>
        <w:separator/>
      </w:r>
    </w:p>
  </w:endnote>
  <w:endnote w:type="continuationSeparator" w:id="0">
    <w:p w14:paraId="2977AB45" w14:textId="77777777" w:rsidR="008816A1" w:rsidRDefault="0088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00"/>
    <w:family w:val="auto"/>
    <w:pitch w:val="variable"/>
  </w:font>
  <w:font w:name="Wingdings 3">
    <w:panose1 w:val="05040102010807070707"/>
    <w:charset w:val="02"/>
    <w:family w:val="roman"/>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0"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389240"/>
      <w:docPartObj>
        <w:docPartGallery w:val="Page Numbers (Bottom of Page)"/>
        <w:docPartUnique/>
      </w:docPartObj>
    </w:sdtPr>
    <w:sdtEndPr>
      <w:rPr>
        <w:color w:val="808080" w:themeColor="background1" w:themeShade="80"/>
        <w:spacing w:val="60"/>
      </w:rPr>
    </w:sdtEndPr>
    <w:sdtContent>
      <w:p w14:paraId="1EEAFC7D" w14:textId="77777777" w:rsidR="008816A1" w:rsidRDefault="008816A1">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B57449">
          <w:rPr>
            <w:rFonts w:asciiTheme="minorHAnsi" w:hAnsiTheme="minorHAnsi"/>
            <w:noProof/>
            <w:sz w:val="18"/>
            <w:szCs w:val="18"/>
          </w:rPr>
          <w:t>6</w:t>
        </w:r>
        <w:r w:rsidRPr="00242126">
          <w:rPr>
            <w:rFonts w:asciiTheme="minorHAnsi" w:hAnsiTheme="minorHAnsi"/>
            <w:sz w:val="18"/>
            <w:szCs w:val="18"/>
          </w:rPr>
          <w:fldChar w:fldCharType="end"/>
        </w:r>
        <w:r w:rsidRPr="00242126">
          <w:rPr>
            <w:rFonts w:asciiTheme="minorHAnsi" w:hAnsiTheme="minorHAnsi"/>
            <w:sz w:val="18"/>
            <w:szCs w:val="18"/>
          </w:rPr>
          <w:t xml:space="preserve"> | </w:t>
        </w:r>
        <w:r w:rsidRPr="00242126">
          <w:rPr>
            <w:rFonts w:asciiTheme="minorHAnsi" w:hAnsiTheme="minorHAnsi"/>
            <w:color w:val="808080" w:themeColor="background1" w:themeShade="80"/>
            <w:spacing w:val="60"/>
            <w:sz w:val="18"/>
            <w:szCs w:val="18"/>
          </w:rPr>
          <w:t>Strona</w:t>
        </w:r>
      </w:p>
    </w:sdtContent>
  </w:sdt>
  <w:p w14:paraId="37E50839" w14:textId="77777777" w:rsidR="008816A1" w:rsidRDefault="008816A1">
    <w:pPr>
      <w:pStyle w:val="Stopka"/>
    </w:pPr>
    <w:r w:rsidRPr="001A73CE">
      <w:rPr>
        <w:rFonts w:ascii="Calibri" w:hAnsi="Calibri" w:cs="Arial"/>
        <w:sz w:val="21"/>
        <w:szCs w:val="21"/>
        <w:lang w:eastAsia="en-US"/>
      </w:rPr>
      <w:t>Regionalny Program Operacyjny Województwa Pomorskiego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554DC" w14:textId="77777777" w:rsidR="008816A1" w:rsidRDefault="008816A1">
      <w:r>
        <w:separator/>
      </w:r>
    </w:p>
  </w:footnote>
  <w:footnote w:type="continuationSeparator" w:id="0">
    <w:p w14:paraId="71E0DDE4" w14:textId="77777777" w:rsidR="008816A1" w:rsidRDefault="0088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9389" w14:textId="76ED4C4A" w:rsidR="008816A1" w:rsidRDefault="008816A1">
    <w:pPr>
      <w:pStyle w:val="Nagwek"/>
    </w:pPr>
    <w:r>
      <w:rPr>
        <w:noProof/>
      </w:rPr>
      <w:drawing>
        <wp:inline distT="0" distB="0" distL="0" distR="0" wp14:anchorId="0894AC32" wp14:editId="150747EB">
          <wp:extent cx="5759450" cy="513080"/>
          <wp:effectExtent l="0" t="0" r="0" b="1270"/>
          <wp:docPr id="3" name="Obraz 3"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1" name="Obraz 1" descr="listownik-mono-Pomorskie-FE-UMWP-UE-EFS-RPO2014-2020-2015-na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3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06EDA"/>
    <w:lvl w:ilvl="0">
      <w:start w:val="1"/>
      <w:numFmt w:val="decimal"/>
      <w:pStyle w:val="Listanumerowana5"/>
      <w:lvlText w:val="%1."/>
      <w:lvlJc w:val="left"/>
      <w:pPr>
        <w:tabs>
          <w:tab w:val="num" w:pos="1492"/>
        </w:tabs>
        <w:ind w:left="1492" w:hanging="360"/>
      </w:pPr>
    </w:lvl>
  </w:abstractNum>
  <w:abstractNum w:abstractNumId="1">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6">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5B22732"/>
    <w:multiLevelType w:val="hybridMultilevel"/>
    <w:tmpl w:val="AE3253A4"/>
    <w:lvl w:ilvl="0" w:tplc="24A40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CE2DAF"/>
    <w:multiLevelType w:val="hybridMultilevel"/>
    <w:tmpl w:val="C2968B82"/>
    <w:lvl w:ilvl="0" w:tplc="6D7A5982">
      <w:start w:val="1"/>
      <w:numFmt w:val="lowerLetter"/>
      <w:lvlText w:val="%1)"/>
      <w:lvlJc w:val="left"/>
      <w:pPr>
        <w:ind w:left="2139"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
    <w:nsid w:val="1426339C"/>
    <w:multiLevelType w:val="hybridMultilevel"/>
    <w:tmpl w:val="5BAEAE0C"/>
    <w:lvl w:ilvl="0" w:tplc="FE665DFC">
      <w:start w:val="2"/>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nsid w:val="15004C6F"/>
    <w:multiLevelType w:val="hybridMultilevel"/>
    <w:tmpl w:val="851045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786133B"/>
    <w:multiLevelType w:val="hybridMultilevel"/>
    <w:tmpl w:val="C75C8EAA"/>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65199B"/>
    <w:multiLevelType w:val="hybridMultilevel"/>
    <w:tmpl w:val="EE164872"/>
    <w:lvl w:ilvl="0" w:tplc="04150017">
      <w:start w:val="1"/>
      <w:numFmt w:val="lowerLetter"/>
      <w:lvlText w:val="%1)"/>
      <w:lvlJc w:val="left"/>
      <w:pPr>
        <w:ind w:left="1434" w:hanging="360"/>
      </w:pPr>
    </w:lvl>
    <w:lvl w:ilvl="1" w:tplc="04150017">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nsid w:val="1FE13658"/>
    <w:multiLevelType w:val="hybridMultilevel"/>
    <w:tmpl w:val="4F0A899E"/>
    <w:lvl w:ilvl="0" w:tplc="04150015">
      <w:start w:val="1"/>
      <w:numFmt w:val="upperLetter"/>
      <w:pStyle w:val="Tiret0"/>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2CC312F"/>
    <w:multiLevelType w:val="hybridMultilevel"/>
    <w:tmpl w:val="BBCC15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7A0E38"/>
    <w:multiLevelType w:val="hybridMultilevel"/>
    <w:tmpl w:val="80D8481A"/>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5D5162E"/>
    <w:multiLevelType w:val="hybridMultilevel"/>
    <w:tmpl w:val="4E3E1736"/>
    <w:lvl w:ilvl="0" w:tplc="6DE0A108">
      <w:start w:val="1"/>
      <w:numFmt w:val="lowerLetter"/>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A02F03"/>
    <w:multiLevelType w:val="hybridMultilevel"/>
    <w:tmpl w:val="30EC30BA"/>
    <w:lvl w:ilvl="0" w:tplc="B4E8C382">
      <w:start w:val="1"/>
      <w:numFmt w:val="bullet"/>
      <w:lvlText w:val=""/>
      <w:lvlJc w:val="left"/>
      <w:pPr>
        <w:ind w:left="360" w:hanging="360"/>
      </w:pPr>
      <w:rPr>
        <w:rFonts w:ascii="Symbol" w:hAnsi="Symbol" w:hint="default"/>
        <w:b/>
        <w:i w:val="0"/>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9">
    <w:nsid w:val="2D5844FE"/>
    <w:multiLevelType w:val="hybridMultilevel"/>
    <w:tmpl w:val="16BEFA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0D46C88"/>
    <w:multiLevelType w:val="hybridMultilevel"/>
    <w:tmpl w:val="08ECA7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7B467D"/>
    <w:multiLevelType w:val="hybridMultilevel"/>
    <w:tmpl w:val="93F0D298"/>
    <w:lvl w:ilvl="0" w:tplc="AFDC04FC">
      <w:start w:val="1"/>
      <w:numFmt w:val="upperRoman"/>
      <w:pStyle w:val="Nagwek1"/>
      <w:lvlText w:val="ROZDZIAŁ %1"/>
      <w:lvlJc w:val="left"/>
      <w:pPr>
        <w:ind w:left="502"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23">
    <w:nsid w:val="3C5C59A0"/>
    <w:multiLevelType w:val="multilevel"/>
    <w:tmpl w:val="7290A050"/>
    <w:lvl w:ilvl="0">
      <w:start w:val="1"/>
      <w:numFmt w:val="upperRoman"/>
      <w:pStyle w:val="Tiret1"/>
      <w:lvlText w:val="%1."/>
      <w:lvlJc w:val="right"/>
      <w:pPr>
        <w:tabs>
          <w:tab w:val="num" w:pos="1569"/>
        </w:tabs>
        <w:ind w:left="1445" w:hanging="1445"/>
      </w:pPr>
      <w:rPr>
        <w:rFonts w:cs="Times New Roman" w:hint="default"/>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DF054F6"/>
    <w:multiLevelType w:val="hybridMultilevel"/>
    <w:tmpl w:val="71426C5C"/>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7E22CA"/>
    <w:multiLevelType w:val="hybridMultilevel"/>
    <w:tmpl w:val="D4F68D6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nsid w:val="40B35381"/>
    <w:multiLevelType w:val="hybridMultilevel"/>
    <w:tmpl w:val="A64C2C1E"/>
    <w:lvl w:ilvl="0" w:tplc="CC14A576">
      <w:start w:val="1"/>
      <w:numFmt w:val="bullet"/>
      <w:lvlText w:val="­"/>
      <w:lvlJc w:val="left"/>
      <w:pPr>
        <w:ind w:left="2136" w:hanging="360"/>
      </w:pPr>
      <w:rPr>
        <w:rFonts w:ascii="Calibri Light" w:hAnsi="Calibri Light"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C06565E"/>
    <w:multiLevelType w:val="hybridMultilevel"/>
    <w:tmpl w:val="2B62C7A2"/>
    <w:lvl w:ilvl="0" w:tplc="E8A836D2">
      <w:start w:val="1"/>
      <w:numFmt w:val="lowerLetter"/>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172A04"/>
    <w:multiLevelType w:val="hybridMultilevel"/>
    <w:tmpl w:val="2572F4B6"/>
    <w:lvl w:ilvl="0" w:tplc="B4E8C382">
      <w:start w:val="1"/>
      <w:numFmt w:val="bullet"/>
      <w:lvlText w:val=""/>
      <w:lvlJc w:val="left"/>
      <w:pPr>
        <w:ind w:left="1080" w:hanging="360"/>
      </w:pPr>
      <w:rPr>
        <w:rFonts w:ascii="Symbol" w:hAnsi="Symbol" w:hint="default"/>
        <w:b/>
        <w:i w:val="0"/>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E137272"/>
    <w:multiLevelType w:val="hybridMultilevel"/>
    <w:tmpl w:val="E396AE9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53C73475"/>
    <w:multiLevelType w:val="hybridMultilevel"/>
    <w:tmpl w:val="458680B2"/>
    <w:lvl w:ilvl="0" w:tplc="45C86914">
      <w:start w:val="1"/>
      <w:numFmt w:val="decimal"/>
      <w:lvlText w:val="%1)"/>
      <w:lvlJc w:val="left"/>
      <w:pPr>
        <w:ind w:left="1782"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2">
    <w:nsid w:val="58C552B7"/>
    <w:multiLevelType w:val="hybridMultilevel"/>
    <w:tmpl w:val="E2F09992"/>
    <w:lvl w:ilvl="0" w:tplc="114A906A">
      <w:start w:val="2"/>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844340"/>
    <w:multiLevelType w:val="hybridMultilevel"/>
    <w:tmpl w:val="64C4442E"/>
    <w:lvl w:ilvl="0" w:tplc="FCF87B44">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AB8023A"/>
    <w:multiLevelType w:val="hybridMultilevel"/>
    <w:tmpl w:val="3D287004"/>
    <w:lvl w:ilvl="0" w:tplc="CC14A576">
      <w:start w:val="1"/>
      <w:numFmt w:val="bullet"/>
      <w:lvlText w:val="­"/>
      <w:lvlJc w:val="left"/>
      <w:pPr>
        <w:ind w:left="720" w:hanging="360"/>
      </w:pPr>
      <w:rPr>
        <w:rFonts w:ascii="Calibri Light" w:hAnsi="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623844EF"/>
    <w:multiLevelType w:val="hybridMultilevel"/>
    <w:tmpl w:val="86D89E38"/>
    <w:lvl w:ilvl="0" w:tplc="04090017">
      <w:start w:val="1"/>
      <w:numFmt w:val="lowerLetter"/>
      <w:pStyle w:val="NumPar1"/>
      <w:lvlText w:val="%1)"/>
      <w:lvlJc w:val="left"/>
      <w:pPr>
        <w:ind w:left="360" w:hanging="360"/>
      </w:pPr>
      <w:rPr>
        <w:rFonts w:cs="Times New Roman" w:hint="default"/>
        <w:b w:val="0"/>
        <w:bCs w:val="0"/>
      </w:rPr>
    </w:lvl>
    <w:lvl w:ilvl="1" w:tplc="04150019">
      <w:start w:val="1"/>
      <w:numFmt w:val="lowerLetter"/>
      <w:pStyle w:val="NumPar2"/>
      <w:lvlText w:val="%2."/>
      <w:lvlJc w:val="left"/>
      <w:pPr>
        <w:tabs>
          <w:tab w:val="num" w:pos="1440"/>
        </w:tabs>
        <w:ind w:left="1440" w:hanging="360"/>
      </w:pPr>
      <w:rPr>
        <w:rFonts w:cs="Times New Roman"/>
      </w:rPr>
    </w:lvl>
    <w:lvl w:ilvl="2" w:tplc="BFA6DFF0">
      <w:start w:val="1"/>
      <w:numFmt w:val="decimal"/>
      <w:pStyle w:val="NumPar3"/>
      <w:lvlText w:val="%3)"/>
      <w:lvlJc w:val="left"/>
      <w:pPr>
        <w:tabs>
          <w:tab w:val="num" w:pos="2340"/>
        </w:tabs>
        <w:ind w:left="2340" w:hanging="360"/>
      </w:pPr>
      <w:rPr>
        <w:rFonts w:cs="Times New Roman" w:hint="default"/>
        <w:b w:val="0"/>
        <w:bCs w:val="0"/>
      </w:rPr>
    </w:lvl>
    <w:lvl w:ilvl="3" w:tplc="D9E4AA36">
      <w:start w:val="1"/>
      <w:numFmt w:val="decimal"/>
      <w:pStyle w:val="NumPar4"/>
      <w:lvlText w:val="%4)"/>
      <w:lvlJc w:val="left"/>
      <w:pPr>
        <w:tabs>
          <w:tab w:val="num" w:pos="2880"/>
        </w:tabs>
        <w:ind w:left="2880" w:hanging="360"/>
      </w:pPr>
      <w:rPr>
        <w:rFonts w:cs="Times New Roman" w:hint="default"/>
        <w:b w:val="0"/>
        <w:bCs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9">
    <w:nsid w:val="656B054F"/>
    <w:multiLevelType w:val="multilevel"/>
    <w:tmpl w:val="DC7C2F6C"/>
    <w:lvl w:ilvl="0">
      <w:start w:val="3"/>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4E66563"/>
    <w:multiLevelType w:val="hybridMultilevel"/>
    <w:tmpl w:val="9ABA5F5A"/>
    <w:lvl w:ilvl="0" w:tplc="CC14A576">
      <w:start w:val="1"/>
      <w:numFmt w:val="bullet"/>
      <w:lvlText w:val="­"/>
      <w:lvlJc w:val="left"/>
      <w:pPr>
        <w:ind w:left="1440" w:hanging="360"/>
      </w:pPr>
      <w:rPr>
        <w:rFonts w:ascii="Calibri Light" w:hAnsi="Calibri L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A9C7E17"/>
    <w:multiLevelType w:val="hybridMultilevel"/>
    <w:tmpl w:val="64C4442E"/>
    <w:lvl w:ilvl="0" w:tplc="FCF87B44">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38"/>
  </w:num>
  <w:num w:numId="2">
    <w:abstractNumId w:val="31"/>
  </w:num>
  <w:num w:numId="3">
    <w:abstractNumId w:val="39"/>
  </w:num>
  <w:num w:numId="4">
    <w:abstractNumId w:val="18"/>
  </w:num>
  <w:num w:numId="5">
    <w:abstractNumId w:val="7"/>
  </w:num>
  <w:num w:numId="6">
    <w:abstractNumId w:val="41"/>
  </w:num>
  <w:num w:numId="7">
    <w:abstractNumId w:val="22"/>
  </w:num>
  <w:num w:numId="8">
    <w:abstractNumId w:val="1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29"/>
  </w:num>
  <w:num w:numId="13">
    <w:abstractNumId w:val="25"/>
  </w:num>
  <w:num w:numId="14">
    <w:abstractNumId w:val="1"/>
  </w:num>
  <w:num w:numId="15">
    <w:abstractNumId w:val="3"/>
  </w:num>
  <w:num w:numId="16">
    <w:abstractNumId w:val="2"/>
  </w:num>
  <w:num w:numId="17">
    <w:abstractNumId w:val="40"/>
  </w:num>
  <w:num w:numId="18">
    <w:abstractNumId w:val="27"/>
  </w:num>
  <w:num w:numId="19">
    <w:abstractNumId w:val="35"/>
  </w:num>
  <w:num w:numId="20">
    <w:abstractNumId w:val="13"/>
  </w:num>
  <w:num w:numId="21">
    <w:abstractNumId w:val="23"/>
  </w:num>
  <w:num w:numId="22">
    <w:abstractNumId w:val="36"/>
  </w:num>
  <w:num w:numId="23">
    <w:abstractNumId w:val="0"/>
  </w:num>
  <w:num w:numId="24">
    <w:abstractNumId w:val="21"/>
  </w:num>
  <w:num w:numId="25">
    <w:abstractNumId w:val="26"/>
  </w:num>
  <w:num w:numId="26">
    <w:abstractNumId w:val="42"/>
  </w:num>
  <w:num w:numId="27">
    <w:abstractNumId w:val="28"/>
  </w:num>
  <w:num w:numId="28">
    <w:abstractNumId w:val="16"/>
  </w:num>
  <w:num w:numId="29">
    <w:abstractNumId w:val="2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num>
  <w:num w:numId="33">
    <w:abstractNumId w:val="10"/>
  </w:num>
  <w:num w:numId="34">
    <w:abstractNumId w:val="33"/>
  </w:num>
  <w:num w:numId="35">
    <w:abstractNumId w:val="34"/>
  </w:num>
  <w:num w:numId="36">
    <w:abstractNumId w:val="12"/>
  </w:num>
  <w:num w:numId="37">
    <w:abstractNumId w:val="9"/>
  </w:num>
  <w:num w:numId="38">
    <w:abstractNumId w:val="8"/>
  </w:num>
  <w:num w:numId="39">
    <w:abstractNumId w:val="19"/>
  </w:num>
  <w:num w:numId="40">
    <w:abstractNumId w:val="3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matejewski">
    <w15:presenceInfo w15:providerId="None" w15:userId="tmateje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B6"/>
    <w:rsid w:val="00003113"/>
    <w:rsid w:val="000043B0"/>
    <w:rsid w:val="00004B2F"/>
    <w:rsid w:val="00006444"/>
    <w:rsid w:val="00011C11"/>
    <w:rsid w:val="000156D6"/>
    <w:rsid w:val="00017EBE"/>
    <w:rsid w:val="00021B55"/>
    <w:rsid w:val="00022DA3"/>
    <w:rsid w:val="00023078"/>
    <w:rsid w:val="000235BF"/>
    <w:rsid w:val="00024F75"/>
    <w:rsid w:val="000260AC"/>
    <w:rsid w:val="00026F11"/>
    <w:rsid w:val="00032DB5"/>
    <w:rsid w:val="00033680"/>
    <w:rsid w:val="00034979"/>
    <w:rsid w:val="000378DC"/>
    <w:rsid w:val="00040D35"/>
    <w:rsid w:val="00040D67"/>
    <w:rsid w:val="00042DD8"/>
    <w:rsid w:val="00043A8B"/>
    <w:rsid w:val="0004417F"/>
    <w:rsid w:val="00047575"/>
    <w:rsid w:val="00053F3D"/>
    <w:rsid w:val="00055F90"/>
    <w:rsid w:val="000563B0"/>
    <w:rsid w:val="00060F55"/>
    <w:rsid w:val="000611F6"/>
    <w:rsid w:val="00061F20"/>
    <w:rsid w:val="000649AB"/>
    <w:rsid w:val="00064A9D"/>
    <w:rsid w:val="00064C73"/>
    <w:rsid w:val="00067131"/>
    <w:rsid w:val="0007552C"/>
    <w:rsid w:val="00075D80"/>
    <w:rsid w:val="0008052A"/>
    <w:rsid w:val="000807EA"/>
    <w:rsid w:val="00080D83"/>
    <w:rsid w:val="000829CC"/>
    <w:rsid w:val="000850A1"/>
    <w:rsid w:val="0008515F"/>
    <w:rsid w:val="00085747"/>
    <w:rsid w:val="00085B1F"/>
    <w:rsid w:val="00090ECD"/>
    <w:rsid w:val="000918D8"/>
    <w:rsid w:val="0009333D"/>
    <w:rsid w:val="000950F7"/>
    <w:rsid w:val="00095836"/>
    <w:rsid w:val="00096871"/>
    <w:rsid w:val="000A107A"/>
    <w:rsid w:val="000A3479"/>
    <w:rsid w:val="000A395D"/>
    <w:rsid w:val="000A5D2D"/>
    <w:rsid w:val="000A67E1"/>
    <w:rsid w:val="000B06D6"/>
    <w:rsid w:val="000B4CEA"/>
    <w:rsid w:val="000B5F70"/>
    <w:rsid w:val="000B7D28"/>
    <w:rsid w:val="000C06F7"/>
    <w:rsid w:val="000C144E"/>
    <w:rsid w:val="000C1783"/>
    <w:rsid w:val="000C27F3"/>
    <w:rsid w:val="000C3F9B"/>
    <w:rsid w:val="000C5657"/>
    <w:rsid w:val="000C6932"/>
    <w:rsid w:val="000C69D4"/>
    <w:rsid w:val="000C7C45"/>
    <w:rsid w:val="000D283E"/>
    <w:rsid w:val="000D4786"/>
    <w:rsid w:val="000D6E51"/>
    <w:rsid w:val="000D70D6"/>
    <w:rsid w:val="000D75DA"/>
    <w:rsid w:val="000D7AE0"/>
    <w:rsid w:val="000E0475"/>
    <w:rsid w:val="000E0768"/>
    <w:rsid w:val="000E2B17"/>
    <w:rsid w:val="000E39F7"/>
    <w:rsid w:val="000E461A"/>
    <w:rsid w:val="000E4B1F"/>
    <w:rsid w:val="000E59CF"/>
    <w:rsid w:val="000E7BB8"/>
    <w:rsid w:val="000F018F"/>
    <w:rsid w:val="000F0443"/>
    <w:rsid w:val="000F0B5C"/>
    <w:rsid w:val="000F31CC"/>
    <w:rsid w:val="000F4938"/>
    <w:rsid w:val="000F5716"/>
    <w:rsid w:val="000F5900"/>
    <w:rsid w:val="000F787F"/>
    <w:rsid w:val="0010009B"/>
    <w:rsid w:val="00100E48"/>
    <w:rsid w:val="00103C2A"/>
    <w:rsid w:val="00104137"/>
    <w:rsid w:val="001046EA"/>
    <w:rsid w:val="00104E23"/>
    <w:rsid w:val="00110FC7"/>
    <w:rsid w:val="00111E07"/>
    <w:rsid w:val="00117A4E"/>
    <w:rsid w:val="00120C3B"/>
    <w:rsid w:val="001216B7"/>
    <w:rsid w:val="0012209A"/>
    <w:rsid w:val="00122421"/>
    <w:rsid w:val="00122485"/>
    <w:rsid w:val="00124D4A"/>
    <w:rsid w:val="0012653A"/>
    <w:rsid w:val="00126D80"/>
    <w:rsid w:val="00127F30"/>
    <w:rsid w:val="001304E7"/>
    <w:rsid w:val="00130B23"/>
    <w:rsid w:val="001327F1"/>
    <w:rsid w:val="00135C58"/>
    <w:rsid w:val="0013670E"/>
    <w:rsid w:val="00144136"/>
    <w:rsid w:val="0014528A"/>
    <w:rsid w:val="00145778"/>
    <w:rsid w:val="001515BB"/>
    <w:rsid w:val="001571D9"/>
    <w:rsid w:val="00163144"/>
    <w:rsid w:val="00163B2D"/>
    <w:rsid w:val="00164F2F"/>
    <w:rsid w:val="00165519"/>
    <w:rsid w:val="0016727A"/>
    <w:rsid w:val="00170238"/>
    <w:rsid w:val="00170596"/>
    <w:rsid w:val="00170672"/>
    <w:rsid w:val="00174420"/>
    <w:rsid w:val="00174A50"/>
    <w:rsid w:val="00176423"/>
    <w:rsid w:val="00181A8A"/>
    <w:rsid w:val="00194511"/>
    <w:rsid w:val="00195D9C"/>
    <w:rsid w:val="0019725F"/>
    <w:rsid w:val="001A13DD"/>
    <w:rsid w:val="001A16D6"/>
    <w:rsid w:val="001A38EB"/>
    <w:rsid w:val="001A45BD"/>
    <w:rsid w:val="001A56D8"/>
    <w:rsid w:val="001A73CE"/>
    <w:rsid w:val="001B0163"/>
    <w:rsid w:val="001B210F"/>
    <w:rsid w:val="001B4C04"/>
    <w:rsid w:val="001B7B70"/>
    <w:rsid w:val="001C2ADF"/>
    <w:rsid w:val="001C39B7"/>
    <w:rsid w:val="001C51B5"/>
    <w:rsid w:val="001C7C07"/>
    <w:rsid w:val="001C7ECA"/>
    <w:rsid w:val="001D0EE9"/>
    <w:rsid w:val="001D4919"/>
    <w:rsid w:val="001D7F50"/>
    <w:rsid w:val="001E46B5"/>
    <w:rsid w:val="001E48B0"/>
    <w:rsid w:val="001E4CC7"/>
    <w:rsid w:val="001E64D8"/>
    <w:rsid w:val="001E6ED6"/>
    <w:rsid w:val="001F085B"/>
    <w:rsid w:val="001F2D47"/>
    <w:rsid w:val="001F3725"/>
    <w:rsid w:val="001F3A90"/>
    <w:rsid w:val="00200D26"/>
    <w:rsid w:val="00200EAE"/>
    <w:rsid w:val="00201B6E"/>
    <w:rsid w:val="002030D5"/>
    <w:rsid w:val="00206870"/>
    <w:rsid w:val="002112EC"/>
    <w:rsid w:val="002116C0"/>
    <w:rsid w:val="002120F2"/>
    <w:rsid w:val="00223627"/>
    <w:rsid w:val="0022504B"/>
    <w:rsid w:val="00227469"/>
    <w:rsid w:val="00227C7A"/>
    <w:rsid w:val="00232CA9"/>
    <w:rsid w:val="0023670D"/>
    <w:rsid w:val="00237665"/>
    <w:rsid w:val="00241334"/>
    <w:rsid w:val="00241C1F"/>
    <w:rsid w:val="00242126"/>
    <w:rsid w:val="00242311"/>
    <w:rsid w:val="002425AE"/>
    <w:rsid w:val="0024420A"/>
    <w:rsid w:val="00244E85"/>
    <w:rsid w:val="00245C63"/>
    <w:rsid w:val="002469A5"/>
    <w:rsid w:val="0025215F"/>
    <w:rsid w:val="00252377"/>
    <w:rsid w:val="002536E8"/>
    <w:rsid w:val="00257680"/>
    <w:rsid w:val="002626B3"/>
    <w:rsid w:val="00267635"/>
    <w:rsid w:val="00267A33"/>
    <w:rsid w:val="0027046C"/>
    <w:rsid w:val="002717B0"/>
    <w:rsid w:val="00272FBA"/>
    <w:rsid w:val="002730A6"/>
    <w:rsid w:val="0027439F"/>
    <w:rsid w:val="00274A81"/>
    <w:rsid w:val="002751E3"/>
    <w:rsid w:val="00275AB4"/>
    <w:rsid w:val="002768B0"/>
    <w:rsid w:val="00284505"/>
    <w:rsid w:val="00284E43"/>
    <w:rsid w:val="00287E3B"/>
    <w:rsid w:val="002913FC"/>
    <w:rsid w:val="002915C5"/>
    <w:rsid w:val="00291BF0"/>
    <w:rsid w:val="0029205A"/>
    <w:rsid w:val="002931B5"/>
    <w:rsid w:val="00296C1D"/>
    <w:rsid w:val="00297678"/>
    <w:rsid w:val="00297F15"/>
    <w:rsid w:val="002A0E8E"/>
    <w:rsid w:val="002A1404"/>
    <w:rsid w:val="002A30FC"/>
    <w:rsid w:val="002A3244"/>
    <w:rsid w:val="002A5305"/>
    <w:rsid w:val="002B4D3D"/>
    <w:rsid w:val="002B5263"/>
    <w:rsid w:val="002B668F"/>
    <w:rsid w:val="002C0BE4"/>
    <w:rsid w:val="002C120D"/>
    <w:rsid w:val="002C2EFC"/>
    <w:rsid w:val="002C4CE9"/>
    <w:rsid w:val="002C6347"/>
    <w:rsid w:val="002C6915"/>
    <w:rsid w:val="002C7450"/>
    <w:rsid w:val="002D1455"/>
    <w:rsid w:val="002D2418"/>
    <w:rsid w:val="002D313F"/>
    <w:rsid w:val="002D44FE"/>
    <w:rsid w:val="002D4C84"/>
    <w:rsid w:val="002D5FA9"/>
    <w:rsid w:val="002D621C"/>
    <w:rsid w:val="002D66C8"/>
    <w:rsid w:val="002D7B80"/>
    <w:rsid w:val="002E0B15"/>
    <w:rsid w:val="002E1D57"/>
    <w:rsid w:val="002E2826"/>
    <w:rsid w:val="002E364B"/>
    <w:rsid w:val="002E3FAC"/>
    <w:rsid w:val="002E4196"/>
    <w:rsid w:val="002E59F4"/>
    <w:rsid w:val="002F41EC"/>
    <w:rsid w:val="002F4662"/>
    <w:rsid w:val="002F5ECF"/>
    <w:rsid w:val="002F6CA7"/>
    <w:rsid w:val="002F6F4B"/>
    <w:rsid w:val="003016F8"/>
    <w:rsid w:val="003025F0"/>
    <w:rsid w:val="00303DDD"/>
    <w:rsid w:val="00305752"/>
    <w:rsid w:val="003059F0"/>
    <w:rsid w:val="00305AC5"/>
    <w:rsid w:val="003065DA"/>
    <w:rsid w:val="00306C41"/>
    <w:rsid w:val="003117E6"/>
    <w:rsid w:val="00313B69"/>
    <w:rsid w:val="003148EE"/>
    <w:rsid w:val="00315901"/>
    <w:rsid w:val="00315E89"/>
    <w:rsid w:val="003163E0"/>
    <w:rsid w:val="003179A9"/>
    <w:rsid w:val="00320AAC"/>
    <w:rsid w:val="00321C6C"/>
    <w:rsid w:val="00324C06"/>
    <w:rsid w:val="00325198"/>
    <w:rsid w:val="003263EC"/>
    <w:rsid w:val="00330BB0"/>
    <w:rsid w:val="003320CE"/>
    <w:rsid w:val="00332B39"/>
    <w:rsid w:val="00335122"/>
    <w:rsid w:val="0033543C"/>
    <w:rsid w:val="0033643C"/>
    <w:rsid w:val="0034087F"/>
    <w:rsid w:val="00340AE8"/>
    <w:rsid w:val="00342354"/>
    <w:rsid w:val="00343418"/>
    <w:rsid w:val="00343D4C"/>
    <w:rsid w:val="003468D5"/>
    <w:rsid w:val="00350204"/>
    <w:rsid w:val="00351030"/>
    <w:rsid w:val="0035316C"/>
    <w:rsid w:val="0035482A"/>
    <w:rsid w:val="00357A23"/>
    <w:rsid w:val="003601DF"/>
    <w:rsid w:val="003616B6"/>
    <w:rsid w:val="003619F2"/>
    <w:rsid w:val="0036478F"/>
    <w:rsid w:val="00365820"/>
    <w:rsid w:val="00367EDD"/>
    <w:rsid w:val="00371E92"/>
    <w:rsid w:val="003736A0"/>
    <w:rsid w:val="00373B03"/>
    <w:rsid w:val="0037796E"/>
    <w:rsid w:val="00377E4D"/>
    <w:rsid w:val="00385DFC"/>
    <w:rsid w:val="00390C17"/>
    <w:rsid w:val="00390F61"/>
    <w:rsid w:val="003914A4"/>
    <w:rsid w:val="00394C64"/>
    <w:rsid w:val="00396F35"/>
    <w:rsid w:val="003A5822"/>
    <w:rsid w:val="003A7227"/>
    <w:rsid w:val="003B0A31"/>
    <w:rsid w:val="003B3694"/>
    <w:rsid w:val="003B3798"/>
    <w:rsid w:val="003B4123"/>
    <w:rsid w:val="003B5819"/>
    <w:rsid w:val="003B6835"/>
    <w:rsid w:val="003C17DA"/>
    <w:rsid w:val="003C2083"/>
    <w:rsid w:val="003C3554"/>
    <w:rsid w:val="003C4928"/>
    <w:rsid w:val="003C554F"/>
    <w:rsid w:val="003D072D"/>
    <w:rsid w:val="003D4286"/>
    <w:rsid w:val="003D5942"/>
    <w:rsid w:val="003D5B9C"/>
    <w:rsid w:val="003D62D4"/>
    <w:rsid w:val="003D69DF"/>
    <w:rsid w:val="003E53F1"/>
    <w:rsid w:val="003F001D"/>
    <w:rsid w:val="003F0FD0"/>
    <w:rsid w:val="003F2118"/>
    <w:rsid w:val="003F372E"/>
    <w:rsid w:val="003F6170"/>
    <w:rsid w:val="0040149C"/>
    <w:rsid w:val="004064EA"/>
    <w:rsid w:val="00410016"/>
    <w:rsid w:val="00410E39"/>
    <w:rsid w:val="00412A26"/>
    <w:rsid w:val="00414478"/>
    <w:rsid w:val="00416E6A"/>
    <w:rsid w:val="004216AE"/>
    <w:rsid w:val="00421C76"/>
    <w:rsid w:val="00423265"/>
    <w:rsid w:val="00423AB1"/>
    <w:rsid w:val="004248DD"/>
    <w:rsid w:val="00432DEA"/>
    <w:rsid w:val="00433C15"/>
    <w:rsid w:val="00433FBE"/>
    <w:rsid w:val="0043620F"/>
    <w:rsid w:val="00436569"/>
    <w:rsid w:val="004367E6"/>
    <w:rsid w:val="00440728"/>
    <w:rsid w:val="00441267"/>
    <w:rsid w:val="004414BE"/>
    <w:rsid w:val="004436D7"/>
    <w:rsid w:val="00443ACE"/>
    <w:rsid w:val="00444981"/>
    <w:rsid w:val="0044767D"/>
    <w:rsid w:val="00454D82"/>
    <w:rsid w:val="0045605A"/>
    <w:rsid w:val="00457409"/>
    <w:rsid w:val="00460248"/>
    <w:rsid w:val="004621DF"/>
    <w:rsid w:val="00464DA1"/>
    <w:rsid w:val="00465EFC"/>
    <w:rsid w:val="00470C7E"/>
    <w:rsid w:val="0047116E"/>
    <w:rsid w:val="0047280E"/>
    <w:rsid w:val="00472E63"/>
    <w:rsid w:val="00474DC0"/>
    <w:rsid w:val="00476755"/>
    <w:rsid w:val="004814D6"/>
    <w:rsid w:val="004830C3"/>
    <w:rsid w:val="00484426"/>
    <w:rsid w:val="00485449"/>
    <w:rsid w:val="00487A0D"/>
    <w:rsid w:val="00491A00"/>
    <w:rsid w:val="00492BD3"/>
    <w:rsid w:val="004977FE"/>
    <w:rsid w:val="00497E9E"/>
    <w:rsid w:val="004A0B64"/>
    <w:rsid w:val="004A0FAA"/>
    <w:rsid w:val="004A0FF5"/>
    <w:rsid w:val="004A4D3B"/>
    <w:rsid w:val="004A6EA8"/>
    <w:rsid w:val="004B0DD8"/>
    <w:rsid w:val="004B1325"/>
    <w:rsid w:val="004B1CC6"/>
    <w:rsid w:val="004B21F1"/>
    <w:rsid w:val="004B531D"/>
    <w:rsid w:val="004B70BD"/>
    <w:rsid w:val="004C2D11"/>
    <w:rsid w:val="004C2FD6"/>
    <w:rsid w:val="004C6030"/>
    <w:rsid w:val="004D17AA"/>
    <w:rsid w:val="004D19DC"/>
    <w:rsid w:val="004D4605"/>
    <w:rsid w:val="004D4ADF"/>
    <w:rsid w:val="004D64F4"/>
    <w:rsid w:val="004E3317"/>
    <w:rsid w:val="004E61D7"/>
    <w:rsid w:val="004E6A46"/>
    <w:rsid w:val="004E7CE5"/>
    <w:rsid w:val="004F1CF2"/>
    <w:rsid w:val="004F22C4"/>
    <w:rsid w:val="004F3517"/>
    <w:rsid w:val="004F3893"/>
    <w:rsid w:val="00501D91"/>
    <w:rsid w:val="005040A9"/>
    <w:rsid w:val="0050521B"/>
    <w:rsid w:val="00505616"/>
    <w:rsid w:val="005062C0"/>
    <w:rsid w:val="0050653B"/>
    <w:rsid w:val="00507F96"/>
    <w:rsid w:val="00511715"/>
    <w:rsid w:val="0051234F"/>
    <w:rsid w:val="00514D7E"/>
    <w:rsid w:val="00515274"/>
    <w:rsid w:val="00520375"/>
    <w:rsid w:val="005203BE"/>
    <w:rsid w:val="0052111D"/>
    <w:rsid w:val="005228C3"/>
    <w:rsid w:val="00522F5D"/>
    <w:rsid w:val="00524705"/>
    <w:rsid w:val="00524D46"/>
    <w:rsid w:val="00525D2E"/>
    <w:rsid w:val="00530FA2"/>
    <w:rsid w:val="00533DFD"/>
    <w:rsid w:val="005342BA"/>
    <w:rsid w:val="00534ABC"/>
    <w:rsid w:val="00537CC9"/>
    <w:rsid w:val="0054002D"/>
    <w:rsid w:val="005425F0"/>
    <w:rsid w:val="00544841"/>
    <w:rsid w:val="00546D3B"/>
    <w:rsid w:val="005500E5"/>
    <w:rsid w:val="00550511"/>
    <w:rsid w:val="00551AC9"/>
    <w:rsid w:val="0056134B"/>
    <w:rsid w:val="005618F0"/>
    <w:rsid w:val="00561A6B"/>
    <w:rsid w:val="0056602B"/>
    <w:rsid w:val="00566C18"/>
    <w:rsid w:val="00566EA2"/>
    <w:rsid w:val="00567689"/>
    <w:rsid w:val="00574243"/>
    <w:rsid w:val="005746B0"/>
    <w:rsid w:val="00574EB7"/>
    <w:rsid w:val="0057552B"/>
    <w:rsid w:val="00575FC9"/>
    <w:rsid w:val="005760A9"/>
    <w:rsid w:val="0057624E"/>
    <w:rsid w:val="00576FC5"/>
    <w:rsid w:val="00580B50"/>
    <w:rsid w:val="00580D2E"/>
    <w:rsid w:val="00583C49"/>
    <w:rsid w:val="0058699E"/>
    <w:rsid w:val="0058735D"/>
    <w:rsid w:val="005900CC"/>
    <w:rsid w:val="00591C62"/>
    <w:rsid w:val="00594464"/>
    <w:rsid w:val="005A06B4"/>
    <w:rsid w:val="005A6257"/>
    <w:rsid w:val="005A66AC"/>
    <w:rsid w:val="005A6CD0"/>
    <w:rsid w:val="005A7EFC"/>
    <w:rsid w:val="005B1D8B"/>
    <w:rsid w:val="005B2CE8"/>
    <w:rsid w:val="005B53E3"/>
    <w:rsid w:val="005B5EB0"/>
    <w:rsid w:val="005B7C02"/>
    <w:rsid w:val="005C18DC"/>
    <w:rsid w:val="005C3B01"/>
    <w:rsid w:val="005C4E54"/>
    <w:rsid w:val="005C7CA3"/>
    <w:rsid w:val="005E0719"/>
    <w:rsid w:val="005E327C"/>
    <w:rsid w:val="005E340E"/>
    <w:rsid w:val="005E3D2D"/>
    <w:rsid w:val="005E3DF8"/>
    <w:rsid w:val="005E521A"/>
    <w:rsid w:val="005E6CF5"/>
    <w:rsid w:val="005F0919"/>
    <w:rsid w:val="005F0F52"/>
    <w:rsid w:val="005F3751"/>
    <w:rsid w:val="005F4CC9"/>
    <w:rsid w:val="005F50EF"/>
    <w:rsid w:val="006023C9"/>
    <w:rsid w:val="0060273B"/>
    <w:rsid w:val="00602BAD"/>
    <w:rsid w:val="00603F19"/>
    <w:rsid w:val="006044D6"/>
    <w:rsid w:val="006048D1"/>
    <w:rsid w:val="006050EE"/>
    <w:rsid w:val="00607B4A"/>
    <w:rsid w:val="00611D38"/>
    <w:rsid w:val="00611EB0"/>
    <w:rsid w:val="00612C6F"/>
    <w:rsid w:val="00615D38"/>
    <w:rsid w:val="00620B45"/>
    <w:rsid w:val="00621921"/>
    <w:rsid w:val="00622781"/>
    <w:rsid w:val="00622F08"/>
    <w:rsid w:val="00623322"/>
    <w:rsid w:val="0062502E"/>
    <w:rsid w:val="00626037"/>
    <w:rsid w:val="00627699"/>
    <w:rsid w:val="00627D42"/>
    <w:rsid w:val="006312B4"/>
    <w:rsid w:val="006318DB"/>
    <w:rsid w:val="00631EE1"/>
    <w:rsid w:val="0063204E"/>
    <w:rsid w:val="0063294E"/>
    <w:rsid w:val="00640BFF"/>
    <w:rsid w:val="00641272"/>
    <w:rsid w:val="00641B52"/>
    <w:rsid w:val="0064257E"/>
    <w:rsid w:val="00644EA1"/>
    <w:rsid w:val="00645235"/>
    <w:rsid w:val="006469B6"/>
    <w:rsid w:val="0064732A"/>
    <w:rsid w:val="00647B29"/>
    <w:rsid w:val="0066411D"/>
    <w:rsid w:val="00665A35"/>
    <w:rsid w:val="00666A10"/>
    <w:rsid w:val="00667BA4"/>
    <w:rsid w:val="00670F8F"/>
    <w:rsid w:val="00671A78"/>
    <w:rsid w:val="00673773"/>
    <w:rsid w:val="00674D45"/>
    <w:rsid w:val="00674F65"/>
    <w:rsid w:val="006774FA"/>
    <w:rsid w:val="00681669"/>
    <w:rsid w:val="00683ADE"/>
    <w:rsid w:val="0068474B"/>
    <w:rsid w:val="00686791"/>
    <w:rsid w:val="00687763"/>
    <w:rsid w:val="0069024D"/>
    <w:rsid w:val="00693D5D"/>
    <w:rsid w:val="00695A96"/>
    <w:rsid w:val="00695F4F"/>
    <w:rsid w:val="0069621B"/>
    <w:rsid w:val="00696E28"/>
    <w:rsid w:val="006A20CA"/>
    <w:rsid w:val="006A2B04"/>
    <w:rsid w:val="006A43AC"/>
    <w:rsid w:val="006A4D5D"/>
    <w:rsid w:val="006A4ED8"/>
    <w:rsid w:val="006A57C7"/>
    <w:rsid w:val="006A630B"/>
    <w:rsid w:val="006A66C0"/>
    <w:rsid w:val="006B2B8F"/>
    <w:rsid w:val="006B3478"/>
    <w:rsid w:val="006B4267"/>
    <w:rsid w:val="006B497C"/>
    <w:rsid w:val="006B55DA"/>
    <w:rsid w:val="006B6580"/>
    <w:rsid w:val="006C2DD7"/>
    <w:rsid w:val="006C3290"/>
    <w:rsid w:val="006D1808"/>
    <w:rsid w:val="006D18ED"/>
    <w:rsid w:val="006D25AA"/>
    <w:rsid w:val="006D39A0"/>
    <w:rsid w:val="006D54A3"/>
    <w:rsid w:val="006E2B52"/>
    <w:rsid w:val="006E464D"/>
    <w:rsid w:val="006E4D07"/>
    <w:rsid w:val="006E660A"/>
    <w:rsid w:val="006F209E"/>
    <w:rsid w:val="006F20FA"/>
    <w:rsid w:val="006F5CC8"/>
    <w:rsid w:val="006F5DAB"/>
    <w:rsid w:val="0070536C"/>
    <w:rsid w:val="00705785"/>
    <w:rsid w:val="00706837"/>
    <w:rsid w:val="0070778B"/>
    <w:rsid w:val="00710EFC"/>
    <w:rsid w:val="0071146A"/>
    <w:rsid w:val="007117AA"/>
    <w:rsid w:val="00711FA7"/>
    <w:rsid w:val="00714D43"/>
    <w:rsid w:val="0071551A"/>
    <w:rsid w:val="00715B2A"/>
    <w:rsid w:val="00715FDD"/>
    <w:rsid w:val="00717E39"/>
    <w:rsid w:val="00722236"/>
    <w:rsid w:val="007247A5"/>
    <w:rsid w:val="00727F94"/>
    <w:rsid w:val="007315EF"/>
    <w:rsid w:val="007337EB"/>
    <w:rsid w:val="0073447A"/>
    <w:rsid w:val="00734A29"/>
    <w:rsid w:val="00735AB5"/>
    <w:rsid w:val="007372B3"/>
    <w:rsid w:val="007400B3"/>
    <w:rsid w:val="00740462"/>
    <w:rsid w:val="007416B7"/>
    <w:rsid w:val="00744B7E"/>
    <w:rsid w:val="0074538D"/>
    <w:rsid w:val="007455E0"/>
    <w:rsid w:val="00745D18"/>
    <w:rsid w:val="00746E43"/>
    <w:rsid w:val="007517EC"/>
    <w:rsid w:val="00754398"/>
    <w:rsid w:val="00757C51"/>
    <w:rsid w:val="007619F9"/>
    <w:rsid w:val="00761D3C"/>
    <w:rsid w:val="007620FF"/>
    <w:rsid w:val="0076213B"/>
    <w:rsid w:val="007628E7"/>
    <w:rsid w:val="007630D8"/>
    <w:rsid w:val="0076490B"/>
    <w:rsid w:val="00765620"/>
    <w:rsid w:val="00765F39"/>
    <w:rsid w:val="00767849"/>
    <w:rsid w:val="00771DDD"/>
    <w:rsid w:val="00775A02"/>
    <w:rsid w:val="00776530"/>
    <w:rsid w:val="0078014D"/>
    <w:rsid w:val="00780C2F"/>
    <w:rsid w:val="00780F93"/>
    <w:rsid w:val="00782BC2"/>
    <w:rsid w:val="007830E6"/>
    <w:rsid w:val="00783E13"/>
    <w:rsid w:val="00783F88"/>
    <w:rsid w:val="00791E8E"/>
    <w:rsid w:val="007934BE"/>
    <w:rsid w:val="007936D5"/>
    <w:rsid w:val="00795C9A"/>
    <w:rsid w:val="00797459"/>
    <w:rsid w:val="007A0109"/>
    <w:rsid w:val="007A0D58"/>
    <w:rsid w:val="007A2D4C"/>
    <w:rsid w:val="007A5025"/>
    <w:rsid w:val="007B12D0"/>
    <w:rsid w:val="007B1D4E"/>
    <w:rsid w:val="007B2500"/>
    <w:rsid w:val="007B260D"/>
    <w:rsid w:val="007B3356"/>
    <w:rsid w:val="007B4C6B"/>
    <w:rsid w:val="007B65E2"/>
    <w:rsid w:val="007B77AC"/>
    <w:rsid w:val="007C0289"/>
    <w:rsid w:val="007C1B86"/>
    <w:rsid w:val="007C61FB"/>
    <w:rsid w:val="007C67C7"/>
    <w:rsid w:val="007D0BDA"/>
    <w:rsid w:val="007D0D37"/>
    <w:rsid w:val="007D0F64"/>
    <w:rsid w:val="007D3A75"/>
    <w:rsid w:val="007D5C98"/>
    <w:rsid w:val="007D61D6"/>
    <w:rsid w:val="007D647A"/>
    <w:rsid w:val="007D76FC"/>
    <w:rsid w:val="007E0343"/>
    <w:rsid w:val="007E0CB5"/>
    <w:rsid w:val="007E1B19"/>
    <w:rsid w:val="007E2002"/>
    <w:rsid w:val="007E2B16"/>
    <w:rsid w:val="007E3235"/>
    <w:rsid w:val="007E37EA"/>
    <w:rsid w:val="007F0F02"/>
    <w:rsid w:val="007F3623"/>
    <w:rsid w:val="007F51B3"/>
    <w:rsid w:val="007F75C4"/>
    <w:rsid w:val="007F76C8"/>
    <w:rsid w:val="00803811"/>
    <w:rsid w:val="00803873"/>
    <w:rsid w:val="00804C49"/>
    <w:rsid w:val="00804D89"/>
    <w:rsid w:val="00806C8D"/>
    <w:rsid w:val="00806E38"/>
    <w:rsid w:val="00811907"/>
    <w:rsid w:val="00812111"/>
    <w:rsid w:val="00812360"/>
    <w:rsid w:val="00814DC9"/>
    <w:rsid w:val="008164AD"/>
    <w:rsid w:val="00822177"/>
    <w:rsid w:val="00822B84"/>
    <w:rsid w:val="00827311"/>
    <w:rsid w:val="008274F4"/>
    <w:rsid w:val="008300A8"/>
    <w:rsid w:val="008303AE"/>
    <w:rsid w:val="008333EB"/>
    <w:rsid w:val="00833851"/>
    <w:rsid w:val="00834BB4"/>
    <w:rsid w:val="00834FE9"/>
    <w:rsid w:val="00835187"/>
    <w:rsid w:val="00835734"/>
    <w:rsid w:val="00835CEE"/>
    <w:rsid w:val="00835DBE"/>
    <w:rsid w:val="00836C2E"/>
    <w:rsid w:val="00841DC3"/>
    <w:rsid w:val="008429F3"/>
    <w:rsid w:val="008438CB"/>
    <w:rsid w:val="008453EB"/>
    <w:rsid w:val="0085019F"/>
    <w:rsid w:val="00851803"/>
    <w:rsid w:val="008519B9"/>
    <w:rsid w:val="008521E8"/>
    <w:rsid w:val="0085263D"/>
    <w:rsid w:val="00853780"/>
    <w:rsid w:val="008548D4"/>
    <w:rsid w:val="0085505B"/>
    <w:rsid w:val="00861250"/>
    <w:rsid w:val="0086410B"/>
    <w:rsid w:val="0086535A"/>
    <w:rsid w:val="00866430"/>
    <w:rsid w:val="0087082B"/>
    <w:rsid w:val="008731C0"/>
    <w:rsid w:val="00873501"/>
    <w:rsid w:val="00876326"/>
    <w:rsid w:val="00877CFA"/>
    <w:rsid w:val="008816A1"/>
    <w:rsid w:val="00882EA2"/>
    <w:rsid w:val="00891E94"/>
    <w:rsid w:val="0089204D"/>
    <w:rsid w:val="00892202"/>
    <w:rsid w:val="008933BD"/>
    <w:rsid w:val="008945D9"/>
    <w:rsid w:val="00897837"/>
    <w:rsid w:val="008A2ED4"/>
    <w:rsid w:val="008A401D"/>
    <w:rsid w:val="008A512A"/>
    <w:rsid w:val="008A57FC"/>
    <w:rsid w:val="008A6923"/>
    <w:rsid w:val="008A69D7"/>
    <w:rsid w:val="008A72A0"/>
    <w:rsid w:val="008A79AB"/>
    <w:rsid w:val="008B12F8"/>
    <w:rsid w:val="008B219F"/>
    <w:rsid w:val="008B3771"/>
    <w:rsid w:val="008B69A2"/>
    <w:rsid w:val="008B7248"/>
    <w:rsid w:val="008B74E6"/>
    <w:rsid w:val="008C07CC"/>
    <w:rsid w:val="008C253A"/>
    <w:rsid w:val="008C3C14"/>
    <w:rsid w:val="008C5429"/>
    <w:rsid w:val="008C6CC7"/>
    <w:rsid w:val="008C7BA6"/>
    <w:rsid w:val="008D0433"/>
    <w:rsid w:val="008D30A2"/>
    <w:rsid w:val="008D435F"/>
    <w:rsid w:val="008D4F2A"/>
    <w:rsid w:val="008D5376"/>
    <w:rsid w:val="008D6F1A"/>
    <w:rsid w:val="008D7C18"/>
    <w:rsid w:val="008E1AA5"/>
    <w:rsid w:val="008E3025"/>
    <w:rsid w:val="008E349F"/>
    <w:rsid w:val="008E6406"/>
    <w:rsid w:val="008F148C"/>
    <w:rsid w:val="008F547C"/>
    <w:rsid w:val="00900677"/>
    <w:rsid w:val="00901F12"/>
    <w:rsid w:val="00902AE2"/>
    <w:rsid w:val="009045C1"/>
    <w:rsid w:val="00904F98"/>
    <w:rsid w:val="00910035"/>
    <w:rsid w:val="00911469"/>
    <w:rsid w:val="0091338B"/>
    <w:rsid w:val="0091358D"/>
    <w:rsid w:val="00914133"/>
    <w:rsid w:val="00914427"/>
    <w:rsid w:val="0091526D"/>
    <w:rsid w:val="0091608D"/>
    <w:rsid w:val="009203A5"/>
    <w:rsid w:val="009204A9"/>
    <w:rsid w:val="009227F2"/>
    <w:rsid w:val="00922D45"/>
    <w:rsid w:val="00923E3D"/>
    <w:rsid w:val="0092417D"/>
    <w:rsid w:val="00924293"/>
    <w:rsid w:val="009245E4"/>
    <w:rsid w:val="009279B6"/>
    <w:rsid w:val="00927AE5"/>
    <w:rsid w:val="009305B3"/>
    <w:rsid w:val="00930B10"/>
    <w:rsid w:val="00932AA6"/>
    <w:rsid w:val="0093428C"/>
    <w:rsid w:val="0093692E"/>
    <w:rsid w:val="00945B5F"/>
    <w:rsid w:val="00946386"/>
    <w:rsid w:val="009564AA"/>
    <w:rsid w:val="009637CB"/>
    <w:rsid w:val="00963AA9"/>
    <w:rsid w:val="0096580E"/>
    <w:rsid w:val="00967143"/>
    <w:rsid w:val="00967A35"/>
    <w:rsid w:val="00970748"/>
    <w:rsid w:val="0097455C"/>
    <w:rsid w:val="00974F91"/>
    <w:rsid w:val="009756CC"/>
    <w:rsid w:val="00980552"/>
    <w:rsid w:val="00981ACC"/>
    <w:rsid w:val="00984FC3"/>
    <w:rsid w:val="00986FFE"/>
    <w:rsid w:val="00987A4C"/>
    <w:rsid w:val="00990B4A"/>
    <w:rsid w:val="009911A2"/>
    <w:rsid w:val="00993702"/>
    <w:rsid w:val="009938A1"/>
    <w:rsid w:val="00994CDE"/>
    <w:rsid w:val="0099615C"/>
    <w:rsid w:val="009A1401"/>
    <w:rsid w:val="009A54DE"/>
    <w:rsid w:val="009A558B"/>
    <w:rsid w:val="009B10FB"/>
    <w:rsid w:val="009B4920"/>
    <w:rsid w:val="009B509F"/>
    <w:rsid w:val="009B534A"/>
    <w:rsid w:val="009B587F"/>
    <w:rsid w:val="009B6291"/>
    <w:rsid w:val="009B7930"/>
    <w:rsid w:val="009B7C47"/>
    <w:rsid w:val="009C3A09"/>
    <w:rsid w:val="009C3A39"/>
    <w:rsid w:val="009C5250"/>
    <w:rsid w:val="009D2F40"/>
    <w:rsid w:val="009D683F"/>
    <w:rsid w:val="009D71C1"/>
    <w:rsid w:val="009E493E"/>
    <w:rsid w:val="009E79CC"/>
    <w:rsid w:val="009F2CF0"/>
    <w:rsid w:val="009F4415"/>
    <w:rsid w:val="009F4ED4"/>
    <w:rsid w:val="00A00703"/>
    <w:rsid w:val="00A02217"/>
    <w:rsid w:val="00A02EF0"/>
    <w:rsid w:val="00A03498"/>
    <w:rsid w:val="00A0444C"/>
    <w:rsid w:val="00A04690"/>
    <w:rsid w:val="00A05014"/>
    <w:rsid w:val="00A07BFA"/>
    <w:rsid w:val="00A153FE"/>
    <w:rsid w:val="00A269FD"/>
    <w:rsid w:val="00A315DB"/>
    <w:rsid w:val="00A359AC"/>
    <w:rsid w:val="00A35B54"/>
    <w:rsid w:val="00A35B65"/>
    <w:rsid w:val="00A36926"/>
    <w:rsid w:val="00A40DD3"/>
    <w:rsid w:val="00A439CB"/>
    <w:rsid w:val="00A44C9F"/>
    <w:rsid w:val="00A478DB"/>
    <w:rsid w:val="00A538AA"/>
    <w:rsid w:val="00A5598E"/>
    <w:rsid w:val="00A5644C"/>
    <w:rsid w:val="00A60E79"/>
    <w:rsid w:val="00A718B6"/>
    <w:rsid w:val="00A72F11"/>
    <w:rsid w:val="00A755F2"/>
    <w:rsid w:val="00A8311B"/>
    <w:rsid w:val="00A9168F"/>
    <w:rsid w:val="00A95424"/>
    <w:rsid w:val="00A96420"/>
    <w:rsid w:val="00AA0189"/>
    <w:rsid w:val="00AA0671"/>
    <w:rsid w:val="00AA10E7"/>
    <w:rsid w:val="00AA16C2"/>
    <w:rsid w:val="00AA42D7"/>
    <w:rsid w:val="00AA551F"/>
    <w:rsid w:val="00AA6201"/>
    <w:rsid w:val="00AA7965"/>
    <w:rsid w:val="00AB0589"/>
    <w:rsid w:val="00AB10F4"/>
    <w:rsid w:val="00AB165E"/>
    <w:rsid w:val="00AB573A"/>
    <w:rsid w:val="00AB6045"/>
    <w:rsid w:val="00AC249E"/>
    <w:rsid w:val="00AC53B3"/>
    <w:rsid w:val="00AC6E08"/>
    <w:rsid w:val="00AC7EED"/>
    <w:rsid w:val="00AC7F32"/>
    <w:rsid w:val="00AD03C9"/>
    <w:rsid w:val="00AD0CB1"/>
    <w:rsid w:val="00AD1EFE"/>
    <w:rsid w:val="00AD2519"/>
    <w:rsid w:val="00AD2CB3"/>
    <w:rsid w:val="00AD340B"/>
    <w:rsid w:val="00AD3C8B"/>
    <w:rsid w:val="00AD5B48"/>
    <w:rsid w:val="00AD65EF"/>
    <w:rsid w:val="00AE20D4"/>
    <w:rsid w:val="00AE24C4"/>
    <w:rsid w:val="00AF08A1"/>
    <w:rsid w:val="00AF2C83"/>
    <w:rsid w:val="00AF7B40"/>
    <w:rsid w:val="00AF7CBC"/>
    <w:rsid w:val="00B01F08"/>
    <w:rsid w:val="00B035D1"/>
    <w:rsid w:val="00B06AE4"/>
    <w:rsid w:val="00B06DFC"/>
    <w:rsid w:val="00B107F8"/>
    <w:rsid w:val="00B117CE"/>
    <w:rsid w:val="00B11D46"/>
    <w:rsid w:val="00B1261C"/>
    <w:rsid w:val="00B12A69"/>
    <w:rsid w:val="00B13A20"/>
    <w:rsid w:val="00B14678"/>
    <w:rsid w:val="00B15C2B"/>
    <w:rsid w:val="00B16CE5"/>
    <w:rsid w:val="00B16E8F"/>
    <w:rsid w:val="00B30401"/>
    <w:rsid w:val="00B34079"/>
    <w:rsid w:val="00B34BDC"/>
    <w:rsid w:val="00B3504B"/>
    <w:rsid w:val="00B46425"/>
    <w:rsid w:val="00B46BDF"/>
    <w:rsid w:val="00B57449"/>
    <w:rsid w:val="00B624CE"/>
    <w:rsid w:val="00B63EE8"/>
    <w:rsid w:val="00B661E9"/>
    <w:rsid w:val="00B6637D"/>
    <w:rsid w:val="00B66975"/>
    <w:rsid w:val="00B73D25"/>
    <w:rsid w:val="00B760C6"/>
    <w:rsid w:val="00B762D7"/>
    <w:rsid w:val="00B76BB9"/>
    <w:rsid w:val="00B81113"/>
    <w:rsid w:val="00B813A2"/>
    <w:rsid w:val="00B81FA8"/>
    <w:rsid w:val="00B82516"/>
    <w:rsid w:val="00B84368"/>
    <w:rsid w:val="00B86D67"/>
    <w:rsid w:val="00B8756E"/>
    <w:rsid w:val="00B918A6"/>
    <w:rsid w:val="00B919EC"/>
    <w:rsid w:val="00B91B8A"/>
    <w:rsid w:val="00B922ED"/>
    <w:rsid w:val="00B923FA"/>
    <w:rsid w:val="00B9267A"/>
    <w:rsid w:val="00B92A73"/>
    <w:rsid w:val="00B92F56"/>
    <w:rsid w:val="00B93220"/>
    <w:rsid w:val="00B93C05"/>
    <w:rsid w:val="00B95CCF"/>
    <w:rsid w:val="00BA29C8"/>
    <w:rsid w:val="00BA3050"/>
    <w:rsid w:val="00BA42D9"/>
    <w:rsid w:val="00BA7B58"/>
    <w:rsid w:val="00BA7FBE"/>
    <w:rsid w:val="00BA7FDA"/>
    <w:rsid w:val="00BB0F72"/>
    <w:rsid w:val="00BB19A1"/>
    <w:rsid w:val="00BB2E9B"/>
    <w:rsid w:val="00BB50F4"/>
    <w:rsid w:val="00BB5655"/>
    <w:rsid w:val="00BB76D0"/>
    <w:rsid w:val="00BC196C"/>
    <w:rsid w:val="00BC3414"/>
    <w:rsid w:val="00BC363C"/>
    <w:rsid w:val="00BC5A8C"/>
    <w:rsid w:val="00BD2A97"/>
    <w:rsid w:val="00BE3CA3"/>
    <w:rsid w:val="00BE688B"/>
    <w:rsid w:val="00BE68CD"/>
    <w:rsid w:val="00BE6AE3"/>
    <w:rsid w:val="00BE7838"/>
    <w:rsid w:val="00BF0957"/>
    <w:rsid w:val="00BF45A4"/>
    <w:rsid w:val="00C03AAB"/>
    <w:rsid w:val="00C0614A"/>
    <w:rsid w:val="00C11A9A"/>
    <w:rsid w:val="00C11C01"/>
    <w:rsid w:val="00C12216"/>
    <w:rsid w:val="00C131C6"/>
    <w:rsid w:val="00C139B6"/>
    <w:rsid w:val="00C142BB"/>
    <w:rsid w:val="00C14917"/>
    <w:rsid w:val="00C14A1A"/>
    <w:rsid w:val="00C152A4"/>
    <w:rsid w:val="00C15830"/>
    <w:rsid w:val="00C16ABC"/>
    <w:rsid w:val="00C17A8B"/>
    <w:rsid w:val="00C17B2F"/>
    <w:rsid w:val="00C2174F"/>
    <w:rsid w:val="00C22897"/>
    <w:rsid w:val="00C23349"/>
    <w:rsid w:val="00C23A49"/>
    <w:rsid w:val="00C26C7B"/>
    <w:rsid w:val="00C31184"/>
    <w:rsid w:val="00C33D6D"/>
    <w:rsid w:val="00C34B07"/>
    <w:rsid w:val="00C34D46"/>
    <w:rsid w:val="00C36A6B"/>
    <w:rsid w:val="00C377B9"/>
    <w:rsid w:val="00C42322"/>
    <w:rsid w:val="00C44328"/>
    <w:rsid w:val="00C45C3F"/>
    <w:rsid w:val="00C51BF7"/>
    <w:rsid w:val="00C52D08"/>
    <w:rsid w:val="00C56A0C"/>
    <w:rsid w:val="00C604BA"/>
    <w:rsid w:val="00C61FD5"/>
    <w:rsid w:val="00C62C24"/>
    <w:rsid w:val="00C635B6"/>
    <w:rsid w:val="00C67F92"/>
    <w:rsid w:val="00C719E3"/>
    <w:rsid w:val="00C72E61"/>
    <w:rsid w:val="00C738F6"/>
    <w:rsid w:val="00C74349"/>
    <w:rsid w:val="00C82C5F"/>
    <w:rsid w:val="00C83308"/>
    <w:rsid w:val="00C83FC5"/>
    <w:rsid w:val="00C85DCD"/>
    <w:rsid w:val="00C86C75"/>
    <w:rsid w:val="00C873FF"/>
    <w:rsid w:val="00C87400"/>
    <w:rsid w:val="00C87A87"/>
    <w:rsid w:val="00C87B3D"/>
    <w:rsid w:val="00C909DA"/>
    <w:rsid w:val="00C92FB6"/>
    <w:rsid w:val="00C93762"/>
    <w:rsid w:val="00C93C37"/>
    <w:rsid w:val="00C94EEA"/>
    <w:rsid w:val="00CA0FF6"/>
    <w:rsid w:val="00CA1822"/>
    <w:rsid w:val="00CA2B27"/>
    <w:rsid w:val="00CA4454"/>
    <w:rsid w:val="00CA5210"/>
    <w:rsid w:val="00CA6350"/>
    <w:rsid w:val="00CA6BFA"/>
    <w:rsid w:val="00CA721E"/>
    <w:rsid w:val="00CB0242"/>
    <w:rsid w:val="00CB0D31"/>
    <w:rsid w:val="00CB1804"/>
    <w:rsid w:val="00CB2A6E"/>
    <w:rsid w:val="00CB2FD6"/>
    <w:rsid w:val="00CB305F"/>
    <w:rsid w:val="00CB4B73"/>
    <w:rsid w:val="00CB7E5D"/>
    <w:rsid w:val="00CC0C0D"/>
    <w:rsid w:val="00CC2555"/>
    <w:rsid w:val="00CC6E85"/>
    <w:rsid w:val="00CC733C"/>
    <w:rsid w:val="00CC78A6"/>
    <w:rsid w:val="00CD1E1D"/>
    <w:rsid w:val="00CD79DA"/>
    <w:rsid w:val="00CD7E3D"/>
    <w:rsid w:val="00CE005B"/>
    <w:rsid w:val="00CE006F"/>
    <w:rsid w:val="00CE0201"/>
    <w:rsid w:val="00CE2012"/>
    <w:rsid w:val="00CE45DB"/>
    <w:rsid w:val="00CE4A0D"/>
    <w:rsid w:val="00CF0999"/>
    <w:rsid w:val="00CF0BF4"/>
    <w:rsid w:val="00CF0F63"/>
    <w:rsid w:val="00CF319C"/>
    <w:rsid w:val="00CF4F25"/>
    <w:rsid w:val="00CF5E7C"/>
    <w:rsid w:val="00CF7D7A"/>
    <w:rsid w:val="00D01F0C"/>
    <w:rsid w:val="00D02E8D"/>
    <w:rsid w:val="00D02F2F"/>
    <w:rsid w:val="00D0361A"/>
    <w:rsid w:val="00D04E71"/>
    <w:rsid w:val="00D11551"/>
    <w:rsid w:val="00D12A69"/>
    <w:rsid w:val="00D14BAD"/>
    <w:rsid w:val="00D15CD8"/>
    <w:rsid w:val="00D22086"/>
    <w:rsid w:val="00D23C55"/>
    <w:rsid w:val="00D241CE"/>
    <w:rsid w:val="00D25F59"/>
    <w:rsid w:val="00D267C3"/>
    <w:rsid w:val="00D26BA6"/>
    <w:rsid w:val="00D26BF5"/>
    <w:rsid w:val="00D3071D"/>
    <w:rsid w:val="00D30ADD"/>
    <w:rsid w:val="00D32E5F"/>
    <w:rsid w:val="00D334D2"/>
    <w:rsid w:val="00D33B5D"/>
    <w:rsid w:val="00D34103"/>
    <w:rsid w:val="00D36323"/>
    <w:rsid w:val="00D3765E"/>
    <w:rsid w:val="00D41847"/>
    <w:rsid w:val="00D43A0D"/>
    <w:rsid w:val="00D4550B"/>
    <w:rsid w:val="00D45806"/>
    <w:rsid w:val="00D46867"/>
    <w:rsid w:val="00D5068C"/>
    <w:rsid w:val="00D50FA0"/>
    <w:rsid w:val="00D5182B"/>
    <w:rsid w:val="00D52623"/>
    <w:rsid w:val="00D526F3"/>
    <w:rsid w:val="00D52D80"/>
    <w:rsid w:val="00D54F46"/>
    <w:rsid w:val="00D56676"/>
    <w:rsid w:val="00D57C61"/>
    <w:rsid w:val="00D6184F"/>
    <w:rsid w:val="00D635C3"/>
    <w:rsid w:val="00D64764"/>
    <w:rsid w:val="00D64E74"/>
    <w:rsid w:val="00D671B2"/>
    <w:rsid w:val="00D7095E"/>
    <w:rsid w:val="00D71BF7"/>
    <w:rsid w:val="00D75DB3"/>
    <w:rsid w:val="00D763E8"/>
    <w:rsid w:val="00D7710A"/>
    <w:rsid w:val="00D80F68"/>
    <w:rsid w:val="00D81C57"/>
    <w:rsid w:val="00D829CC"/>
    <w:rsid w:val="00D82D03"/>
    <w:rsid w:val="00D877C0"/>
    <w:rsid w:val="00D879C9"/>
    <w:rsid w:val="00D914F5"/>
    <w:rsid w:val="00DA02D2"/>
    <w:rsid w:val="00DA0C6D"/>
    <w:rsid w:val="00DA2034"/>
    <w:rsid w:val="00DA5909"/>
    <w:rsid w:val="00DA5B7E"/>
    <w:rsid w:val="00DA7654"/>
    <w:rsid w:val="00DA79EF"/>
    <w:rsid w:val="00DB012E"/>
    <w:rsid w:val="00DB0C22"/>
    <w:rsid w:val="00DB3FDA"/>
    <w:rsid w:val="00DC1450"/>
    <w:rsid w:val="00DC1821"/>
    <w:rsid w:val="00DC649D"/>
    <w:rsid w:val="00DC733E"/>
    <w:rsid w:val="00DC7F46"/>
    <w:rsid w:val="00DD031F"/>
    <w:rsid w:val="00DD1CE4"/>
    <w:rsid w:val="00DD2531"/>
    <w:rsid w:val="00DD4D8D"/>
    <w:rsid w:val="00DE054D"/>
    <w:rsid w:val="00DE0F33"/>
    <w:rsid w:val="00DE716C"/>
    <w:rsid w:val="00DE77FB"/>
    <w:rsid w:val="00DE7D9F"/>
    <w:rsid w:val="00DF0FB3"/>
    <w:rsid w:val="00DF10D3"/>
    <w:rsid w:val="00DF244A"/>
    <w:rsid w:val="00DF287D"/>
    <w:rsid w:val="00DF2F33"/>
    <w:rsid w:val="00DF57BE"/>
    <w:rsid w:val="00DF5AEC"/>
    <w:rsid w:val="00DF72BC"/>
    <w:rsid w:val="00E05852"/>
    <w:rsid w:val="00E059AD"/>
    <w:rsid w:val="00E06500"/>
    <w:rsid w:val="00E07A93"/>
    <w:rsid w:val="00E112E6"/>
    <w:rsid w:val="00E116B9"/>
    <w:rsid w:val="00E13D5A"/>
    <w:rsid w:val="00E200FB"/>
    <w:rsid w:val="00E207B2"/>
    <w:rsid w:val="00E32393"/>
    <w:rsid w:val="00E331AF"/>
    <w:rsid w:val="00E33750"/>
    <w:rsid w:val="00E3414B"/>
    <w:rsid w:val="00E34BA0"/>
    <w:rsid w:val="00E37934"/>
    <w:rsid w:val="00E43D48"/>
    <w:rsid w:val="00E45306"/>
    <w:rsid w:val="00E4578E"/>
    <w:rsid w:val="00E45F58"/>
    <w:rsid w:val="00E47296"/>
    <w:rsid w:val="00E47762"/>
    <w:rsid w:val="00E51B24"/>
    <w:rsid w:val="00E53104"/>
    <w:rsid w:val="00E565C9"/>
    <w:rsid w:val="00E57060"/>
    <w:rsid w:val="00E623DC"/>
    <w:rsid w:val="00E62629"/>
    <w:rsid w:val="00E626EA"/>
    <w:rsid w:val="00E647FC"/>
    <w:rsid w:val="00E66053"/>
    <w:rsid w:val="00E7003C"/>
    <w:rsid w:val="00E7073B"/>
    <w:rsid w:val="00E72D21"/>
    <w:rsid w:val="00E72D30"/>
    <w:rsid w:val="00E7397E"/>
    <w:rsid w:val="00E768F4"/>
    <w:rsid w:val="00E77FFD"/>
    <w:rsid w:val="00E80E86"/>
    <w:rsid w:val="00E8140E"/>
    <w:rsid w:val="00E828EC"/>
    <w:rsid w:val="00E85275"/>
    <w:rsid w:val="00E86D52"/>
    <w:rsid w:val="00E8737C"/>
    <w:rsid w:val="00E87616"/>
    <w:rsid w:val="00E87CE2"/>
    <w:rsid w:val="00E901F7"/>
    <w:rsid w:val="00E90582"/>
    <w:rsid w:val="00E963D4"/>
    <w:rsid w:val="00E973D4"/>
    <w:rsid w:val="00E978E3"/>
    <w:rsid w:val="00EA3813"/>
    <w:rsid w:val="00EA4C08"/>
    <w:rsid w:val="00EA5C16"/>
    <w:rsid w:val="00EB15A6"/>
    <w:rsid w:val="00EB2600"/>
    <w:rsid w:val="00EB4067"/>
    <w:rsid w:val="00EB54E8"/>
    <w:rsid w:val="00EC44AB"/>
    <w:rsid w:val="00EC54FA"/>
    <w:rsid w:val="00EC77B7"/>
    <w:rsid w:val="00ED03CA"/>
    <w:rsid w:val="00ED03EE"/>
    <w:rsid w:val="00ED156E"/>
    <w:rsid w:val="00ED42F0"/>
    <w:rsid w:val="00ED5429"/>
    <w:rsid w:val="00ED5726"/>
    <w:rsid w:val="00EE25BD"/>
    <w:rsid w:val="00EE7176"/>
    <w:rsid w:val="00EF000D"/>
    <w:rsid w:val="00EF0587"/>
    <w:rsid w:val="00EF16C8"/>
    <w:rsid w:val="00EF2136"/>
    <w:rsid w:val="00EF31C7"/>
    <w:rsid w:val="00EF35E0"/>
    <w:rsid w:val="00EF53B1"/>
    <w:rsid w:val="00EF6A80"/>
    <w:rsid w:val="00EF74E7"/>
    <w:rsid w:val="00F00907"/>
    <w:rsid w:val="00F058EC"/>
    <w:rsid w:val="00F10239"/>
    <w:rsid w:val="00F105A6"/>
    <w:rsid w:val="00F12A77"/>
    <w:rsid w:val="00F141B0"/>
    <w:rsid w:val="00F1444B"/>
    <w:rsid w:val="00F14801"/>
    <w:rsid w:val="00F1593E"/>
    <w:rsid w:val="00F210D7"/>
    <w:rsid w:val="00F22138"/>
    <w:rsid w:val="00F26547"/>
    <w:rsid w:val="00F26C21"/>
    <w:rsid w:val="00F31356"/>
    <w:rsid w:val="00F3205C"/>
    <w:rsid w:val="00F320F5"/>
    <w:rsid w:val="00F321FB"/>
    <w:rsid w:val="00F44D72"/>
    <w:rsid w:val="00F4593A"/>
    <w:rsid w:val="00F45CE0"/>
    <w:rsid w:val="00F4635B"/>
    <w:rsid w:val="00F47086"/>
    <w:rsid w:val="00F50FA8"/>
    <w:rsid w:val="00F53970"/>
    <w:rsid w:val="00F545A3"/>
    <w:rsid w:val="00F54735"/>
    <w:rsid w:val="00F5490C"/>
    <w:rsid w:val="00F55CA1"/>
    <w:rsid w:val="00F55FAF"/>
    <w:rsid w:val="00F6211A"/>
    <w:rsid w:val="00F62889"/>
    <w:rsid w:val="00F70342"/>
    <w:rsid w:val="00F70D3B"/>
    <w:rsid w:val="00F71370"/>
    <w:rsid w:val="00F72B73"/>
    <w:rsid w:val="00F743B5"/>
    <w:rsid w:val="00F7516F"/>
    <w:rsid w:val="00F80C61"/>
    <w:rsid w:val="00F846B2"/>
    <w:rsid w:val="00F85133"/>
    <w:rsid w:val="00F90412"/>
    <w:rsid w:val="00F90A17"/>
    <w:rsid w:val="00F93370"/>
    <w:rsid w:val="00F94646"/>
    <w:rsid w:val="00F9599E"/>
    <w:rsid w:val="00F966EB"/>
    <w:rsid w:val="00FA0311"/>
    <w:rsid w:val="00FA0557"/>
    <w:rsid w:val="00FA0E9E"/>
    <w:rsid w:val="00FB0814"/>
    <w:rsid w:val="00FB0F02"/>
    <w:rsid w:val="00FB180C"/>
    <w:rsid w:val="00FB190E"/>
    <w:rsid w:val="00FB1CFE"/>
    <w:rsid w:val="00FB29F0"/>
    <w:rsid w:val="00FB3FD3"/>
    <w:rsid w:val="00FB5001"/>
    <w:rsid w:val="00FB5706"/>
    <w:rsid w:val="00FB6A43"/>
    <w:rsid w:val="00FB7744"/>
    <w:rsid w:val="00FC0698"/>
    <w:rsid w:val="00FC32A0"/>
    <w:rsid w:val="00FC35F7"/>
    <w:rsid w:val="00FD2326"/>
    <w:rsid w:val="00FD59A9"/>
    <w:rsid w:val="00FD5BC7"/>
    <w:rsid w:val="00FD66BC"/>
    <w:rsid w:val="00FE0774"/>
    <w:rsid w:val="00FE19E0"/>
    <w:rsid w:val="00FE21C4"/>
    <w:rsid w:val="00FE2615"/>
    <w:rsid w:val="00FE2C1D"/>
    <w:rsid w:val="00FE30E1"/>
    <w:rsid w:val="00FE6136"/>
    <w:rsid w:val="00FF0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64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A0D"/>
    <w:rPr>
      <w:rFonts w:ascii="Arial" w:hAnsi="Arial"/>
      <w:sz w:val="24"/>
      <w:szCs w:val="24"/>
    </w:rPr>
  </w:style>
  <w:style w:type="paragraph" w:styleId="Nagwek1">
    <w:name w:val="heading 1"/>
    <w:basedOn w:val="Normalny"/>
    <w:next w:val="Normalny"/>
    <w:link w:val="Nagwek1Znak"/>
    <w:autoRedefine/>
    <w:qFormat/>
    <w:rsid w:val="00BB5655"/>
    <w:pPr>
      <w:keepNext/>
      <w:keepLines/>
      <w:numPr>
        <w:numId w:val="24"/>
      </w:numPr>
      <w:spacing w:before="240"/>
      <w:outlineLvl w:val="0"/>
    </w:pPr>
    <w:rPr>
      <w:rFonts w:ascii="Calibri Light" w:hAnsi="Calibri Light"/>
      <w:b/>
      <w:szCs w:val="32"/>
    </w:rPr>
  </w:style>
  <w:style w:type="paragraph" w:styleId="Nagwek2">
    <w:name w:val="heading 2"/>
    <w:basedOn w:val="Normalny"/>
    <w:next w:val="Normalny"/>
    <w:link w:val="Nagwek2Znak"/>
    <w:qFormat/>
    <w:rsid w:val="00BB5655"/>
    <w:pPr>
      <w:keepNext/>
      <w:spacing w:before="240" w:after="60"/>
      <w:outlineLvl w:val="1"/>
    </w:pPr>
    <w:rPr>
      <w:rFonts w:asciiTheme="minorHAnsi" w:eastAsia="MS Mincho" w:hAnsiTheme="minorHAnsi"/>
      <w:b/>
      <w:bCs/>
      <w:iCs/>
      <w:szCs w:val="28"/>
      <w:lang w:eastAsia="x-none"/>
    </w:rPr>
  </w:style>
  <w:style w:type="paragraph" w:styleId="Nagwek3">
    <w:name w:val="heading 3"/>
    <w:basedOn w:val="Normalny"/>
    <w:next w:val="Normalny"/>
    <w:link w:val="Nagwek3Znak"/>
    <w:qFormat/>
    <w:rsid w:val="004F3893"/>
    <w:pPr>
      <w:keepNext/>
      <w:spacing w:before="240" w:after="60"/>
      <w:jc w:val="center"/>
      <w:outlineLvl w:val="2"/>
    </w:pPr>
    <w:rPr>
      <w:rFonts w:asciiTheme="minorHAnsi" w:eastAsia="MS Mincho" w:hAnsiTheme="minorHAnsi"/>
      <w:b/>
      <w:bCs/>
      <w:sz w:val="22"/>
      <w:szCs w:val="26"/>
      <w:lang w:eastAsia="x-none"/>
    </w:rPr>
  </w:style>
  <w:style w:type="paragraph" w:styleId="Nagwek4">
    <w:name w:val="heading 4"/>
    <w:basedOn w:val="Normalny"/>
    <w:next w:val="Normalny"/>
    <w:link w:val="Nagwek4Znak"/>
    <w:qFormat/>
    <w:rsid w:val="006D39A0"/>
    <w:pPr>
      <w:keepNext/>
      <w:spacing w:before="240" w:after="60"/>
      <w:outlineLvl w:val="3"/>
    </w:pPr>
    <w:rPr>
      <w:rFonts w:ascii="Calibri" w:eastAsia="MS Mincho" w:hAnsi="Calibri"/>
      <w:bCs/>
      <w:sz w:val="22"/>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B5655"/>
    <w:rPr>
      <w:rFonts w:ascii="Calibri Light" w:hAnsi="Calibri Light"/>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0260AC"/>
    <w:pPr>
      <w:tabs>
        <w:tab w:val="left" w:pos="1760"/>
        <w:tab w:val="right" w:leader="dot" w:pos="9060"/>
      </w:tabs>
      <w:spacing w:after="100" w:line="360" w:lineRule="auto"/>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BB5655"/>
    <w:rPr>
      <w:rFonts w:asciiTheme="minorHAnsi" w:eastAsia="MS Mincho" w:hAnsiTheme="minorHAnsi"/>
      <w:b/>
      <w:bCs/>
      <w:iCs/>
      <w:sz w:val="24"/>
      <w:szCs w:val="28"/>
      <w:lang w:eastAsia="x-none"/>
    </w:rPr>
  </w:style>
  <w:style w:type="character" w:customStyle="1" w:styleId="Nagwek3Znak">
    <w:name w:val="Nagłówek 3 Znak"/>
    <w:basedOn w:val="Domylnaczcionkaakapitu"/>
    <w:link w:val="Nagwek3"/>
    <w:rsid w:val="004F3893"/>
    <w:rPr>
      <w:rFonts w:asciiTheme="minorHAnsi" w:eastAsia="MS Mincho" w:hAnsiTheme="minorHAnsi"/>
      <w:b/>
      <w:bCs/>
      <w:sz w:val="22"/>
      <w:szCs w:val="26"/>
      <w:lang w:eastAsia="x-none"/>
    </w:rPr>
  </w:style>
  <w:style w:type="character" w:customStyle="1" w:styleId="Nagwek4Znak">
    <w:name w:val="Nagłówek 4 Znak"/>
    <w:basedOn w:val="Domylnaczcionkaakapitu"/>
    <w:link w:val="Nagwek4"/>
    <w:rsid w:val="006D39A0"/>
    <w:rPr>
      <w:rFonts w:ascii="Calibri" w:eastAsia="MS Mincho" w:hAnsi="Calibri"/>
      <w:bCs/>
      <w:sz w:val="22"/>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17"/>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4"/>
      </w:numPr>
      <w:ind w:left="360"/>
    </w:pPr>
    <w:rPr>
      <w:rFonts w:ascii="Times New Roman" w:eastAsia="MS Mincho" w:hAnsi="Times New Roman"/>
    </w:rPr>
  </w:style>
  <w:style w:type="paragraph" w:styleId="Listapunktowana2">
    <w:name w:val="List Bullet 2"/>
    <w:basedOn w:val="Normalny"/>
    <w:autoRedefine/>
    <w:rsid w:val="00357A23"/>
    <w:pPr>
      <w:numPr>
        <w:numId w:val="15"/>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16"/>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18"/>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19"/>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0"/>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1"/>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2"/>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2"/>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2"/>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2"/>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3"/>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 w:type="character" w:customStyle="1" w:styleId="st">
    <w:name w:val="st"/>
    <w:basedOn w:val="Domylnaczcionkaakapitu"/>
    <w:rsid w:val="003A7227"/>
  </w:style>
  <w:style w:type="character" w:styleId="Uwydatnienie">
    <w:name w:val="Emphasis"/>
    <w:basedOn w:val="Domylnaczcionkaakapitu"/>
    <w:uiPriority w:val="20"/>
    <w:qFormat/>
    <w:rsid w:val="003A7227"/>
    <w:rPr>
      <w:i/>
      <w:iCs/>
    </w:rPr>
  </w:style>
  <w:style w:type="paragraph" w:customStyle="1" w:styleId="Zwykytekst1">
    <w:name w:val="Zwykły tekst1"/>
    <w:basedOn w:val="Normalny"/>
    <w:rsid w:val="00E86D52"/>
    <w:rPr>
      <w:rFonts w:ascii="Courier New" w:hAnsi="Courier New"/>
      <w:sz w:val="20"/>
      <w:szCs w:val="20"/>
    </w:rPr>
  </w:style>
  <w:style w:type="paragraph" w:customStyle="1" w:styleId="Style42">
    <w:name w:val="Style42"/>
    <w:basedOn w:val="Normalny"/>
    <w:uiPriority w:val="99"/>
    <w:rsid w:val="0089204D"/>
    <w:pPr>
      <w:widowControl w:val="0"/>
      <w:autoSpaceDE w:val="0"/>
      <w:autoSpaceDN w:val="0"/>
      <w:adjustRightInd w:val="0"/>
      <w:spacing w:line="253" w:lineRule="exact"/>
      <w:ind w:hanging="288"/>
      <w:jc w:val="both"/>
    </w:pPr>
    <w:rPr>
      <w:rFonts w:ascii="Times New Roman" w:hAnsi="Times New Roman"/>
      <w:sz w:val="20"/>
      <w:szCs w:val="20"/>
    </w:rPr>
  </w:style>
  <w:style w:type="paragraph" w:customStyle="1" w:styleId="Style29">
    <w:name w:val="Style29"/>
    <w:basedOn w:val="Normalny"/>
    <w:uiPriority w:val="99"/>
    <w:rsid w:val="0089204D"/>
    <w:pPr>
      <w:widowControl w:val="0"/>
      <w:autoSpaceDE w:val="0"/>
      <w:autoSpaceDN w:val="0"/>
      <w:adjustRightInd w:val="0"/>
      <w:spacing w:line="254" w:lineRule="exact"/>
      <w:ind w:hanging="360"/>
    </w:pPr>
    <w:rPr>
      <w:rFonts w:ascii="Times New Roman" w:hAnsi="Times New Roman"/>
      <w:sz w:val="20"/>
      <w:szCs w:val="20"/>
    </w:rPr>
  </w:style>
  <w:style w:type="character" w:customStyle="1" w:styleId="FontStyle63">
    <w:name w:val="Font Style63"/>
    <w:uiPriority w:val="99"/>
    <w:rsid w:val="0089204D"/>
    <w:rPr>
      <w:rFonts w:ascii="Arial" w:hAnsi="Arial" w:cs="Arial" w:hint="default"/>
      <w:color w:val="000000"/>
      <w:sz w:val="22"/>
      <w:szCs w:val="22"/>
    </w:rPr>
  </w:style>
  <w:style w:type="character" w:customStyle="1" w:styleId="Domylnaczcionkaakapitu2">
    <w:name w:val="Domyślna czcionka akapitu2"/>
    <w:rsid w:val="0089204D"/>
  </w:style>
  <w:style w:type="character" w:customStyle="1" w:styleId="FontStyle62">
    <w:name w:val="Font Style62"/>
    <w:uiPriority w:val="99"/>
    <w:rsid w:val="0089204D"/>
    <w:rPr>
      <w:rFonts w:ascii="Arial" w:hAnsi="Arial" w:cs="Arial"/>
      <w:b/>
      <w:bCs/>
      <w:color w:val="000000"/>
      <w:sz w:val="22"/>
      <w:szCs w:val="22"/>
    </w:rPr>
  </w:style>
  <w:style w:type="paragraph" w:styleId="Spistreci2">
    <w:name w:val="toc 2"/>
    <w:basedOn w:val="Normalny"/>
    <w:next w:val="Normalny"/>
    <w:autoRedefine/>
    <w:uiPriority w:val="39"/>
    <w:unhideWhenUsed/>
    <w:rsid w:val="00B1261C"/>
    <w:pPr>
      <w:spacing w:after="100"/>
      <w:ind w:left="240"/>
    </w:pPr>
  </w:style>
  <w:style w:type="paragraph" w:styleId="Spistreci3">
    <w:name w:val="toc 3"/>
    <w:basedOn w:val="Normalny"/>
    <w:next w:val="Normalny"/>
    <w:autoRedefine/>
    <w:uiPriority w:val="39"/>
    <w:unhideWhenUsed/>
    <w:rsid w:val="00E51B24"/>
    <w:pPr>
      <w:spacing w:after="100"/>
      <w:ind w:left="480"/>
    </w:pPr>
  </w:style>
  <w:style w:type="paragraph" w:customStyle="1" w:styleId="1">
    <w:name w:val="1."/>
    <w:basedOn w:val="Normalny"/>
    <w:rsid w:val="00D25F59"/>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character" w:customStyle="1" w:styleId="WW8Num1z3">
    <w:name w:val="WW8Num1z3"/>
    <w:rsid w:val="00814DC9"/>
  </w:style>
  <w:style w:type="character" w:customStyle="1" w:styleId="h2">
    <w:name w:val="h2"/>
    <w:basedOn w:val="Domylnaczcionkaakapitu"/>
    <w:rsid w:val="00D879C9"/>
  </w:style>
  <w:style w:type="paragraph" w:styleId="Poprawka">
    <w:name w:val="Revision"/>
    <w:hidden/>
    <w:uiPriority w:val="99"/>
    <w:semiHidden/>
    <w:rsid w:val="00853780"/>
    <w:rPr>
      <w:rFonts w:ascii="Arial" w:hAnsi="Arial"/>
      <w:sz w:val="24"/>
      <w:szCs w:val="24"/>
    </w:rPr>
  </w:style>
  <w:style w:type="table" w:customStyle="1" w:styleId="Tabela-Siatka2">
    <w:name w:val="Tabela - Siatka2"/>
    <w:basedOn w:val="Standardowy"/>
    <w:next w:val="Tabela-Siatka"/>
    <w:uiPriority w:val="59"/>
    <w:rsid w:val="0009583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A0D"/>
    <w:rPr>
      <w:rFonts w:ascii="Arial" w:hAnsi="Arial"/>
      <w:sz w:val="24"/>
      <w:szCs w:val="24"/>
    </w:rPr>
  </w:style>
  <w:style w:type="paragraph" w:styleId="Nagwek1">
    <w:name w:val="heading 1"/>
    <w:basedOn w:val="Normalny"/>
    <w:next w:val="Normalny"/>
    <w:link w:val="Nagwek1Znak"/>
    <w:autoRedefine/>
    <w:qFormat/>
    <w:rsid w:val="00BB5655"/>
    <w:pPr>
      <w:keepNext/>
      <w:keepLines/>
      <w:numPr>
        <w:numId w:val="24"/>
      </w:numPr>
      <w:spacing w:before="240"/>
      <w:outlineLvl w:val="0"/>
    </w:pPr>
    <w:rPr>
      <w:rFonts w:ascii="Calibri Light" w:hAnsi="Calibri Light"/>
      <w:b/>
      <w:szCs w:val="32"/>
    </w:rPr>
  </w:style>
  <w:style w:type="paragraph" w:styleId="Nagwek2">
    <w:name w:val="heading 2"/>
    <w:basedOn w:val="Normalny"/>
    <w:next w:val="Normalny"/>
    <w:link w:val="Nagwek2Znak"/>
    <w:qFormat/>
    <w:rsid w:val="00BB5655"/>
    <w:pPr>
      <w:keepNext/>
      <w:spacing w:before="240" w:after="60"/>
      <w:outlineLvl w:val="1"/>
    </w:pPr>
    <w:rPr>
      <w:rFonts w:asciiTheme="minorHAnsi" w:eastAsia="MS Mincho" w:hAnsiTheme="minorHAnsi"/>
      <w:b/>
      <w:bCs/>
      <w:iCs/>
      <w:szCs w:val="28"/>
      <w:lang w:eastAsia="x-none"/>
    </w:rPr>
  </w:style>
  <w:style w:type="paragraph" w:styleId="Nagwek3">
    <w:name w:val="heading 3"/>
    <w:basedOn w:val="Normalny"/>
    <w:next w:val="Normalny"/>
    <w:link w:val="Nagwek3Znak"/>
    <w:qFormat/>
    <w:rsid w:val="004F3893"/>
    <w:pPr>
      <w:keepNext/>
      <w:spacing w:before="240" w:after="60"/>
      <w:jc w:val="center"/>
      <w:outlineLvl w:val="2"/>
    </w:pPr>
    <w:rPr>
      <w:rFonts w:asciiTheme="minorHAnsi" w:eastAsia="MS Mincho" w:hAnsiTheme="minorHAnsi"/>
      <w:b/>
      <w:bCs/>
      <w:sz w:val="22"/>
      <w:szCs w:val="26"/>
      <w:lang w:eastAsia="x-none"/>
    </w:rPr>
  </w:style>
  <w:style w:type="paragraph" w:styleId="Nagwek4">
    <w:name w:val="heading 4"/>
    <w:basedOn w:val="Normalny"/>
    <w:next w:val="Normalny"/>
    <w:link w:val="Nagwek4Znak"/>
    <w:qFormat/>
    <w:rsid w:val="006D39A0"/>
    <w:pPr>
      <w:keepNext/>
      <w:spacing w:before="240" w:after="60"/>
      <w:outlineLvl w:val="3"/>
    </w:pPr>
    <w:rPr>
      <w:rFonts w:ascii="Calibri" w:eastAsia="MS Mincho" w:hAnsi="Calibri"/>
      <w:bCs/>
      <w:sz w:val="22"/>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B5655"/>
    <w:rPr>
      <w:rFonts w:ascii="Calibri Light" w:hAnsi="Calibri Light"/>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0260AC"/>
    <w:pPr>
      <w:tabs>
        <w:tab w:val="left" w:pos="1760"/>
        <w:tab w:val="right" w:leader="dot" w:pos="9060"/>
      </w:tabs>
      <w:spacing w:after="100" w:line="360" w:lineRule="auto"/>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BB5655"/>
    <w:rPr>
      <w:rFonts w:asciiTheme="minorHAnsi" w:eastAsia="MS Mincho" w:hAnsiTheme="minorHAnsi"/>
      <w:b/>
      <w:bCs/>
      <w:iCs/>
      <w:sz w:val="24"/>
      <w:szCs w:val="28"/>
      <w:lang w:eastAsia="x-none"/>
    </w:rPr>
  </w:style>
  <w:style w:type="character" w:customStyle="1" w:styleId="Nagwek3Znak">
    <w:name w:val="Nagłówek 3 Znak"/>
    <w:basedOn w:val="Domylnaczcionkaakapitu"/>
    <w:link w:val="Nagwek3"/>
    <w:rsid w:val="004F3893"/>
    <w:rPr>
      <w:rFonts w:asciiTheme="minorHAnsi" w:eastAsia="MS Mincho" w:hAnsiTheme="minorHAnsi"/>
      <w:b/>
      <w:bCs/>
      <w:sz w:val="22"/>
      <w:szCs w:val="26"/>
      <w:lang w:eastAsia="x-none"/>
    </w:rPr>
  </w:style>
  <w:style w:type="character" w:customStyle="1" w:styleId="Nagwek4Znak">
    <w:name w:val="Nagłówek 4 Znak"/>
    <w:basedOn w:val="Domylnaczcionkaakapitu"/>
    <w:link w:val="Nagwek4"/>
    <w:rsid w:val="006D39A0"/>
    <w:rPr>
      <w:rFonts w:ascii="Calibri" w:eastAsia="MS Mincho" w:hAnsi="Calibri"/>
      <w:bCs/>
      <w:sz w:val="22"/>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17"/>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4"/>
      </w:numPr>
      <w:ind w:left="360"/>
    </w:pPr>
    <w:rPr>
      <w:rFonts w:ascii="Times New Roman" w:eastAsia="MS Mincho" w:hAnsi="Times New Roman"/>
    </w:rPr>
  </w:style>
  <w:style w:type="paragraph" w:styleId="Listapunktowana2">
    <w:name w:val="List Bullet 2"/>
    <w:basedOn w:val="Normalny"/>
    <w:autoRedefine/>
    <w:rsid w:val="00357A23"/>
    <w:pPr>
      <w:numPr>
        <w:numId w:val="15"/>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16"/>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18"/>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19"/>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0"/>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1"/>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2"/>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2"/>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2"/>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2"/>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3"/>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 w:type="character" w:customStyle="1" w:styleId="st">
    <w:name w:val="st"/>
    <w:basedOn w:val="Domylnaczcionkaakapitu"/>
    <w:rsid w:val="003A7227"/>
  </w:style>
  <w:style w:type="character" w:styleId="Uwydatnienie">
    <w:name w:val="Emphasis"/>
    <w:basedOn w:val="Domylnaczcionkaakapitu"/>
    <w:uiPriority w:val="20"/>
    <w:qFormat/>
    <w:rsid w:val="003A7227"/>
    <w:rPr>
      <w:i/>
      <w:iCs/>
    </w:rPr>
  </w:style>
  <w:style w:type="paragraph" w:customStyle="1" w:styleId="Zwykytekst1">
    <w:name w:val="Zwykły tekst1"/>
    <w:basedOn w:val="Normalny"/>
    <w:rsid w:val="00E86D52"/>
    <w:rPr>
      <w:rFonts w:ascii="Courier New" w:hAnsi="Courier New"/>
      <w:sz w:val="20"/>
      <w:szCs w:val="20"/>
    </w:rPr>
  </w:style>
  <w:style w:type="paragraph" w:customStyle="1" w:styleId="Style42">
    <w:name w:val="Style42"/>
    <w:basedOn w:val="Normalny"/>
    <w:uiPriority w:val="99"/>
    <w:rsid w:val="0089204D"/>
    <w:pPr>
      <w:widowControl w:val="0"/>
      <w:autoSpaceDE w:val="0"/>
      <w:autoSpaceDN w:val="0"/>
      <w:adjustRightInd w:val="0"/>
      <w:spacing w:line="253" w:lineRule="exact"/>
      <w:ind w:hanging="288"/>
      <w:jc w:val="both"/>
    </w:pPr>
    <w:rPr>
      <w:rFonts w:ascii="Times New Roman" w:hAnsi="Times New Roman"/>
      <w:sz w:val="20"/>
      <w:szCs w:val="20"/>
    </w:rPr>
  </w:style>
  <w:style w:type="paragraph" w:customStyle="1" w:styleId="Style29">
    <w:name w:val="Style29"/>
    <w:basedOn w:val="Normalny"/>
    <w:uiPriority w:val="99"/>
    <w:rsid w:val="0089204D"/>
    <w:pPr>
      <w:widowControl w:val="0"/>
      <w:autoSpaceDE w:val="0"/>
      <w:autoSpaceDN w:val="0"/>
      <w:adjustRightInd w:val="0"/>
      <w:spacing w:line="254" w:lineRule="exact"/>
      <w:ind w:hanging="360"/>
    </w:pPr>
    <w:rPr>
      <w:rFonts w:ascii="Times New Roman" w:hAnsi="Times New Roman"/>
      <w:sz w:val="20"/>
      <w:szCs w:val="20"/>
    </w:rPr>
  </w:style>
  <w:style w:type="character" w:customStyle="1" w:styleId="FontStyle63">
    <w:name w:val="Font Style63"/>
    <w:uiPriority w:val="99"/>
    <w:rsid w:val="0089204D"/>
    <w:rPr>
      <w:rFonts w:ascii="Arial" w:hAnsi="Arial" w:cs="Arial" w:hint="default"/>
      <w:color w:val="000000"/>
      <w:sz w:val="22"/>
      <w:szCs w:val="22"/>
    </w:rPr>
  </w:style>
  <w:style w:type="character" w:customStyle="1" w:styleId="Domylnaczcionkaakapitu2">
    <w:name w:val="Domyślna czcionka akapitu2"/>
    <w:rsid w:val="0089204D"/>
  </w:style>
  <w:style w:type="character" w:customStyle="1" w:styleId="FontStyle62">
    <w:name w:val="Font Style62"/>
    <w:uiPriority w:val="99"/>
    <w:rsid w:val="0089204D"/>
    <w:rPr>
      <w:rFonts w:ascii="Arial" w:hAnsi="Arial" w:cs="Arial"/>
      <w:b/>
      <w:bCs/>
      <w:color w:val="000000"/>
      <w:sz w:val="22"/>
      <w:szCs w:val="22"/>
    </w:rPr>
  </w:style>
  <w:style w:type="paragraph" w:styleId="Spistreci2">
    <w:name w:val="toc 2"/>
    <w:basedOn w:val="Normalny"/>
    <w:next w:val="Normalny"/>
    <w:autoRedefine/>
    <w:uiPriority w:val="39"/>
    <w:unhideWhenUsed/>
    <w:rsid w:val="00B1261C"/>
    <w:pPr>
      <w:spacing w:after="100"/>
      <w:ind w:left="240"/>
    </w:pPr>
  </w:style>
  <w:style w:type="paragraph" w:styleId="Spistreci3">
    <w:name w:val="toc 3"/>
    <w:basedOn w:val="Normalny"/>
    <w:next w:val="Normalny"/>
    <w:autoRedefine/>
    <w:uiPriority w:val="39"/>
    <w:unhideWhenUsed/>
    <w:rsid w:val="00E51B24"/>
    <w:pPr>
      <w:spacing w:after="100"/>
      <w:ind w:left="480"/>
    </w:pPr>
  </w:style>
  <w:style w:type="paragraph" w:customStyle="1" w:styleId="1">
    <w:name w:val="1."/>
    <w:basedOn w:val="Normalny"/>
    <w:rsid w:val="00D25F59"/>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character" w:customStyle="1" w:styleId="WW8Num1z3">
    <w:name w:val="WW8Num1z3"/>
    <w:rsid w:val="00814DC9"/>
  </w:style>
  <w:style w:type="character" w:customStyle="1" w:styleId="h2">
    <w:name w:val="h2"/>
    <w:basedOn w:val="Domylnaczcionkaakapitu"/>
    <w:rsid w:val="00D879C9"/>
  </w:style>
  <w:style w:type="paragraph" w:styleId="Poprawka">
    <w:name w:val="Revision"/>
    <w:hidden/>
    <w:uiPriority w:val="99"/>
    <w:semiHidden/>
    <w:rsid w:val="00853780"/>
    <w:rPr>
      <w:rFonts w:ascii="Arial" w:hAnsi="Arial"/>
      <w:sz w:val="24"/>
      <w:szCs w:val="24"/>
    </w:rPr>
  </w:style>
  <w:style w:type="table" w:customStyle="1" w:styleId="Tabela-Siatka2">
    <w:name w:val="Tabela - Siatka2"/>
    <w:basedOn w:val="Standardowy"/>
    <w:next w:val="Tabela-Siatka"/>
    <w:uiPriority w:val="59"/>
    <w:rsid w:val="0009583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34688839">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401874813">
      <w:bodyDiv w:val="1"/>
      <w:marLeft w:val="0"/>
      <w:marRight w:val="0"/>
      <w:marTop w:val="0"/>
      <w:marBottom w:val="0"/>
      <w:divBdr>
        <w:top w:val="none" w:sz="0" w:space="0" w:color="auto"/>
        <w:left w:val="none" w:sz="0" w:space="0" w:color="auto"/>
        <w:bottom w:val="none" w:sz="0" w:space="0" w:color="auto"/>
        <w:right w:val="none" w:sz="0" w:space="0" w:color="auto"/>
      </w:divBdr>
    </w:div>
    <w:div w:id="519783651">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759788226">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4685757">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072234543">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362243131">
      <w:bodyDiv w:val="1"/>
      <w:marLeft w:val="0"/>
      <w:marRight w:val="0"/>
      <w:marTop w:val="0"/>
      <w:marBottom w:val="0"/>
      <w:divBdr>
        <w:top w:val="none" w:sz="0" w:space="0" w:color="auto"/>
        <w:left w:val="none" w:sz="0" w:space="0" w:color="auto"/>
        <w:bottom w:val="none" w:sz="0" w:space="0" w:color="auto"/>
        <w:right w:val="none" w:sz="0" w:space="0" w:color="auto"/>
      </w:divBdr>
    </w:div>
    <w:div w:id="1362633430">
      <w:bodyDiv w:val="1"/>
      <w:marLeft w:val="0"/>
      <w:marRight w:val="0"/>
      <w:marTop w:val="0"/>
      <w:marBottom w:val="0"/>
      <w:divBdr>
        <w:top w:val="none" w:sz="0" w:space="0" w:color="auto"/>
        <w:left w:val="none" w:sz="0" w:space="0" w:color="auto"/>
        <w:bottom w:val="none" w:sz="0" w:space="0" w:color="auto"/>
        <w:right w:val="none" w:sz="0" w:space="0" w:color="auto"/>
      </w:divBdr>
    </w:div>
    <w:div w:id="1405563677">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479565513">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596744946">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688559591">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82725604">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69027847">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 w:id="20603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6E62-F673-4D37-84B0-531613A3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333</TotalTime>
  <Pages>22</Pages>
  <Words>5105</Words>
  <Characters>37624</Characters>
  <Application>Microsoft Office Word</Application>
  <DocSecurity>0</DocSecurity>
  <Lines>313</Lines>
  <Paragraphs>85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42644</CharactersWithSpaces>
  <SharedDoc>false</SharedDoc>
  <HLinks>
    <vt:vector size="180" baseType="variant">
      <vt:variant>
        <vt:i4>3670023</vt:i4>
      </vt:variant>
      <vt:variant>
        <vt:i4>159</vt:i4>
      </vt:variant>
      <vt:variant>
        <vt:i4>0</vt:i4>
      </vt:variant>
      <vt:variant>
        <vt:i4>5</vt:i4>
      </vt:variant>
      <vt:variant>
        <vt:lpwstr>mailto:sekretariat@zukwejherowo.pl</vt:lpwstr>
      </vt:variant>
      <vt:variant>
        <vt:lpwstr/>
      </vt:variant>
      <vt:variant>
        <vt:i4>7864427</vt:i4>
      </vt:variant>
      <vt:variant>
        <vt:i4>156</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153</vt:i4>
      </vt:variant>
      <vt:variant>
        <vt:i4>0</vt:i4>
      </vt:variant>
      <vt:variant>
        <vt:i4>5</vt:i4>
      </vt:variant>
      <vt:variant>
        <vt:lpwstr>http://późn.zm/</vt:lpwstr>
      </vt:variant>
      <vt:variant>
        <vt:lpwstr/>
      </vt:variant>
      <vt:variant>
        <vt:i4>3670023</vt:i4>
      </vt:variant>
      <vt:variant>
        <vt:i4>150</vt:i4>
      </vt:variant>
      <vt:variant>
        <vt:i4>0</vt:i4>
      </vt:variant>
      <vt:variant>
        <vt:i4>5</vt:i4>
      </vt:variant>
      <vt:variant>
        <vt:lpwstr>mailto:sekretariat@zukwejherowo.pl</vt:lpwstr>
      </vt:variant>
      <vt:variant>
        <vt:lpwstr/>
      </vt:variant>
      <vt:variant>
        <vt:i4>7864427</vt:i4>
      </vt:variant>
      <vt:variant>
        <vt:i4>147</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144</vt:i4>
      </vt:variant>
      <vt:variant>
        <vt:i4>0</vt:i4>
      </vt:variant>
      <vt:variant>
        <vt:i4>5</vt:i4>
      </vt:variant>
      <vt:variant>
        <vt:lpwstr>http://późn.zm/</vt:lpwstr>
      </vt:variant>
      <vt:variant>
        <vt:lpwstr/>
      </vt:variant>
      <vt:variant>
        <vt:i4>7340077</vt:i4>
      </vt:variant>
      <vt:variant>
        <vt:i4>141</vt:i4>
      </vt:variant>
      <vt:variant>
        <vt:i4>0</vt:i4>
      </vt:variant>
      <vt:variant>
        <vt:i4>5</vt:i4>
      </vt:variant>
      <vt:variant>
        <vt:lpwstr>http://www.zukwejherowo.pl/</vt:lpwstr>
      </vt:variant>
      <vt:variant>
        <vt:lpwstr/>
      </vt:variant>
      <vt:variant>
        <vt:i4>1310779</vt:i4>
      </vt:variant>
      <vt:variant>
        <vt:i4>134</vt:i4>
      </vt:variant>
      <vt:variant>
        <vt:i4>0</vt:i4>
      </vt:variant>
      <vt:variant>
        <vt:i4>5</vt:i4>
      </vt:variant>
      <vt:variant>
        <vt:lpwstr/>
      </vt:variant>
      <vt:variant>
        <vt:lpwstr>_Toc470663912</vt:lpwstr>
      </vt:variant>
      <vt:variant>
        <vt:i4>1310779</vt:i4>
      </vt:variant>
      <vt:variant>
        <vt:i4>128</vt:i4>
      </vt:variant>
      <vt:variant>
        <vt:i4>0</vt:i4>
      </vt:variant>
      <vt:variant>
        <vt:i4>5</vt:i4>
      </vt:variant>
      <vt:variant>
        <vt:lpwstr/>
      </vt:variant>
      <vt:variant>
        <vt:lpwstr>_Toc470663911</vt:lpwstr>
      </vt:variant>
      <vt:variant>
        <vt:i4>1310779</vt:i4>
      </vt:variant>
      <vt:variant>
        <vt:i4>122</vt:i4>
      </vt:variant>
      <vt:variant>
        <vt:i4>0</vt:i4>
      </vt:variant>
      <vt:variant>
        <vt:i4>5</vt:i4>
      </vt:variant>
      <vt:variant>
        <vt:lpwstr/>
      </vt:variant>
      <vt:variant>
        <vt:lpwstr>_Toc470663910</vt:lpwstr>
      </vt:variant>
      <vt:variant>
        <vt:i4>1376315</vt:i4>
      </vt:variant>
      <vt:variant>
        <vt:i4>116</vt:i4>
      </vt:variant>
      <vt:variant>
        <vt:i4>0</vt:i4>
      </vt:variant>
      <vt:variant>
        <vt:i4>5</vt:i4>
      </vt:variant>
      <vt:variant>
        <vt:lpwstr/>
      </vt:variant>
      <vt:variant>
        <vt:lpwstr>_Toc470663909</vt:lpwstr>
      </vt:variant>
      <vt:variant>
        <vt:i4>1376315</vt:i4>
      </vt:variant>
      <vt:variant>
        <vt:i4>110</vt:i4>
      </vt:variant>
      <vt:variant>
        <vt:i4>0</vt:i4>
      </vt:variant>
      <vt:variant>
        <vt:i4>5</vt:i4>
      </vt:variant>
      <vt:variant>
        <vt:lpwstr/>
      </vt:variant>
      <vt:variant>
        <vt:lpwstr>_Toc470663908</vt:lpwstr>
      </vt:variant>
      <vt:variant>
        <vt:i4>1376315</vt:i4>
      </vt:variant>
      <vt:variant>
        <vt:i4>104</vt:i4>
      </vt:variant>
      <vt:variant>
        <vt:i4>0</vt:i4>
      </vt:variant>
      <vt:variant>
        <vt:i4>5</vt:i4>
      </vt:variant>
      <vt:variant>
        <vt:lpwstr/>
      </vt:variant>
      <vt:variant>
        <vt:lpwstr>_Toc470663907</vt:lpwstr>
      </vt:variant>
      <vt:variant>
        <vt:i4>1376315</vt:i4>
      </vt:variant>
      <vt:variant>
        <vt:i4>98</vt:i4>
      </vt:variant>
      <vt:variant>
        <vt:i4>0</vt:i4>
      </vt:variant>
      <vt:variant>
        <vt:i4>5</vt:i4>
      </vt:variant>
      <vt:variant>
        <vt:lpwstr/>
      </vt:variant>
      <vt:variant>
        <vt:lpwstr>_Toc470663906</vt:lpwstr>
      </vt:variant>
      <vt:variant>
        <vt:i4>1376315</vt:i4>
      </vt:variant>
      <vt:variant>
        <vt:i4>92</vt:i4>
      </vt:variant>
      <vt:variant>
        <vt:i4>0</vt:i4>
      </vt:variant>
      <vt:variant>
        <vt:i4>5</vt:i4>
      </vt:variant>
      <vt:variant>
        <vt:lpwstr/>
      </vt:variant>
      <vt:variant>
        <vt:lpwstr>_Toc470663905</vt:lpwstr>
      </vt:variant>
      <vt:variant>
        <vt:i4>1376315</vt:i4>
      </vt:variant>
      <vt:variant>
        <vt:i4>86</vt:i4>
      </vt:variant>
      <vt:variant>
        <vt:i4>0</vt:i4>
      </vt:variant>
      <vt:variant>
        <vt:i4>5</vt:i4>
      </vt:variant>
      <vt:variant>
        <vt:lpwstr/>
      </vt:variant>
      <vt:variant>
        <vt:lpwstr>_Toc470663904</vt:lpwstr>
      </vt:variant>
      <vt:variant>
        <vt:i4>1376315</vt:i4>
      </vt:variant>
      <vt:variant>
        <vt:i4>80</vt:i4>
      </vt:variant>
      <vt:variant>
        <vt:i4>0</vt:i4>
      </vt:variant>
      <vt:variant>
        <vt:i4>5</vt:i4>
      </vt:variant>
      <vt:variant>
        <vt:lpwstr/>
      </vt:variant>
      <vt:variant>
        <vt:lpwstr>_Toc470663903</vt:lpwstr>
      </vt:variant>
      <vt:variant>
        <vt:i4>1376315</vt:i4>
      </vt:variant>
      <vt:variant>
        <vt:i4>74</vt:i4>
      </vt:variant>
      <vt:variant>
        <vt:i4>0</vt:i4>
      </vt:variant>
      <vt:variant>
        <vt:i4>5</vt:i4>
      </vt:variant>
      <vt:variant>
        <vt:lpwstr/>
      </vt:variant>
      <vt:variant>
        <vt:lpwstr>_Toc470663902</vt:lpwstr>
      </vt:variant>
      <vt:variant>
        <vt:i4>1376315</vt:i4>
      </vt:variant>
      <vt:variant>
        <vt:i4>68</vt:i4>
      </vt:variant>
      <vt:variant>
        <vt:i4>0</vt:i4>
      </vt:variant>
      <vt:variant>
        <vt:i4>5</vt:i4>
      </vt:variant>
      <vt:variant>
        <vt:lpwstr/>
      </vt:variant>
      <vt:variant>
        <vt:lpwstr>_Toc470663901</vt:lpwstr>
      </vt:variant>
      <vt:variant>
        <vt:i4>1376315</vt:i4>
      </vt:variant>
      <vt:variant>
        <vt:i4>62</vt:i4>
      </vt:variant>
      <vt:variant>
        <vt:i4>0</vt:i4>
      </vt:variant>
      <vt:variant>
        <vt:i4>5</vt:i4>
      </vt:variant>
      <vt:variant>
        <vt:lpwstr/>
      </vt:variant>
      <vt:variant>
        <vt:lpwstr>_Toc470663900</vt:lpwstr>
      </vt:variant>
      <vt:variant>
        <vt:i4>1835066</vt:i4>
      </vt:variant>
      <vt:variant>
        <vt:i4>56</vt:i4>
      </vt:variant>
      <vt:variant>
        <vt:i4>0</vt:i4>
      </vt:variant>
      <vt:variant>
        <vt:i4>5</vt:i4>
      </vt:variant>
      <vt:variant>
        <vt:lpwstr/>
      </vt:variant>
      <vt:variant>
        <vt:lpwstr>_Toc470663899</vt:lpwstr>
      </vt:variant>
      <vt:variant>
        <vt:i4>1835066</vt:i4>
      </vt:variant>
      <vt:variant>
        <vt:i4>50</vt:i4>
      </vt:variant>
      <vt:variant>
        <vt:i4>0</vt:i4>
      </vt:variant>
      <vt:variant>
        <vt:i4>5</vt:i4>
      </vt:variant>
      <vt:variant>
        <vt:lpwstr/>
      </vt:variant>
      <vt:variant>
        <vt:lpwstr>_Toc470663898</vt:lpwstr>
      </vt:variant>
      <vt:variant>
        <vt:i4>1835066</vt:i4>
      </vt:variant>
      <vt:variant>
        <vt:i4>44</vt:i4>
      </vt:variant>
      <vt:variant>
        <vt:i4>0</vt:i4>
      </vt:variant>
      <vt:variant>
        <vt:i4>5</vt:i4>
      </vt:variant>
      <vt:variant>
        <vt:lpwstr/>
      </vt:variant>
      <vt:variant>
        <vt:lpwstr>_Toc470663897</vt:lpwstr>
      </vt:variant>
      <vt:variant>
        <vt:i4>1835066</vt:i4>
      </vt:variant>
      <vt:variant>
        <vt:i4>38</vt:i4>
      </vt:variant>
      <vt:variant>
        <vt:i4>0</vt:i4>
      </vt:variant>
      <vt:variant>
        <vt:i4>5</vt:i4>
      </vt:variant>
      <vt:variant>
        <vt:lpwstr/>
      </vt:variant>
      <vt:variant>
        <vt:lpwstr>_Toc470663896</vt:lpwstr>
      </vt:variant>
      <vt:variant>
        <vt:i4>1835066</vt:i4>
      </vt:variant>
      <vt:variant>
        <vt:i4>32</vt:i4>
      </vt:variant>
      <vt:variant>
        <vt:i4>0</vt:i4>
      </vt:variant>
      <vt:variant>
        <vt:i4>5</vt:i4>
      </vt:variant>
      <vt:variant>
        <vt:lpwstr/>
      </vt:variant>
      <vt:variant>
        <vt:lpwstr>_Toc470663895</vt:lpwstr>
      </vt:variant>
      <vt:variant>
        <vt:i4>1835066</vt:i4>
      </vt:variant>
      <vt:variant>
        <vt:i4>26</vt:i4>
      </vt:variant>
      <vt:variant>
        <vt:i4>0</vt:i4>
      </vt:variant>
      <vt:variant>
        <vt:i4>5</vt:i4>
      </vt:variant>
      <vt:variant>
        <vt:lpwstr/>
      </vt:variant>
      <vt:variant>
        <vt:lpwstr>_Toc470663894</vt:lpwstr>
      </vt:variant>
      <vt:variant>
        <vt:i4>1835066</vt:i4>
      </vt:variant>
      <vt:variant>
        <vt:i4>20</vt:i4>
      </vt:variant>
      <vt:variant>
        <vt:i4>0</vt:i4>
      </vt:variant>
      <vt:variant>
        <vt:i4>5</vt:i4>
      </vt:variant>
      <vt:variant>
        <vt:lpwstr/>
      </vt:variant>
      <vt:variant>
        <vt:lpwstr>_Toc470663893</vt:lpwstr>
      </vt:variant>
      <vt:variant>
        <vt:i4>1835066</vt:i4>
      </vt:variant>
      <vt:variant>
        <vt:i4>14</vt:i4>
      </vt:variant>
      <vt:variant>
        <vt:i4>0</vt:i4>
      </vt:variant>
      <vt:variant>
        <vt:i4>5</vt:i4>
      </vt:variant>
      <vt:variant>
        <vt:lpwstr/>
      </vt:variant>
      <vt:variant>
        <vt:lpwstr>_Toc470663892</vt:lpwstr>
      </vt:variant>
      <vt:variant>
        <vt:i4>1835066</vt:i4>
      </vt:variant>
      <vt:variant>
        <vt:i4>8</vt:i4>
      </vt:variant>
      <vt:variant>
        <vt:i4>0</vt:i4>
      </vt:variant>
      <vt:variant>
        <vt:i4>5</vt:i4>
      </vt:variant>
      <vt:variant>
        <vt:lpwstr/>
      </vt:variant>
      <vt:variant>
        <vt:lpwstr>_Toc470663891</vt:lpwstr>
      </vt:variant>
      <vt:variant>
        <vt:i4>1835066</vt:i4>
      </vt:variant>
      <vt:variant>
        <vt:i4>2</vt:i4>
      </vt:variant>
      <vt:variant>
        <vt:i4>0</vt:i4>
      </vt:variant>
      <vt:variant>
        <vt:i4>5</vt:i4>
      </vt:variant>
      <vt:variant>
        <vt:lpwstr/>
      </vt:variant>
      <vt:variant>
        <vt:lpwstr>_Toc470663890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ddomzalicka</cp:lastModifiedBy>
  <cp:revision>36</cp:revision>
  <cp:lastPrinted>2017-10-26T08:54:00Z</cp:lastPrinted>
  <dcterms:created xsi:type="dcterms:W3CDTF">2017-06-13T10:52:00Z</dcterms:created>
  <dcterms:modified xsi:type="dcterms:W3CDTF">2017-10-27T11:48:00Z</dcterms:modified>
</cp:coreProperties>
</file>