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5430E" w14:textId="1386ADAD" w:rsidR="00803873" w:rsidRDefault="00803873" w:rsidP="0085263D">
      <w:pPr>
        <w:spacing w:line="360" w:lineRule="auto"/>
        <w:jc w:val="center"/>
        <w:rPr>
          <w:rFonts w:ascii="Calibri" w:hAnsi="Calibri" w:cs="Calibri"/>
          <w:b/>
        </w:rPr>
      </w:pPr>
    </w:p>
    <w:p w14:paraId="4C4BCB11" w14:textId="77777777" w:rsidR="002547ED" w:rsidRDefault="002547ED" w:rsidP="0085263D">
      <w:pPr>
        <w:spacing w:line="360" w:lineRule="auto"/>
        <w:jc w:val="center"/>
        <w:rPr>
          <w:rFonts w:ascii="Calibri" w:hAnsi="Calibri" w:cs="Calibri"/>
          <w:b/>
        </w:rPr>
      </w:pPr>
    </w:p>
    <w:p w14:paraId="12BA1B47" w14:textId="77777777" w:rsidR="002547ED" w:rsidRDefault="002547ED" w:rsidP="0085263D">
      <w:pPr>
        <w:spacing w:line="360" w:lineRule="auto"/>
        <w:jc w:val="center"/>
        <w:rPr>
          <w:rFonts w:ascii="Calibri" w:hAnsi="Calibri" w:cs="Calibri"/>
          <w:b/>
        </w:rPr>
      </w:pPr>
    </w:p>
    <w:p w14:paraId="6F1A3072" w14:textId="650B0A74" w:rsidR="00BE6AE3" w:rsidRDefault="007D0F64" w:rsidP="0085263D">
      <w:pPr>
        <w:spacing w:line="360" w:lineRule="auto"/>
        <w:jc w:val="center"/>
        <w:rPr>
          <w:rFonts w:ascii="Calibri" w:hAnsi="Calibri" w:cs="Calibri"/>
          <w:b/>
        </w:rPr>
      </w:pPr>
      <w:r>
        <w:rPr>
          <w:rFonts w:ascii="Calibri" w:hAnsi="Calibri" w:cs="Calibri"/>
          <w:b/>
        </w:rPr>
        <w:t>ZAŁĄCZNIKI EDYTOWALNE do SIWZ</w:t>
      </w:r>
    </w:p>
    <w:p w14:paraId="4D5AEE48" w14:textId="77777777"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14:paraId="52D7298D" w14:textId="4E179348" w:rsidR="00DB012E" w:rsidRDefault="002B794E" w:rsidP="00F65D0A">
      <w:pPr>
        <w:jc w:val="center"/>
        <w:rPr>
          <w:rFonts w:ascii="Calibri" w:hAnsi="Calibri" w:cs="Calibri"/>
          <w:b/>
          <w:i/>
        </w:rPr>
      </w:pPr>
      <w:r w:rsidRPr="002B794E">
        <w:rPr>
          <w:rFonts w:ascii="Calibri" w:hAnsi="Calibri" w:cs="Calibri"/>
          <w:b/>
          <w:color w:val="000000"/>
          <w:sz w:val="20"/>
          <w:szCs w:val="20"/>
        </w:rPr>
        <w:t>Dostawa dwóch fabrycznie nowych urządzeń wielofunkcyjnych - kolor A3. Zamówienie podzielone jest na dwie części.</w:t>
      </w:r>
    </w:p>
    <w:p w14:paraId="2361E2B0" w14:textId="77777777" w:rsidR="00DB012E" w:rsidRDefault="00DB012E">
      <w:pPr>
        <w:rPr>
          <w:rFonts w:ascii="Calibri" w:hAnsi="Calibri" w:cs="Calibri"/>
          <w:b/>
          <w:i/>
        </w:rPr>
      </w:pPr>
    </w:p>
    <w:p w14:paraId="7D4232F4" w14:textId="77777777" w:rsidR="00DB012E" w:rsidRDefault="00DB012E">
      <w:pPr>
        <w:rPr>
          <w:rFonts w:ascii="Calibri" w:hAnsi="Calibri" w:cs="Calibri"/>
          <w:b/>
          <w:i/>
        </w:rPr>
      </w:pPr>
    </w:p>
    <w:p w14:paraId="6FA9C39B" w14:textId="77777777" w:rsidR="00DB012E" w:rsidRDefault="00DB012E">
      <w:pPr>
        <w:rPr>
          <w:rFonts w:ascii="Calibri" w:hAnsi="Calibri" w:cs="Calibri"/>
          <w:b/>
          <w:i/>
        </w:rPr>
      </w:pPr>
    </w:p>
    <w:p w14:paraId="538D733B" w14:textId="77777777" w:rsidR="00803873" w:rsidRDefault="00803873">
      <w:pPr>
        <w:rPr>
          <w:rFonts w:ascii="Calibri" w:hAnsi="Calibri" w:cs="Calibri"/>
          <w:b/>
          <w:i/>
        </w:rPr>
      </w:pPr>
      <w:r>
        <w:rPr>
          <w:rFonts w:ascii="Calibri" w:hAnsi="Calibri" w:cs="Calibri"/>
          <w:b/>
          <w:i/>
        </w:rPr>
        <w:br w:type="page"/>
      </w:r>
    </w:p>
    <w:p w14:paraId="748A70C7" w14:textId="77777777" w:rsidR="00CA1822" w:rsidRDefault="00CA1822" w:rsidP="00C94EEA">
      <w:pPr>
        <w:rPr>
          <w:rFonts w:asciiTheme="minorHAnsi" w:hAnsiTheme="minorHAnsi"/>
          <w:sz w:val="32"/>
          <w:szCs w:val="32"/>
        </w:rPr>
      </w:pPr>
      <w:r w:rsidRPr="00C94EEA">
        <w:rPr>
          <w:rFonts w:asciiTheme="minorHAnsi" w:hAnsiTheme="minorHAnsi"/>
          <w:sz w:val="32"/>
          <w:szCs w:val="32"/>
        </w:rPr>
        <w:lastRenderedPageBreak/>
        <w:t>Spis treści</w:t>
      </w:r>
      <w:r w:rsidR="00C85DCD" w:rsidRPr="00C94EEA">
        <w:rPr>
          <w:rFonts w:asciiTheme="minorHAnsi" w:hAnsiTheme="minorHAnsi"/>
          <w:sz w:val="32"/>
          <w:szCs w:val="32"/>
        </w:rPr>
        <w:tab/>
      </w:r>
      <w:bookmarkStart w:id="0" w:name="_GoBack"/>
      <w:bookmarkEnd w:id="0"/>
    </w:p>
    <w:p w14:paraId="5C1A4C27" w14:textId="77777777" w:rsidR="000260AC" w:rsidRPr="00C94EEA" w:rsidRDefault="000260AC">
      <w:pPr>
        <w:rPr>
          <w:rFonts w:asciiTheme="minorHAnsi" w:hAnsiTheme="minorHAnsi"/>
          <w:sz w:val="32"/>
          <w:szCs w:val="32"/>
        </w:rPr>
      </w:pPr>
    </w:p>
    <w:p w14:paraId="5BD08351" w14:textId="77777777" w:rsidR="00471F59" w:rsidRDefault="00CD79DA">
      <w:pPr>
        <w:pStyle w:val="Spistreci2"/>
        <w:tabs>
          <w:tab w:val="right" w:leader="dot" w:pos="9060"/>
        </w:tabs>
        <w:rPr>
          <w:rFonts w:asciiTheme="minorHAnsi" w:eastAsiaTheme="minorEastAsia" w:hAnsiTheme="minorHAnsi" w:cstheme="minorBidi"/>
          <w:noProof/>
          <w:sz w:val="22"/>
          <w:szCs w:val="22"/>
        </w:rPr>
      </w:pPr>
      <w:r>
        <w:fldChar w:fldCharType="begin"/>
      </w:r>
      <w:r w:rsidR="00CA1822">
        <w:instrText xml:space="preserve"> TOC \o "1-3" \h \z \u </w:instrText>
      </w:r>
      <w:r>
        <w:fldChar w:fldCharType="separate"/>
      </w:r>
      <w:hyperlink w:anchor="_Toc495324906" w:history="1">
        <w:r w:rsidR="00471F59" w:rsidRPr="00412297">
          <w:rPr>
            <w:rStyle w:val="Hipercze"/>
            <w:noProof/>
          </w:rPr>
          <w:t>Formularz Oferty (wzór)</w:t>
        </w:r>
        <w:r w:rsidR="00471F59">
          <w:rPr>
            <w:noProof/>
            <w:webHidden/>
          </w:rPr>
          <w:tab/>
        </w:r>
        <w:r w:rsidR="00471F59">
          <w:rPr>
            <w:noProof/>
            <w:webHidden/>
          </w:rPr>
          <w:fldChar w:fldCharType="begin"/>
        </w:r>
        <w:r w:rsidR="00471F59">
          <w:rPr>
            <w:noProof/>
            <w:webHidden/>
          </w:rPr>
          <w:instrText xml:space="preserve"> PAGEREF _Toc495324906 \h </w:instrText>
        </w:r>
        <w:r w:rsidR="00471F59">
          <w:rPr>
            <w:noProof/>
            <w:webHidden/>
          </w:rPr>
        </w:r>
        <w:r w:rsidR="00471F59">
          <w:rPr>
            <w:noProof/>
            <w:webHidden/>
          </w:rPr>
          <w:fldChar w:fldCharType="separate"/>
        </w:r>
        <w:r w:rsidR="00471F59">
          <w:rPr>
            <w:noProof/>
            <w:webHidden/>
          </w:rPr>
          <w:t>4</w:t>
        </w:r>
        <w:r w:rsidR="00471F59">
          <w:rPr>
            <w:noProof/>
            <w:webHidden/>
          </w:rPr>
          <w:fldChar w:fldCharType="end"/>
        </w:r>
      </w:hyperlink>
    </w:p>
    <w:p w14:paraId="694AA4BF" w14:textId="77777777" w:rsidR="00471F59" w:rsidRDefault="00471F59">
      <w:pPr>
        <w:pStyle w:val="Spistreci2"/>
        <w:tabs>
          <w:tab w:val="right" w:leader="dot" w:pos="9060"/>
        </w:tabs>
        <w:rPr>
          <w:rFonts w:asciiTheme="minorHAnsi" w:eastAsiaTheme="minorEastAsia" w:hAnsiTheme="minorHAnsi" w:cstheme="minorBidi"/>
          <w:noProof/>
          <w:sz w:val="22"/>
          <w:szCs w:val="22"/>
        </w:rPr>
      </w:pPr>
      <w:hyperlink w:anchor="_Toc495324907" w:history="1">
        <w:r w:rsidRPr="00412297">
          <w:rPr>
            <w:rStyle w:val="Hipercze"/>
            <w:noProof/>
          </w:rPr>
          <w:t>Formularz Techniczny Oferty –Specyfikacja Techniczno Cenowa Sprzętu (Urządzenie wielofunkcyjne kolor A3 typ A)</w:t>
        </w:r>
        <w:r>
          <w:rPr>
            <w:noProof/>
            <w:webHidden/>
          </w:rPr>
          <w:tab/>
        </w:r>
        <w:r>
          <w:rPr>
            <w:noProof/>
            <w:webHidden/>
          </w:rPr>
          <w:fldChar w:fldCharType="begin"/>
        </w:r>
        <w:r>
          <w:rPr>
            <w:noProof/>
            <w:webHidden/>
          </w:rPr>
          <w:instrText xml:space="preserve"> PAGEREF _Toc495324907 \h </w:instrText>
        </w:r>
        <w:r>
          <w:rPr>
            <w:noProof/>
            <w:webHidden/>
          </w:rPr>
        </w:r>
        <w:r>
          <w:rPr>
            <w:noProof/>
            <w:webHidden/>
          </w:rPr>
          <w:fldChar w:fldCharType="separate"/>
        </w:r>
        <w:r>
          <w:rPr>
            <w:noProof/>
            <w:webHidden/>
          </w:rPr>
          <w:t>6</w:t>
        </w:r>
        <w:r>
          <w:rPr>
            <w:noProof/>
            <w:webHidden/>
          </w:rPr>
          <w:fldChar w:fldCharType="end"/>
        </w:r>
      </w:hyperlink>
    </w:p>
    <w:p w14:paraId="6F9F29EC" w14:textId="77777777" w:rsidR="00471F59" w:rsidRDefault="00471F59">
      <w:pPr>
        <w:pStyle w:val="Spistreci2"/>
        <w:tabs>
          <w:tab w:val="right" w:leader="dot" w:pos="9060"/>
        </w:tabs>
        <w:rPr>
          <w:rFonts w:asciiTheme="minorHAnsi" w:eastAsiaTheme="minorEastAsia" w:hAnsiTheme="minorHAnsi" w:cstheme="minorBidi"/>
          <w:noProof/>
          <w:sz w:val="22"/>
          <w:szCs w:val="22"/>
        </w:rPr>
      </w:pPr>
      <w:hyperlink w:anchor="_Toc495324908" w:history="1">
        <w:r w:rsidRPr="00412297">
          <w:rPr>
            <w:rStyle w:val="Hipercze"/>
            <w:noProof/>
          </w:rPr>
          <w:t>Formularz Techniczny Oferty –Specyfikacja Techniczno Cenowa Sprzętu (Urządzenie wielofunkcyjne kolor A3 typ B)</w:t>
        </w:r>
        <w:r>
          <w:rPr>
            <w:noProof/>
            <w:webHidden/>
          </w:rPr>
          <w:tab/>
        </w:r>
        <w:r>
          <w:rPr>
            <w:noProof/>
            <w:webHidden/>
          </w:rPr>
          <w:fldChar w:fldCharType="begin"/>
        </w:r>
        <w:r>
          <w:rPr>
            <w:noProof/>
            <w:webHidden/>
          </w:rPr>
          <w:instrText xml:space="preserve"> PAGEREF _Toc495324908 \h </w:instrText>
        </w:r>
        <w:r>
          <w:rPr>
            <w:noProof/>
            <w:webHidden/>
          </w:rPr>
        </w:r>
        <w:r>
          <w:rPr>
            <w:noProof/>
            <w:webHidden/>
          </w:rPr>
          <w:fldChar w:fldCharType="separate"/>
        </w:r>
        <w:r>
          <w:rPr>
            <w:noProof/>
            <w:webHidden/>
          </w:rPr>
          <w:t>8</w:t>
        </w:r>
        <w:r>
          <w:rPr>
            <w:noProof/>
            <w:webHidden/>
          </w:rPr>
          <w:fldChar w:fldCharType="end"/>
        </w:r>
      </w:hyperlink>
    </w:p>
    <w:p w14:paraId="48182A36" w14:textId="77777777" w:rsidR="00471F59" w:rsidRDefault="00471F59">
      <w:pPr>
        <w:pStyle w:val="Spistreci2"/>
        <w:tabs>
          <w:tab w:val="right" w:leader="dot" w:pos="9060"/>
        </w:tabs>
        <w:rPr>
          <w:rFonts w:asciiTheme="minorHAnsi" w:eastAsiaTheme="minorEastAsia" w:hAnsiTheme="minorHAnsi" w:cstheme="minorBidi"/>
          <w:noProof/>
          <w:sz w:val="22"/>
          <w:szCs w:val="22"/>
        </w:rPr>
      </w:pPr>
      <w:hyperlink w:anchor="_Toc495324909" w:history="1">
        <w:r w:rsidRPr="00412297">
          <w:rPr>
            <w:rStyle w:val="Hipercze"/>
            <w:noProof/>
          </w:rPr>
          <w:t>Oświadczenie wstępne (wzór)</w:t>
        </w:r>
        <w:r>
          <w:rPr>
            <w:noProof/>
            <w:webHidden/>
          </w:rPr>
          <w:tab/>
        </w:r>
        <w:r>
          <w:rPr>
            <w:noProof/>
            <w:webHidden/>
          </w:rPr>
          <w:fldChar w:fldCharType="begin"/>
        </w:r>
        <w:r>
          <w:rPr>
            <w:noProof/>
            <w:webHidden/>
          </w:rPr>
          <w:instrText xml:space="preserve"> PAGEREF _Toc495324909 \h </w:instrText>
        </w:r>
        <w:r>
          <w:rPr>
            <w:noProof/>
            <w:webHidden/>
          </w:rPr>
        </w:r>
        <w:r>
          <w:rPr>
            <w:noProof/>
            <w:webHidden/>
          </w:rPr>
          <w:fldChar w:fldCharType="separate"/>
        </w:r>
        <w:r>
          <w:rPr>
            <w:noProof/>
            <w:webHidden/>
          </w:rPr>
          <w:t>10</w:t>
        </w:r>
        <w:r>
          <w:rPr>
            <w:noProof/>
            <w:webHidden/>
          </w:rPr>
          <w:fldChar w:fldCharType="end"/>
        </w:r>
      </w:hyperlink>
    </w:p>
    <w:p w14:paraId="62182D9C" w14:textId="77777777" w:rsidR="00471F59" w:rsidRDefault="00471F59">
      <w:pPr>
        <w:pStyle w:val="Spistreci2"/>
        <w:tabs>
          <w:tab w:val="right" w:leader="dot" w:pos="9060"/>
        </w:tabs>
        <w:rPr>
          <w:rFonts w:asciiTheme="minorHAnsi" w:eastAsiaTheme="minorEastAsia" w:hAnsiTheme="minorHAnsi" w:cstheme="minorBidi"/>
          <w:noProof/>
          <w:sz w:val="22"/>
          <w:szCs w:val="22"/>
        </w:rPr>
      </w:pPr>
      <w:hyperlink w:anchor="_Toc495324910" w:history="1">
        <w:r w:rsidRPr="00412297">
          <w:rPr>
            <w:rStyle w:val="Hipercze"/>
            <w:noProof/>
          </w:rPr>
          <w:t>Oświadczenie o powierzeniu podwykonawcom części zamówienia (wzór)</w:t>
        </w:r>
        <w:r>
          <w:rPr>
            <w:noProof/>
            <w:webHidden/>
          </w:rPr>
          <w:tab/>
        </w:r>
        <w:r>
          <w:rPr>
            <w:noProof/>
            <w:webHidden/>
          </w:rPr>
          <w:fldChar w:fldCharType="begin"/>
        </w:r>
        <w:r>
          <w:rPr>
            <w:noProof/>
            <w:webHidden/>
          </w:rPr>
          <w:instrText xml:space="preserve"> PAGEREF _Toc495324910 \h </w:instrText>
        </w:r>
        <w:r>
          <w:rPr>
            <w:noProof/>
            <w:webHidden/>
          </w:rPr>
        </w:r>
        <w:r>
          <w:rPr>
            <w:noProof/>
            <w:webHidden/>
          </w:rPr>
          <w:fldChar w:fldCharType="separate"/>
        </w:r>
        <w:r>
          <w:rPr>
            <w:noProof/>
            <w:webHidden/>
          </w:rPr>
          <w:t>15</w:t>
        </w:r>
        <w:r>
          <w:rPr>
            <w:noProof/>
            <w:webHidden/>
          </w:rPr>
          <w:fldChar w:fldCharType="end"/>
        </w:r>
      </w:hyperlink>
    </w:p>
    <w:p w14:paraId="549AAB43" w14:textId="77777777" w:rsidR="00471F59" w:rsidRDefault="00471F59">
      <w:pPr>
        <w:pStyle w:val="Spistreci2"/>
        <w:tabs>
          <w:tab w:val="right" w:leader="dot" w:pos="9060"/>
        </w:tabs>
        <w:rPr>
          <w:rFonts w:asciiTheme="minorHAnsi" w:eastAsiaTheme="minorEastAsia" w:hAnsiTheme="minorHAnsi" w:cstheme="minorBidi"/>
          <w:noProof/>
          <w:sz w:val="22"/>
          <w:szCs w:val="22"/>
        </w:rPr>
      </w:pPr>
      <w:hyperlink w:anchor="_Toc495324911" w:history="1">
        <w:r w:rsidRPr="00412297">
          <w:rPr>
            <w:rStyle w:val="Hipercze"/>
            <w:noProof/>
          </w:rPr>
          <w:t>Zobowiązanie do oddania do dyspozycji Wykonawcy niezbędnych zasobów na potrzeby wykonania zamówienia (wzór)</w:t>
        </w:r>
        <w:r>
          <w:rPr>
            <w:noProof/>
            <w:webHidden/>
          </w:rPr>
          <w:tab/>
        </w:r>
        <w:r>
          <w:rPr>
            <w:noProof/>
            <w:webHidden/>
          </w:rPr>
          <w:fldChar w:fldCharType="begin"/>
        </w:r>
        <w:r>
          <w:rPr>
            <w:noProof/>
            <w:webHidden/>
          </w:rPr>
          <w:instrText xml:space="preserve"> PAGEREF _Toc495324911 \h </w:instrText>
        </w:r>
        <w:r>
          <w:rPr>
            <w:noProof/>
            <w:webHidden/>
          </w:rPr>
        </w:r>
        <w:r>
          <w:rPr>
            <w:noProof/>
            <w:webHidden/>
          </w:rPr>
          <w:fldChar w:fldCharType="separate"/>
        </w:r>
        <w:r>
          <w:rPr>
            <w:noProof/>
            <w:webHidden/>
          </w:rPr>
          <w:t>16</w:t>
        </w:r>
        <w:r>
          <w:rPr>
            <w:noProof/>
            <w:webHidden/>
          </w:rPr>
          <w:fldChar w:fldCharType="end"/>
        </w:r>
      </w:hyperlink>
    </w:p>
    <w:p w14:paraId="4CA91144" w14:textId="77777777" w:rsidR="00471F59" w:rsidRDefault="00471F59">
      <w:pPr>
        <w:pStyle w:val="Spistreci2"/>
        <w:tabs>
          <w:tab w:val="right" w:leader="dot" w:pos="9060"/>
        </w:tabs>
        <w:rPr>
          <w:rFonts w:asciiTheme="minorHAnsi" w:eastAsiaTheme="minorEastAsia" w:hAnsiTheme="minorHAnsi" w:cstheme="minorBidi"/>
          <w:noProof/>
          <w:sz w:val="22"/>
          <w:szCs w:val="22"/>
        </w:rPr>
      </w:pPr>
      <w:hyperlink w:anchor="_Toc495324912" w:history="1">
        <w:r w:rsidRPr="00412297">
          <w:rPr>
            <w:rStyle w:val="Hipercze"/>
            <w:noProof/>
          </w:rPr>
          <w:t>Oświadczenie o przynależności lub braku przynależności do tej samej grupy kapitałowej (wzór)</w:t>
        </w:r>
        <w:r>
          <w:rPr>
            <w:noProof/>
            <w:webHidden/>
          </w:rPr>
          <w:tab/>
        </w:r>
        <w:r>
          <w:rPr>
            <w:noProof/>
            <w:webHidden/>
          </w:rPr>
          <w:fldChar w:fldCharType="begin"/>
        </w:r>
        <w:r>
          <w:rPr>
            <w:noProof/>
            <w:webHidden/>
          </w:rPr>
          <w:instrText xml:space="preserve"> PAGEREF _Toc495324912 \h </w:instrText>
        </w:r>
        <w:r>
          <w:rPr>
            <w:noProof/>
            <w:webHidden/>
          </w:rPr>
        </w:r>
        <w:r>
          <w:rPr>
            <w:noProof/>
            <w:webHidden/>
          </w:rPr>
          <w:fldChar w:fldCharType="separate"/>
        </w:r>
        <w:r>
          <w:rPr>
            <w:noProof/>
            <w:webHidden/>
          </w:rPr>
          <w:t>18</w:t>
        </w:r>
        <w:r>
          <w:rPr>
            <w:noProof/>
            <w:webHidden/>
          </w:rPr>
          <w:fldChar w:fldCharType="end"/>
        </w:r>
      </w:hyperlink>
    </w:p>
    <w:p w14:paraId="0D083513" w14:textId="77777777" w:rsidR="00471F59" w:rsidRDefault="00471F59">
      <w:pPr>
        <w:pStyle w:val="Spistreci2"/>
        <w:tabs>
          <w:tab w:val="right" w:leader="dot" w:pos="9060"/>
        </w:tabs>
        <w:rPr>
          <w:rFonts w:asciiTheme="minorHAnsi" w:eastAsiaTheme="minorEastAsia" w:hAnsiTheme="minorHAnsi" w:cstheme="minorBidi"/>
          <w:noProof/>
          <w:sz w:val="22"/>
          <w:szCs w:val="22"/>
        </w:rPr>
      </w:pPr>
      <w:hyperlink w:anchor="_Toc495324913" w:history="1">
        <w:r w:rsidRPr="00412297">
          <w:rPr>
            <w:rStyle w:val="Hipercze"/>
            <w:noProof/>
          </w:rPr>
          <w:t>Wykaz wykonanych dostaw- (wzór)</w:t>
        </w:r>
        <w:r>
          <w:rPr>
            <w:noProof/>
            <w:webHidden/>
          </w:rPr>
          <w:tab/>
        </w:r>
        <w:r>
          <w:rPr>
            <w:noProof/>
            <w:webHidden/>
          </w:rPr>
          <w:fldChar w:fldCharType="begin"/>
        </w:r>
        <w:r>
          <w:rPr>
            <w:noProof/>
            <w:webHidden/>
          </w:rPr>
          <w:instrText xml:space="preserve"> PAGEREF _Toc495324913 \h </w:instrText>
        </w:r>
        <w:r>
          <w:rPr>
            <w:noProof/>
            <w:webHidden/>
          </w:rPr>
        </w:r>
        <w:r>
          <w:rPr>
            <w:noProof/>
            <w:webHidden/>
          </w:rPr>
          <w:fldChar w:fldCharType="separate"/>
        </w:r>
        <w:r>
          <w:rPr>
            <w:noProof/>
            <w:webHidden/>
          </w:rPr>
          <w:t>19</w:t>
        </w:r>
        <w:r>
          <w:rPr>
            <w:noProof/>
            <w:webHidden/>
          </w:rPr>
          <w:fldChar w:fldCharType="end"/>
        </w:r>
      </w:hyperlink>
    </w:p>
    <w:p w14:paraId="7BC02B41" w14:textId="77777777" w:rsidR="00CA1822" w:rsidRDefault="00CD79DA">
      <w:r>
        <w:rPr>
          <w:b/>
          <w:bCs/>
        </w:rPr>
        <w:fldChar w:fldCharType="end"/>
      </w:r>
    </w:p>
    <w:p w14:paraId="16486702" w14:textId="77777777" w:rsidR="00E8737C" w:rsidRDefault="00E8737C">
      <w:pPr>
        <w:rPr>
          <w:rFonts w:ascii="Calibri" w:hAnsi="Calibri" w:cs="Calibri"/>
        </w:rPr>
      </w:pPr>
      <w:r>
        <w:rPr>
          <w:rFonts w:ascii="Calibri" w:hAnsi="Calibri" w:cs="Calibri"/>
        </w:rPr>
        <w:br w:type="page"/>
      </w:r>
    </w:p>
    <w:p w14:paraId="5E817E23" w14:textId="77777777" w:rsidR="00D334D2" w:rsidRDefault="00D334D2" w:rsidP="00D334D2">
      <w:pPr>
        <w:autoSpaceDE w:val="0"/>
        <w:autoSpaceDN w:val="0"/>
        <w:adjustRightInd w:val="0"/>
        <w:ind w:left="720"/>
        <w:rPr>
          <w:rFonts w:ascii="Calibri" w:hAnsi="Calibri"/>
          <w:sz w:val="22"/>
          <w:szCs w:val="22"/>
        </w:rPr>
      </w:pPr>
    </w:p>
    <w:p w14:paraId="28D0FC87" w14:textId="77777777" w:rsidR="00804C49" w:rsidRPr="00D12A69" w:rsidRDefault="00804C49" w:rsidP="00D12A69">
      <w:pPr>
        <w:autoSpaceDE w:val="0"/>
        <w:autoSpaceDN w:val="0"/>
        <w:adjustRightInd w:val="0"/>
        <w:rPr>
          <w:rFonts w:ascii="Calibri" w:hAnsi="Calibri"/>
          <w:b/>
          <w:color w:val="FF0000"/>
          <w:sz w:val="22"/>
          <w:szCs w:val="22"/>
        </w:rPr>
      </w:pPr>
      <w:r w:rsidRPr="00D12A69">
        <w:rPr>
          <w:rFonts w:ascii="Calibri" w:hAnsi="Calibri"/>
          <w:b/>
          <w:color w:val="FF0000"/>
          <w:sz w:val="22"/>
          <w:szCs w:val="22"/>
        </w:rPr>
        <w:t>ZAŁĄCZNIKI SKŁADANE WRAZ Z OFERTĄ:</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40788619" w14:textId="77777777" w:rsidTr="00902AE2">
        <w:trPr>
          <w:trHeight w:val="110"/>
        </w:trPr>
        <w:tc>
          <w:tcPr>
            <w:tcW w:w="1951" w:type="dxa"/>
          </w:tcPr>
          <w:p w14:paraId="74748B86" w14:textId="77777777" w:rsidR="00902AE2" w:rsidRDefault="00902AE2" w:rsidP="00CB0242">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 xml:space="preserve">Załącznik </w:t>
            </w:r>
            <w:r>
              <w:rPr>
                <w:rFonts w:ascii="Calibri" w:hAnsi="Calibri" w:cs="Calibri"/>
                <w:color w:val="000000"/>
                <w:sz w:val="22"/>
                <w:szCs w:val="22"/>
              </w:rPr>
              <w:t>N</w:t>
            </w:r>
            <w:r w:rsidRPr="00D334D2">
              <w:rPr>
                <w:rFonts w:ascii="Calibri" w:hAnsi="Calibri" w:cs="Calibri"/>
                <w:color w:val="000000"/>
                <w:sz w:val="22"/>
                <w:szCs w:val="22"/>
              </w:rPr>
              <w:t xml:space="preserve">r 1 </w:t>
            </w:r>
          </w:p>
          <w:p w14:paraId="361994A2" w14:textId="77777777" w:rsidR="00902AE2" w:rsidRPr="00D334D2" w:rsidRDefault="00902AE2" w:rsidP="00CB0242">
            <w:pPr>
              <w:autoSpaceDE w:val="0"/>
              <w:autoSpaceDN w:val="0"/>
              <w:adjustRightInd w:val="0"/>
              <w:rPr>
                <w:rFonts w:ascii="Calibri" w:hAnsi="Calibri" w:cs="Calibri"/>
                <w:color w:val="000000"/>
                <w:sz w:val="22"/>
                <w:szCs w:val="22"/>
              </w:rPr>
            </w:pPr>
          </w:p>
        </w:tc>
        <w:tc>
          <w:tcPr>
            <w:tcW w:w="6804" w:type="dxa"/>
          </w:tcPr>
          <w:p w14:paraId="0E67D58F" w14:textId="3903E49F" w:rsidR="00902AE2" w:rsidRPr="00D334D2" w:rsidRDefault="00902AE2"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Formularz oferty </w:t>
            </w:r>
            <w:r w:rsidR="00FB767F">
              <w:rPr>
                <w:rFonts w:ascii="Calibri" w:hAnsi="Calibri" w:cs="Calibri"/>
                <w:color w:val="000000"/>
                <w:sz w:val="22"/>
                <w:szCs w:val="22"/>
              </w:rPr>
              <w:t>(wzór)</w:t>
            </w:r>
          </w:p>
        </w:tc>
      </w:tr>
    </w:tbl>
    <w:p w14:paraId="6ABD3AEE" w14:textId="77777777" w:rsidR="00902AE2" w:rsidRDefault="00902AE2"/>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E86D52" w14:paraId="4019DDD8" w14:textId="77777777" w:rsidTr="00E86D52">
        <w:trPr>
          <w:trHeight w:val="110"/>
        </w:trPr>
        <w:tc>
          <w:tcPr>
            <w:tcW w:w="1951" w:type="dxa"/>
            <w:tcBorders>
              <w:top w:val="single" w:sz="4" w:space="0" w:color="auto"/>
              <w:left w:val="single" w:sz="4" w:space="0" w:color="auto"/>
              <w:bottom w:val="single" w:sz="4" w:space="0" w:color="auto"/>
              <w:right w:val="single" w:sz="4" w:space="0" w:color="auto"/>
            </w:tcBorders>
          </w:tcPr>
          <w:p w14:paraId="788AB218" w14:textId="77777777" w:rsidR="00E86D52" w:rsidRPr="00D334D2" w:rsidRDefault="00E86D52" w:rsidP="00E86D52">
            <w:pPr>
              <w:autoSpaceDE w:val="0"/>
              <w:autoSpaceDN w:val="0"/>
              <w:adjustRightInd w:val="0"/>
              <w:rPr>
                <w:rFonts w:ascii="Calibri" w:hAnsi="Calibri" w:cs="Calibri"/>
                <w:color w:val="000000"/>
                <w:sz w:val="22"/>
                <w:szCs w:val="22"/>
              </w:rPr>
            </w:pPr>
            <w:r>
              <w:rPr>
                <w:rFonts w:ascii="Calibri" w:hAnsi="Calibri" w:cs="Calibri"/>
                <w:color w:val="000000"/>
                <w:sz w:val="22"/>
                <w:szCs w:val="22"/>
              </w:rPr>
              <w:t>Załącznik Nr 1.1</w:t>
            </w:r>
          </w:p>
        </w:tc>
        <w:tc>
          <w:tcPr>
            <w:tcW w:w="6804" w:type="dxa"/>
            <w:tcBorders>
              <w:top w:val="single" w:sz="4" w:space="0" w:color="auto"/>
              <w:left w:val="single" w:sz="4" w:space="0" w:color="auto"/>
              <w:bottom w:val="single" w:sz="4" w:space="0" w:color="auto"/>
              <w:right w:val="single" w:sz="4" w:space="0" w:color="auto"/>
            </w:tcBorders>
          </w:tcPr>
          <w:p w14:paraId="7BDF49A9" w14:textId="2A935722" w:rsidR="00E86D52" w:rsidRDefault="00FB767F" w:rsidP="00FB767F">
            <w:pPr>
              <w:autoSpaceDE w:val="0"/>
              <w:autoSpaceDN w:val="0"/>
              <w:adjustRightInd w:val="0"/>
              <w:rPr>
                <w:rFonts w:ascii="Calibri" w:hAnsi="Calibri" w:cs="Calibri"/>
                <w:color w:val="000000"/>
                <w:sz w:val="22"/>
                <w:szCs w:val="22"/>
              </w:rPr>
            </w:pPr>
            <w:r>
              <w:rPr>
                <w:rFonts w:ascii="Calibri" w:hAnsi="Calibri" w:cs="Calibri"/>
                <w:color w:val="000000"/>
                <w:sz w:val="22"/>
                <w:szCs w:val="22"/>
              </w:rPr>
              <w:t>Formularz techniczny oferty(wzór)- Specyfikacja Techniczno</w:t>
            </w:r>
            <w:r w:rsidR="00A85EE4">
              <w:rPr>
                <w:rFonts w:ascii="Calibri" w:hAnsi="Calibri" w:cs="Calibri"/>
                <w:color w:val="000000"/>
                <w:sz w:val="22"/>
                <w:szCs w:val="22"/>
              </w:rPr>
              <w:t xml:space="preserve"> - </w:t>
            </w:r>
            <w:r>
              <w:rPr>
                <w:rFonts w:ascii="Calibri" w:hAnsi="Calibri" w:cs="Calibri"/>
                <w:color w:val="000000"/>
                <w:sz w:val="22"/>
                <w:szCs w:val="22"/>
              </w:rPr>
              <w:t xml:space="preserve"> cenowa sprzętu (wzór)</w:t>
            </w:r>
            <w:r w:rsidR="00E86D52">
              <w:rPr>
                <w:rFonts w:ascii="Calibri" w:hAnsi="Calibri" w:cs="Calibri"/>
                <w:color w:val="000000"/>
                <w:sz w:val="22"/>
                <w:szCs w:val="22"/>
              </w:rPr>
              <w:t xml:space="preserve"> </w:t>
            </w:r>
          </w:p>
        </w:tc>
      </w:tr>
    </w:tbl>
    <w:p w14:paraId="3B606E47" w14:textId="77777777" w:rsidR="00E86D52" w:rsidRDefault="00E86D52"/>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667AE6B7" w14:textId="77777777" w:rsidTr="00902AE2">
        <w:trPr>
          <w:trHeight w:val="110"/>
        </w:trPr>
        <w:tc>
          <w:tcPr>
            <w:tcW w:w="1951" w:type="dxa"/>
          </w:tcPr>
          <w:p w14:paraId="7D736637" w14:textId="77777777" w:rsidR="00902AE2" w:rsidRPr="00D334D2" w:rsidRDefault="00902AE2" w:rsidP="00120C3B">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Załącznik</w:t>
            </w:r>
            <w:r>
              <w:rPr>
                <w:rFonts w:ascii="Calibri" w:hAnsi="Calibri" w:cs="Calibri"/>
                <w:color w:val="000000"/>
                <w:sz w:val="22"/>
                <w:szCs w:val="22"/>
              </w:rPr>
              <w:t>i N</w:t>
            </w:r>
            <w:r w:rsidRPr="00D334D2">
              <w:rPr>
                <w:rFonts w:ascii="Calibri" w:hAnsi="Calibri" w:cs="Calibri"/>
                <w:color w:val="000000"/>
                <w:sz w:val="22"/>
                <w:szCs w:val="22"/>
              </w:rPr>
              <w:t xml:space="preserve">r </w:t>
            </w:r>
            <w:r>
              <w:rPr>
                <w:rFonts w:ascii="Calibri" w:hAnsi="Calibri" w:cs="Calibri"/>
                <w:color w:val="000000"/>
                <w:sz w:val="22"/>
                <w:szCs w:val="22"/>
              </w:rPr>
              <w:t>2</w:t>
            </w:r>
          </w:p>
        </w:tc>
        <w:tc>
          <w:tcPr>
            <w:tcW w:w="6804" w:type="dxa"/>
          </w:tcPr>
          <w:p w14:paraId="4F2556AC" w14:textId="2DC597A5" w:rsidR="00902AE2" w:rsidRPr="00D334D2" w:rsidRDefault="00FB767F"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(wzór) </w:t>
            </w:r>
            <w:r w:rsidR="00902AE2">
              <w:rPr>
                <w:rFonts w:ascii="Calibri" w:hAnsi="Calibri" w:cs="Calibri"/>
                <w:color w:val="000000"/>
                <w:sz w:val="22"/>
                <w:szCs w:val="22"/>
              </w:rPr>
              <w:t xml:space="preserve"> </w:t>
            </w:r>
          </w:p>
        </w:tc>
      </w:tr>
    </w:tbl>
    <w:p w14:paraId="13F1D958" w14:textId="77777777" w:rsidR="00D12A69" w:rsidRDefault="00D12A69" w:rsidP="00D12A69"/>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D12A69" w:rsidRPr="00D334D2" w14:paraId="5C556EC9" w14:textId="77777777" w:rsidTr="00F846B2">
        <w:trPr>
          <w:trHeight w:val="110"/>
        </w:trPr>
        <w:tc>
          <w:tcPr>
            <w:tcW w:w="1951" w:type="dxa"/>
          </w:tcPr>
          <w:p w14:paraId="402BB6CC" w14:textId="27DD2A40" w:rsidR="00D12A69" w:rsidRPr="00D334D2" w:rsidRDefault="00D12A69" w:rsidP="00FB767F">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 xml:space="preserve">Załącznik nr </w:t>
            </w:r>
            <w:r w:rsidR="00FB767F">
              <w:rPr>
                <w:rFonts w:ascii="Calibri" w:hAnsi="Calibri" w:cs="Calibri"/>
                <w:color w:val="000000"/>
                <w:sz w:val="22"/>
                <w:szCs w:val="22"/>
              </w:rPr>
              <w:t>3</w:t>
            </w:r>
            <w:r w:rsidRPr="00D334D2">
              <w:rPr>
                <w:rFonts w:ascii="Calibri" w:hAnsi="Calibri" w:cs="Calibri"/>
                <w:color w:val="000000"/>
                <w:sz w:val="22"/>
                <w:szCs w:val="22"/>
              </w:rPr>
              <w:t xml:space="preserve"> </w:t>
            </w:r>
          </w:p>
        </w:tc>
        <w:tc>
          <w:tcPr>
            <w:tcW w:w="6804" w:type="dxa"/>
          </w:tcPr>
          <w:p w14:paraId="681081EE" w14:textId="05899D19" w:rsidR="00D12A69" w:rsidRPr="00D334D2" w:rsidRDefault="00D12A69"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Oświadczenie o powierzeniu podwykonawcom części zamówienia</w:t>
            </w:r>
            <w:r w:rsidRPr="00D334D2">
              <w:rPr>
                <w:rFonts w:ascii="Calibri" w:hAnsi="Calibri" w:cs="Calibri"/>
                <w:color w:val="000000"/>
                <w:sz w:val="22"/>
                <w:szCs w:val="22"/>
              </w:rPr>
              <w:t xml:space="preserve"> </w:t>
            </w:r>
            <w:r w:rsidR="00FB767F">
              <w:rPr>
                <w:rFonts w:ascii="Calibri" w:hAnsi="Calibri" w:cs="Calibri"/>
                <w:color w:val="000000"/>
                <w:sz w:val="22"/>
                <w:szCs w:val="22"/>
              </w:rPr>
              <w:t xml:space="preserve">(wzór)  </w:t>
            </w:r>
            <w:r>
              <w:rPr>
                <w:rFonts w:ascii="Calibri" w:hAnsi="Calibri" w:cs="Calibri"/>
                <w:color w:val="000000"/>
                <w:sz w:val="22"/>
                <w:szCs w:val="22"/>
              </w:rPr>
              <w:t xml:space="preserve"> </w:t>
            </w:r>
          </w:p>
        </w:tc>
      </w:tr>
    </w:tbl>
    <w:p w14:paraId="5488015D" w14:textId="77777777" w:rsidR="00D12A69" w:rsidRDefault="00D12A69" w:rsidP="00D12A69">
      <w:pPr>
        <w:spacing w:line="360" w:lineRule="auto"/>
        <w:rPr>
          <w:rFonts w:ascii="Calibri" w:hAnsi="Calibri" w:cs="Calibri"/>
          <w:color w:val="FF0000"/>
          <w:sz w:val="22"/>
          <w:szCs w:val="22"/>
        </w:rPr>
      </w:pPr>
    </w:p>
    <w:p w14:paraId="00A93FA8" w14:textId="77777777" w:rsidR="00D12A69" w:rsidRPr="00D12A69" w:rsidRDefault="00D12A69" w:rsidP="00D12A69">
      <w:pPr>
        <w:spacing w:line="360" w:lineRule="auto"/>
        <w:rPr>
          <w:rFonts w:cs="Calibri"/>
          <w:b/>
        </w:rPr>
      </w:pPr>
      <w:r w:rsidRPr="00D12A69">
        <w:rPr>
          <w:rFonts w:ascii="Calibri" w:hAnsi="Calibri" w:cs="Calibri"/>
          <w:b/>
          <w:color w:val="FF0000"/>
          <w:sz w:val="22"/>
          <w:szCs w:val="22"/>
        </w:rPr>
        <w:t>ZAŁĄCZNIK SKŁADANY WRAZ Z OFERTĄ</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D12A69" w:rsidRPr="00D334D2" w14:paraId="2318AC11" w14:textId="77777777" w:rsidTr="00F846B2">
        <w:trPr>
          <w:trHeight w:val="110"/>
        </w:trPr>
        <w:tc>
          <w:tcPr>
            <w:tcW w:w="1951" w:type="dxa"/>
          </w:tcPr>
          <w:p w14:paraId="77FBAE99" w14:textId="77777777" w:rsidR="00D12A69" w:rsidRPr="00313B69" w:rsidRDefault="00D12A69" w:rsidP="00F846B2">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Załącznik</w:t>
            </w:r>
            <w:r>
              <w:rPr>
                <w:rFonts w:ascii="Calibri" w:hAnsi="Calibri" w:cs="Calibri"/>
                <w:color w:val="000000"/>
                <w:sz w:val="22"/>
                <w:szCs w:val="22"/>
              </w:rPr>
              <w:t>i N</w:t>
            </w:r>
            <w:r w:rsidRPr="00D334D2">
              <w:rPr>
                <w:rFonts w:ascii="Calibri" w:hAnsi="Calibri" w:cs="Calibri"/>
                <w:color w:val="000000"/>
                <w:sz w:val="22"/>
                <w:szCs w:val="22"/>
              </w:rPr>
              <w:t xml:space="preserve">r </w:t>
            </w:r>
            <w:r>
              <w:rPr>
                <w:rFonts w:ascii="Calibri" w:hAnsi="Calibri" w:cs="Calibri"/>
                <w:color w:val="000000"/>
                <w:sz w:val="22"/>
                <w:szCs w:val="22"/>
              </w:rPr>
              <w:t>2.1.</w:t>
            </w:r>
          </w:p>
        </w:tc>
        <w:tc>
          <w:tcPr>
            <w:tcW w:w="6804" w:type="dxa"/>
          </w:tcPr>
          <w:p w14:paraId="0D6627FC" w14:textId="77BA7A93" w:rsidR="00D12A69" w:rsidRDefault="00D12A69" w:rsidP="00F846B2">
            <w:pPr>
              <w:autoSpaceDE w:val="0"/>
              <w:autoSpaceDN w:val="0"/>
              <w:adjustRightInd w:val="0"/>
              <w:rPr>
                <w:rFonts w:ascii="Calibri" w:hAnsi="Calibri" w:cs="Calibri"/>
                <w:color w:val="000000"/>
                <w:sz w:val="22"/>
                <w:szCs w:val="22"/>
              </w:rPr>
            </w:pPr>
            <w:r>
              <w:rPr>
                <w:rFonts w:ascii="Calibri" w:hAnsi="Calibri" w:cs="Calibri"/>
                <w:color w:val="000000"/>
                <w:sz w:val="22"/>
                <w:szCs w:val="22"/>
              </w:rPr>
              <w:t>Z</w:t>
            </w:r>
            <w:r w:rsidRPr="00851803">
              <w:rPr>
                <w:rFonts w:ascii="Calibri" w:hAnsi="Calibri" w:cs="Calibri"/>
                <w:color w:val="000000"/>
                <w:sz w:val="22"/>
                <w:szCs w:val="22"/>
              </w:rPr>
              <w:t xml:space="preserve">obowiązanie do oddania do dyspozycji </w:t>
            </w:r>
            <w:r>
              <w:rPr>
                <w:rFonts w:ascii="Calibri" w:hAnsi="Calibri" w:cs="Calibri"/>
                <w:color w:val="000000"/>
                <w:sz w:val="22"/>
                <w:szCs w:val="22"/>
              </w:rPr>
              <w:t>W</w:t>
            </w:r>
            <w:r w:rsidRPr="00851803">
              <w:rPr>
                <w:rFonts w:ascii="Calibri" w:hAnsi="Calibri" w:cs="Calibri"/>
                <w:color w:val="000000"/>
                <w:sz w:val="22"/>
                <w:szCs w:val="22"/>
              </w:rPr>
              <w:t>ykonawcy niezbędnych zasobów na potrzeby wykonania zamówienia</w:t>
            </w:r>
            <w:r w:rsidR="00FB767F">
              <w:rPr>
                <w:rFonts w:ascii="Calibri" w:hAnsi="Calibri" w:cs="Calibri"/>
                <w:color w:val="000000"/>
                <w:sz w:val="22"/>
                <w:szCs w:val="22"/>
              </w:rPr>
              <w:t xml:space="preserve"> (wzór)  </w:t>
            </w:r>
          </w:p>
        </w:tc>
      </w:tr>
    </w:tbl>
    <w:p w14:paraId="048DC087" w14:textId="77777777" w:rsidR="00D12A69" w:rsidRDefault="00D12A69" w:rsidP="00D12A69">
      <w:pPr>
        <w:spacing w:line="360" w:lineRule="auto"/>
        <w:rPr>
          <w:rFonts w:cs="Calibri"/>
        </w:rPr>
      </w:pPr>
    </w:p>
    <w:p w14:paraId="4D1F9EEF" w14:textId="77777777" w:rsidR="00D12A69" w:rsidRPr="00D12A69" w:rsidRDefault="00D12A69" w:rsidP="00D12A69">
      <w:pPr>
        <w:autoSpaceDE w:val="0"/>
        <w:autoSpaceDN w:val="0"/>
        <w:adjustRightInd w:val="0"/>
        <w:rPr>
          <w:rFonts w:ascii="Calibri" w:hAnsi="Calibri" w:cs="Calibri"/>
          <w:b/>
          <w:color w:val="538135" w:themeColor="accent6" w:themeShade="BF"/>
          <w:sz w:val="22"/>
          <w:szCs w:val="22"/>
        </w:rPr>
      </w:pPr>
      <w:r w:rsidRPr="00D12A69">
        <w:rPr>
          <w:rFonts w:ascii="Calibri" w:hAnsi="Calibri"/>
          <w:b/>
          <w:color w:val="538135" w:themeColor="accent6" w:themeShade="BF"/>
          <w:sz w:val="22"/>
          <w:szCs w:val="22"/>
        </w:rPr>
        <w:t>DOKUMENT SKŁADANY BEZ WEZWANIA ZAMAWIAJĄCEGO</w:t>
      </w:r>
    </w:p>
    <w:p w14:paraId="512110E3" w14:textId="77777777" w:rsidR="00D12A69" w:rsidRPr="00D12A69" w:rsidRDefault="00D12A69" w:rsidP="00D12A69">
      <w:pPr>
        <w:spacing w:line="360" w:lineRule="auto"/>
        <w:jc w:val="both"/>
        <w:rPr>
          <w:rFonts w:ascii="Calibri" w:hAnsi="Calibri" w:cs="Calibri"/>
          <w:color w:val="FF0000"/>
          <w:sz w:val="22"/>
          <w:szCs w:val="22"/>
        </w:rPr>
      </w:pPr>
      <w:r w:rsidRPr="00AD3C8B">
        <w:rPr>
          <w:rFonts w:ascii="Calibri" w:hAnsi="Calibri" w:cs="Calibri"/>
          <w:color w:val="0070C0"/>
          <w:sz w:val="22"/>
          <w:szCs w:val="22"/>
          <w:u w:val="single"/>
        </w:rPr>
        <w:t>Wykonawca nie załącza dokumentu do oferty</w:t>
      </w:r>
      <w:r>
        <w:rPr>
          <w:rFonts w:ascii="Calibri" w:hAnsi="Calibri" w:cs="Calibri"/>
          <w:color w:val="000000"/>
          <w:sz w:val="22"/>
          <w:szCs w:val="22"/>
        </w:rPr>
        <w:t>, ponieważ oświadcza się co do faktu, że nie przynależy do Grupy Kapitałowej z innymi Wykonawcami, którzy złożyli oferty w postepowaniu. Informacje o innych Wykonawcach Wykonawca może uzyskać uczestnicząc w sesji otwarcia ofert lub z informacji zamieszczanej przez Zamawiającego na podstawie ar. 86 ust.5 Ustawy.</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7EDA4F86" w14:textId="77777777" w:rsidTr="00902AE2">
        <w:trPr>
          <w:trHeight w:val="110"/>
        </w:trPr>
        <w:tc>
          <w:tcPr>
            <w:tcW w:w="1951" w:type="dxa"/>
          </w:tcPr>
          <w:p w14:paraId="7C91BB0A" w14:textId="5994ECD2" w:rsidR="00902AE2" w:rsidRPr="00D334D2" w:rsidRDefault="00902AE2" w:rsidP="00FB767F">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sidR="00FB767F">
              <w:rPr>
                <w:rFonts w:ascii="Calibri" w:hAnsi="Calibri" w:cs="Calibri"/>
                <w:color w:val="000000"/>
                <w:sz w:val="22"/>
                <w:szCs w:val="22"/>
              </w:rPr>
              <w:t>4</w:t>
            </w:r>
          </w:p>
        </w:tc>
        <w:tc>
          <w:tcPr>
            <w:tcW w:w="6804" w:type="dxa"/>
          </w:tcPr>
          <w:p w14:paraId="7DC16205" w14:textId="414E1DA3" w:rsidR="00902AE2" w:rsidRDefault="00902AE2"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o przynależności lub braku przynależności do tej samej grupy kapitałowej </w:t>
            </w:r>
            <w:r w:rsidR="00FB767F">
              <w:rPr>
                <w:rFonts w:ascii="Calibri" w:hAnsi="Calibri" w:cs="Calibri"/>
                <w:color w:val="000000"/>
                <w:sz w:val="22"/>
                <w:szCs w:val="22"/>
              </w:rPr>
              <w:t xml:space="preserve">(wzór)  </w:t>
            </w:r>
          </w:p>
        </w:tc>
      </w:tr>
    </w:tbl>
    <w:p w14:paraId="1829D5AC" w14:textId="77777777" w:rsidR="00D12A69" w:rsidRDefault="00D12A69">
      <w:pPr>
        <w:rPr>
          <w:rFonts w:ascii="Calibri" w:hAnsi="Calibri"/>
          <w:sz w:val="22"/>
          <w:szCs w:val="22"/>
        </w:rPr>
      </w:pPr>
    </w:p>
    <w:p w14:paraId="17F6E30E" w14:textId="77777777" w:rsidR="00D12A69" w:rsidRDefault="00D12A69">
      <w:pPr>
        <w:rPr>
          <w:rFonts w:ascii="Calibri" w:hAnsi="Calibri"/>
          <w:sz w:val="22"/>
          <w:szCs w:val="22"/>
        </w:rPr>
      </w:pPr>
    </w:p>
    <w:p w14:paraId="75715312" w14:textId="77777777" w:rsidR="00D12A69" w:rsidRPr="00D12A69" w:rsidRDefault="00D12A69">
      <w:pPr>
        <w:rPr>
          <w:rFonts w:ascii="Calibri" w:hAnsi="Calibri"/>
          <w:b/>
          <w:sz w:val="22"/>
          <w:szCs w:val="22"/>
        </w:rPr>
      </w:pPr>
      <w:r w:rsidRPr="00D12A69">
        <w:rPr>
          <w:rFonts w:ascii="Calibri" w:hAnsi="Calibri"/>
          <w:b/>
          <w:sz w:val="22"/>
          <w:szCs w:val="22"/>
        </w:rPr>
        <w:t>DOKUMENTY SKŁADANE NA WEZWANIE ZAMAWIAJĄCEGO</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3893C742" w14:textId="77777777" w:rsidTr="00902AE2">
        <w:trPr>
          <w:trHeight w:val="110"/>
        </w:trPr>
        <w:tc>
          <w:tcPr>
            <w:tcW w:w="1951" w:type="dxa"/>
          </w:tcPr>
          <w:p w14:paraId="178CC237" w14:textId="171AA127" w:rsidR="00902AE2" w:rsidRPr="00D334D2" w:rsidRDefault="00902AE2" w:rsidP="00FB767F">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sidR="00FB767F">
              <w:rPr>
                <w:rFonts w:ascii="Calibri" w:hAnsi="Calibri" w:cs="Calibri"/>
                <w:color w:val="000000"/>
                <w:sz w:val="22"/>
                <w:szCs w:val="22"/>
              </w:rPr>
              <w:t>5</w:t>
            </w:r>
          </w:p>
        </w:tc>
        <w:tc>
          <w:tcPr>
            <w:tcW w:w="6804" w:type="dxa"/>
          </w:tcPr>
          <w:p w14:paraId="0E038862" w14:textId="2B1D5F57" w:rsidR="00902AE2" w:rsidRDefault="00902AE2" w:rsidP="00FB767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Wykaz wykonanych </w:t>
            </w:r>
            <w:r w:rsidR="00FB767F">
              <w:rPr>
                <w:rFonts w:ascii="Calibri" w:hAnsi="Calibri" w:cs="Calibri"/>
                <w:color w:val="000000"/>
                <w:sz w:val="22"/>
                <w:szCs w:val="22"/>
              </w:rPr>
              <w:t xml:space="preserve">dostaw(wzór)  </w:t>
            </w:r>
            <w:r w:rsidR="00D7710A">
              <w:rPr>
                <w:rFonts w:ascii="Calibri" w:hAnsi="Calibri" w:cs="Calibri"/>
                <w:color w:val="000000"/>
                <w:sz w:val="22"/>
                <w:szCs w:val="22"/>
              </w:rPr>
              <w:t xml:space="preserve"> </w:t>
            </w:r>
          </w:p>
        </w:tc>
      </w:tr>
    </w:tbl>
    <w:p w14:paraId="3383D553" w14:textId="77777777" w:rsidR="00D12A69" w:rsidRDefault="00D12A69"/>
    <w:p w14:paraId="639B8F1E" w14:textId="77777777" w:rsidR="00902AE2" w:rsidRDefault="00D12A69">
      <w:r>
        <w:rPr>
          <w:noProof/>
        </w:rPr>
        <mc:AlternateContent>
          <mc:Choice Requires="wps">
            <w:drawing>
              <wp:anchor distT="0" distB="0" distL="114300" distR="114300" simplePos="0" relativeHeight="251652608" behindDoc="0" locked="0" layoutInCell="1" allowOverlap="1" wp14:anchorId="5E2E13DB" wp14:editId="28BC9818">
                <wp:simplePos x="0" y="0"/>
                <wp:positionH relativeFrom="column">
                  <wp:posOffset>-335280</wp:posOffset>
                </wp:positionH>
                <wp:positionV relativeFrom="paragraph">
                  <wp:posOffset>121920</wp:posOffset>
                </wp:positionV>
                <wp:extent cx="6535420" cy="0"/>
                <wp:effectExtent l="0" t="19050" r="17780" b="19050"/>
                <wp:wrapNone/>
                <wp:docPr id="2" name="Łącznik prostoliniowy 2"/>
                <wp:cNvGraphicFramePr/>
                <a:graphic xmlns:a="http://schemas.openxmlformats.org/drawingml/2006/main">
                  <a:graphicData uri="http://schemas.microsoft.com/office/word/2010/wordprocessingShape">
                    <wps:wsp>
                      <wps:cNvCnPr/>
                      <wps:spPr>
                        <a:xfrm flipV="1">
                          <a:off x="0" y="0"/>
                          <a:ext cx="6535420" cy="0"/>
                        </a:xfrm>
                        <a:prstGeom prst="line">
                          <a:avLst/>
                        </a:prstGeom>
                        <a:ln w="38100">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38AA956" id="Łącznik prostoliniowy 2" o:spid="_x0000_s1026" style="position:absolute;flip:y;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9.6pt" to="48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" strokecolor="black [3213]" strokeweight="3pt">
                <v:stroke joinstyle="miter"/>
              </v:line>
            </w:pict>
          </mc:Fallback>
        </mc:AlternateContent>
      </w:r>
    </w:p>
    <w:p w14:paraId="61CE540E" w14:textId="77777777" w:rsidR="00D12A69" w:rsidRDefault="00D12A69">
      <w:r>
        <w:t>POZOSTAŁE ZAŁĄCZNIKI DO SIWZ</w:t>
      </w:r>
    </w:p>
    <w:p w14:paraId="38C40DC4" w14:textId="77777777" w:rsidR="00A35B54" w:rsidRPr="00E86D52" w:rsidRDefault="00A35B54" w:rsidP="00A35B54"/>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A35B54" w:rsidRPr="00E86D52" w14:paraId="13950A52" w14:textId="77777777" w:rsidTr="00A35B54">
        <w:trPr>
          <w:trHeight w:val="110"/>
        </w:trPr>
        <w:tc>
          <w:tcPr>
            <w:tcW w:w="1951" w:type="dxa"/>
          </w:tcPr>
          <w:p w14:paraId="5450E9F3" w14:textId="336D2BFA" w:rsidR="00A35B54" w:rsidRPr="00B230C6" w:rsidRDefault="00A35B54" w:rsidP="00B230C6">
            <w:pPr>
              <w:autoSpaceDE w:val="0"/>
              <w:autoSpaceDN w:val="0"/>
              <w:adjustRightInd w:val="0"/>
              <w:rPr>
                <w:rFonts w:ascii="Calibri" w:hAnsi="Calibri" w:cs="Calibri"/>
                <w:color w:val="000000"/>
                <w:sz w:val="22"/>
                <w:szCs w:val="22"/>
              </w:rPr>
            </w:pPr>
            <w:r w:rsidRPr="00B230C6">
              <w:rPr>
                <w:rFonts w:ascii="Calibri" w:hAnsi="Calibri" w:cs="Calibri"/>
                <w:color w:val="000000"/>
                <w:sz w:val="22"/>
                <w:szCs w:val="22"/>
              </w:rPr>
              <w:t xml:space="preserve">Załącznik nr </w:t>
            </w:r>
            <w:r w:rsidR="00FB767F" w:rsidRPr="00B230C6">
              <w:rPr>
                <w:rFonts w:ascii="Calibri" w:hAnsi="Calibri" w:cs="Calibri"/>
                <w:color w:val="000000"/>
                <w:sz w:val="22"/>
                <w:szCs w:val="22"/>
              </w:rPr>
              <w:t>6</w:t>
            </w:r>
            <w:r w:rsidRPr="00B230C6">
              <w:rPr>
                <w:rFonts w:ascii="Calibri" w:hAnsi="Calibri" w:cs="Calibri"/>
                <w:color w:val="000000"/>
                <w:sz w:val="22"/>
                <w:szCs w:val="22"/>
              </w:rPr>
              <w:t xml:space="preserve"> </w:t>
            </w:r>
          </w:p>
        </w:tc>
        <w:tc>
          <w:tcPr>
            <w:tcW w:w="6804" w:type="dxa"/>
          </w:tcPr>
          <w:p w14:paraId="3F2BEFA3" w14:textId="77777777" w:rsidR="00A35B54" w:rsidRPr="00B230C6" w:rsidRDefault="00A35B54" w:rsidP="00B230C6">
            <w:pPr>
              <w:autoSpaceDE w:val="0"/>
              <w:autoSpaceDN w:val="0"/>
              <w:adjustRightInd w:val="0"/>
              <w:rPr>
                <w:rFonts w:ascii="Calibri" w:hAnsi="Calibri" w:cs="Calibri"/>
                <w:color w:val="000000"/>
                <w:sz w:val="22"/>
                <w:szCs w:val="22"/>
              </w:rPr>
            </w:pPr>
            <w:r w:rsidRPr="00B230C6">
              <w:rPr>
                <w:rFonts w:ascii="Calibri" w:hAnsi="Calibri" w:cs="Calibri"/>
                <w:color w:val="000000"/>
                <w:sz w:val="22"/>
                <w:szCs w:val="22"/>
              </w:rPr>
              <w:t>Wzór Umowy</w:t>
            </w:r>
          </w:p>
        </w:tc>
      </w:tr>
    </w:tbl>
    <w:p w14:paraId="57B9B7EA" w14:textId="77777777" w:rsidR="00A35B54" w:rsidRPr="00E86D52" w:rsidRDefault="00A35B54" w:rsidP="00A35B54">
      <w:pPr>
        <w:spacing w:after="200" w:line="360" w:lineRule="auto"/>
        <w:ind w:left="720"/>
        <w:contextualSpacing/>
        <w:rPr>
          <w:rFonts w:ascii="Calibri" w:eastAsia="Calibri" w:hAnsi="Calibri" w:cs="Calibri"/>
          <w:sz w:val="22"/>
          <w:szCs w:val="22"/>
          <w:lang w:eastAsia="en-US"/>
        </w:rPr>
      </w:pPr>
    </w:p>
    <w:p w14:paraId="59B51A31" w14:textId="216CB9A5" w:rsidR="00DA0C6D" w:rsidRDefault="00DA0C6D">
      <w:r>
        <w:br w:type="page"/>
      </w:r>
    </w:p>
    <w:p w14:paraId="460AB505" w14:textId="77777777" w:rsidR="008B3D3C" w:rsidRDefault="008B3D3C" w:rsidP="008B3D3C">
      <w:pPr>
        <w:spacing w:after="200"/>
        <w:ind w:left="142" w:hanging="142"/>
        <w:rPr>
          <w:rFonts w:ascii="Calibri" w:eastAsia="Palatino Linotype" w:hAnsi="Calibri" w:cs="Calibri"/>
          <w:b/>
          <w:sz w:val="21"/>
          <w:szCs w:val="21"/>
          <w:lang w:eastAsia="en-US"/>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FB767F" w:rsidRPr="004B1CC6" w14:paraId="7A3FC228" w14:textId="77777777" w:rsidTr="00980442">
        <w:trPr>
          <w:trHeight w:val="110"/>
        </w:trPr>
        <w:tc>
          <w:tcPr>
            <w:tcW w:w="1519" w:type="dxa"/>
            <w:shd w:val="pct30" w:color="auto" w:fill="auto"/>
          </w:tcPr>
          <w:p w14:paraId="10BB3DD5" w14:textId="0EF2B749" w:rsidR="00FB767F" w:rsidRPr="004B1CC6" w:rsidRDefault="00FB767F" w:rsidP="00FB767F">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 xml:space="preserve">Załącznik 1 </w:t>
            </w:r>
          </w:p>
        </w:tc>
      </w:tr>
    </w:tbl>
    <w:p w14:paraId="276561E9" w14:textId="77777777" w:rsidR="008B3D3C" w:rsidRPr="008B3D3C" w:rsidRDefault="008B3D3C" w:rsidP="008B3D3C">
      <w:pPr>
        <w:spacing w:line="280" w:lineRule="exact"/>
        <w:jc w:val="right"/>
        <w:rPr>
          <w:rFonts w:ascii="Calibri" w:eastAsia="Palatino Linotype" w:hAnsi="Calibri" w:cs="Calibri"/>
          <w:b/>
          <w:sz w:val="21"/>
          <w:szCs w:val="19"/>
          <w:lang w:eastAsia="en-US"/>
        </w:rPr>
      </w:pPr>
    </w:p>
    <w:p w14:paraId="3466B628" w14:textId="77777777" w:rsidR="008B3D3C" w:rsidRPr="008B3D3C" w:rsidRDefault="008B3D3C" w:rsidP="00F05BB4">
      <w:pPr>
        <w:pStyle w:val="Nagwek2"/>
        <w:jc w:val="center"/>
      </w:pPr>
      <w:bookmarkStart w:id="1" w:name="_Toc495324906"/>
      <w:r w:rsidRPr="008B3D3C">
        <w:t>Formularz Oferty (wzór)</w:t>
      </w:r>
      <w:bookmarkEnd w:id="1"/>
    </w:p>
    <w:p w14:paraId="6366F1DF" w14:textId="77777777" w:rsidR="008B3D3C" w:rsidRPr="008B3D3C" w:rsidRDefault="008B3D3C" w:rsidP="008B3D3C">
      <w:pPr>
        <w:jc w:val="right"/>
        <w:rPr>
          <w:rFonts w:ascii="Calibri" w:hAnsi="Calibri" w:cs="Calibri"/>
          <w:sz w:val="21"/>
          <w:szCs w:val="21"/>
          <w:lang w:val="x-none"/>
        </w:rPr>
      </w:pPr>
      <w:r w:rsidRPr="008B3D3C">
        <w:rPr>
          <w:rFonts w:ascii="Calibri" w:hAnsi="Calibri" w:cs="Calibri"/>
          <w:sz w:val="21"/>
          <w:szCs w:val="21"/>
          <w:lang w:val="x-none"/>
        </w:rPr>
        <w:t>________________________/_________ 201</w:t>
      </w:r>
      <w:r w:rsidRPr="008B3D3C">
        <w:rPr>
          <w:rFonts w:ascii="Calibri" w:hAnsi="Calibri" w:cs="Calibri"/>
          <w:sz w:val="21"/>
          <w:szCs w:val="21"/>
        </w:rPr>
        <w:t>7</w:t>
      </w:r>
      <w:r w:rsidRPr="008B3D3C">
        <w:rPr>
          <w:rFonts w:ascii="Calibri" w:hAnsi="Calibri" w:cs="Calibri"/>
          <w:sz w:val="21"/>
          <w:szCs w:val="21"/>
          <w:lang w:val="x-none"/>
        </w:rPr>
        <w:t xml:space="preserve"> r.</w:t>
      </w:r>
    </w:p>
    <w:p w14:paraId="7F59F3F1" w14:textId="77777777" w:rsidR="008B3D3C" w:rsidRPr="008B3D3C" w:rsidRDefault="008B3D3C" w:rsidP="008B3D3C">
      <w:pPr>
        <w:spacing w:line="276" w:lineRule="auto"/>
        <w:jc w:val="both"/>
        <w:rPr>
          <w:rFonts w:ascii="Calibri" w:eastAsia="Palatino Linotype" w:hAnsi="Calibri" w:cs="Calibri"/>
          <w:b/>
          <w:sz w:val="21"/>
          <w:szCs w:val="19"/>
          <w:lang w:eastAsia="en-US"/>
        </w:rPr>
      </w:pPr>
      <w:r w:rsidRPr="008B3D3C">
        <w:rPr>
          <w:rFonts w:ascii="Calibri" w:eastAsia="Palatino Linotype" w:hAnsi="Calibri" w:cs="Calibri"/>
          <w:sz w:val="21"/>
          <w:szCs w:val="21"/>
          <w:lang w:eastAsia="en-US"/>
        </w:rPr>
        <w:t>_____________________________</w:t>
      </w:r>
    </w:p>
    <w:p w14:paraId="38F04F06" w14:textId="77777777" w:rsidR="008B3D3C" w:rsidRPr="008B3D3C" w:rsidRDefault="008B3D3C" w:rsidP="008B3D3C">
      <w:pPr>
        <w:spacing w:line="280" w:lineRule="exact"/>
        <w:jc w:val="both"/>
        <w:rPr>
          <w:rFonts w:ascii="Calibri" w:eastAsia="Palatino Linotype" w:hAnsi="Calibri" w:cs="Calibri"/>
          <w:b/>
          <w:sz w:val="21"/>
          <w:szCs w:val="19"/>
          <w:lang w:eastAsia="en-US"/>
        </w:rPr>
      </w:pPr>
      <w:r w:rsidRPr="008B3D3C">
        <w:rPr>
          <w:rFonts w:ascii="Calibri" w:eastAsia="Palatino Linotype" w:hAnsi="Calibri" w:cs="Calibri"/>
          <w:b/>
          <w:sz w:val="21"/>
          <w:szCs w:val="19"/>
          <w:lang w:eastAsia="en-US"/>
        </w:rPr>
        <w:t>Nazwa i adres Wykonawcy/ów</w:t>
      </w:r>
    </w:p>
    <w:p w14:paraId="0A3410FE" w14:textId="45576730" w:rsidR="008B3D3C" w:rsidRPr="008B3D3C" w:rsidRDefault="008B3D3C" w:rsidP="008B3D3C">
      <w:pPr>
        <w:spacing w:line="280" w:lineRule="exact"/>
        <w:jc w:val="both"/>
        <w:rPr>
          <w:rFonts w:ascii="Calibri" w:eastAsia="Palatino Linotype" w:hAnsi="Calibri" w:cs="Calibri"/>
          <w:b/>
          <w:sz w:val="21"/>
          <w:szCs w:val="21"/>
          <w:lang w:val="it-IT" w:eastAsia="en-US"/>
        </w:rPr>
      </w:pPr>
      <w:r w:rsidRPr="008B3D3C">
        <w:rPr>
          <w:rFonts w:ascii="Calibri" w:eastAsia="Palatino Linotype" w:hAnsi="Calibri" w:cs="Calibri"/>
          <w:sz w:val="21"/>
          <w:szCs w:val="21"/>
          <w:lang w:val="it-IT" w:eastAsia="en-US"/>
        </w:rPr>
        <w:t>Numer telefonu i numer faksu do kontaktów _________________________________________________</w:t>
      </w:r>
    </w:p>
    <w:p w14:paraId="0A7C8A76" w14:textId="4F4C8356"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e-mail: do kontaktów ____________________________________________________________________</w:t>
      </w:r>
    </w:p>
    <w:p w14:paraId="66D88E75" w14:textId="5254D522"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adres http:// __________________________________________________________________________</w:t>
      </w:r>
    </w:p>
    <w:p w14:paraId="1CDE042F" w14:textId="77777777"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Województwo, w którym mieści się siedziba Wykonawcy _______________________________________</w:t>
      </w:r>
    </w:p>
    <w:p w14:paraId="0C534536" w14:textId="73AB6B8C"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Nr rachunku bankowego, na który Zamawiający winien zwrócić wadium wniesione w pieniądzu: _______________________________________________________________________</w:t>
      </w:r>
    </w:p>
    <w:p w14:paraId="2A29555C" w14:textId="77777777" w:rsidR="008B3D3C" w:rsidRPr="008B3D3C" w:rsidRDefault="008B3D3C" w:rsidP="008B3D3C">
      <w:pPr>
        <w:ind w:firstLine="5103"/>
        <w:jc w:val="both"/>
        <w:rPr>
          <w:rFonts w:ascii="Calibri" w:eastAsia="Palatino Linotype" w:hAnsi="Calibri" w:cs="Calibri"/>
          <w:b/>
          <w:lang w:eastAsia="en-US"/>
        </w:rPr>
      </w:pPr>
    </w:p>
    <w:p w14:paraId="0EBC62FF" w14:textId="77777777" w:rsidR="008B3D3C" w:rsidRPr="008B3D3C" w:rsidRDefault="008B3D3C" w:rsidP="008B3D3C">
      <w:pPr>
        <w:spacing w:line="280" w:lineRule="exact"/>
        <w:ind w:firstLine="5103"/>
        <w:jc w:val="both"/>
        <w:rPr>
          <w:rFonts w:ascii="Calibri" w:eastAsia="Palatino Linotype" w:hAnsi="Calibri" w:cs="Calibri"/>
          <w:b/>
          <w:sz w:val="21"/>
          <w:szCs w:val="21"/>
          <w:lang w:eastAsia="en-US"/>
        </w:rPr>
      </w:pPr>
      <w:r w:rsidRPr="008B3D3C">
        <w:rPr>
          <w:rFonts w:ascii="Calibri" w:eastAsia="Palatino Linotype" w:hAnsi="Calibri" w:cs="Calibri"/>
          <w:b/>
          <w:sz w:val="21"/>
          <w:szCs w:val="21"/>
          <w:lang w:eastAsia="en-US"/>
        </w:rPr>
        <w:t xml:space="preserve">OFERTA dla </w:t>
      </w:r>
    </w:p>
    <w:p w14:paraId="6C2E896E" w14:textId="3A23D683" w:rsidR="008B3D3C" w:rsidRPr="008B3D3C" w:rsidRDefault="002328AB" w:rsidP="002328AB">
      <w:pPr>
        <w:spacing w:line="280" w:lineRule="exact"/>
        <w:ind w:left="5103"/>
        <w:jc w:val="both"/>
        <w:rPr>
          <w:rFonts w:ascii="Calibri" w:eastAsia="Palatino Linotype" w:hAnsi="Calibri" w:cs="Calibri"/>
          <w:b/>
          <w:bCs/>
          <w:sz w:val="21"/>
          <w:szCs w:val="21"/>
          <w:lang w:eastAsia="en-US"/>
        </w:rPr>
      </w:pPr>
      <w:r>
        <w:rPr>
          <w:rFonts w:ascii="Calibri" w:eastAsia="Palatino Linotype" w:hAnsi="Calibri" w:cs="Calibri"/>
          <w:b/>
          <w:bCs/>
          <w:sz w:val="21"/>
          <w:szCs w:val="21"/>
          <w:lang w:eastAsia="en-US"/>
        </w:rPr>
        <w:t>Powiatu Puckiego – Starostwa Powiatowego w Pucku</w:t>
      </w:r>
      <w:r w:rsidR="008B3D3C" w:rsidRPr="008B3D3C">
        <w:rPr>
          <w:rFonts w:ascii="Calibri" w:eastAsia="Palatino Linotype" w:hAnsi="Calibri" w:cs="Calibri"/>
          <w:b/>
          <w:bCs/>
          <w:sz w:val="21"/>
          <w:szCs w:val="21"/>
          <w:lang w:eastAsia="en-US"/>
        </w:rPr>
        <w:t>,</w:t>
      </w:r>
    </w:p>
    <w:p w14:paraId="505B3506" w14:textId="304FBA82" w:rsidR="008B3D3C" w:rsidRPr="008B3D3C" w:rsidRDefault="002328AB" w:rsidP="008B3D3C">
      <w:pPr>
        <w:spacing w:line="280" w:lineRule="exact"/>
        <w:ind w:firstLine="5103"/>
        <w:jc w:val="both"/>
        <w:rPr>
          <w:rFonts w:ascii="Calibri" w:eastAsia="Palatino Linotype" w:hAnsi="Calibri" w:cs="Calibri"/>
          <w:b/>
          <w:bCs/>
          <w:sz w:val="21"/>
          <w:szCs w:val="21"/>
          <w:lang w:eastAsia="en-US"/>
        </w:rPr>
      </w:pPr>
      <w:r>
        <w:rPr>
          <w:rFonts w:ascii="Calibri" w:eastAsia="Palatino Linotype" w:hAnsi="Calibri" w:cs="Calibri"/>
          <w:b/>
          <w:bCs/>
          <w:sz w:val="21"/>
          <w:szCs w:val="21"/>
          <w:lang w:eastAsia="en-US"/>
        </w:rPr>
        <w:t>84-100 Puck</w:t>
      </w:r>
    </w:p>
    <w:p w14:paraId="560E0EF4" w14:textId="0AD6C72B" w:rsidR="008B3D3C" w:rsidRPr="008B3D3C" w:rsidRDefault="008B3D3C" w:rsidP="008B3D3C">
      <w:pPr>
        <w:spacing w:line="280" w:lineRule="exact"/>
        <w:ind w:firstLine="5103"/>
        <w:jc w:val="both"/>
        <w:rPr>
          <w:rFonts w:ascii="Calibri" w:eastAsia="Palatino Linotype" w:hAnsi="Calibri" w:cs="Calibri"/>
          <w:b/>
          <w:bCs/>
          <w:sz w:val="21"/>
          <w:szCs w:val="21"/>
          <w:lang w:eastAsia="en-US"/>
        </w:rPr>
      </w:pPr>
      <w:r w:rsidRPr="008B3D3C">
        <w:rPr>
          <w:rFonts w:ascii="Calibri" w:eastAsia="Palatino Linotype" w:hAnsi="Calibri" w:cs="Calibri"/>
          <w:b/>
          <w:bCs/>
          <w:sz w:val="21"/>
          <w:szCs w:val="21"/>
          <w:lang w:eastAsia="en-US"/>
        </w:rPr>
        <w:t xml:space="preserve">ul. </w:t>
      </w:r>
      <w:r w:rsidR="002328AB">
        <w:rPr>
          <w:rFonts w:ascii="Calibri" w:eastAsia="Palatino Linotype" w:hAnsi="Calibri" w:cs="Calibri"/>
          <w:b/>
          <w:bCs/>
          <w:sz w:val="21"/>
          <w:szCs w:val="21"/>
          <w:lang w:eastAsia="en-US"/>
        </w:rPr>
        <w:t>Orzeszkowej 5</w:t>
      </w:r>
    </w:p>
    <w:p w14:paraId="3877FA77" w14:textId="20E1F8AD" w:rsidR="008B3D3C" w:rsidRPr="008B3D3C" w:rsidRDefault="008B3D3C" w:rsidP="008B3D3C">
      <w:pPr>
        <w:spacing w:line="280" w:lineRule="exact"/>
        <w:jc w:val="both"/>
        <w:rPr>
          <w:rFonts w:ascii="Calibri" w:eastAsia="Palatino Linotype" w:hAnsi="Calibri" w:cs="Calibri"/>
          <w:b/>
          <w:sz w:val="21"/>
          <w:szCs w:val="21"/>
          <w:lang w:eastAsia="en-US"/>
        </w:rPr>
      </w:pPr>
      <w:r w:rsidRPr="008B3D3C">
        <w:rPr>
          <w:rFonts w:ascii="Calibri" w:eastAsia="Palatino Linotype" w:hAnsi="Calibri" w:cs="Calibri"/>
          <w:sz w:val="21"/>
          <w:szCs w:val="21"/>
          <w:lang w:eastAsia="en-US"/>
        </w:rPr>
        <w:t xml:space="preserve">Nawiązując do ogłoszenia o zamówieniu w postępowaniu prowadzonym w trybie przetargu nieograniczonego pn.: </w:t>
      </w:r>
      <w:r w:rsidRPr="008B3D3C">
        <w:rPr>
          <w:rFonts w:ascii="Calibri" w:eastAsia="Palatino Linotype" w:hAnsi="Calibri" w:cs="Calibri"/>
          <w:b/>
          <w:color w:val="000000"/>
          <w:sz w:val="21"/>
          <w:szCs w:val="21"/>
          <w:lang w:eastAsia="en-US"/>
        </w:rPr>
        <w:t>„</w:t>
      </w:r>
      <w:r w:rsidR="002B794E" w:rsidRPr="002B794E">
        <w:rPr>
          <w:rFonts w:ascii="Calibri" w:eastAsia="Palatino Linotype" w:hAnsi="Calibri" w:cs="Calibri"/>
          <w:b/>
          <w:sz w:val="21"/>
          <w:szCs w:val="21"/>
          <w:lang w:eastAsia="en-US"/>
        </w:rPr>
        <w:t>Dostawa dwóch fabrycznie nowych urządzeń wielofunkcyjnych - kolor A3. Zamówienie podzielone jest na dwie części</w:t>
      </w:r>
      <w:r w:rsidR="002B794E">
        <w:rPr>
          <w:rFonts w:ascii="Calibri" w:eastAsia="Palatino Linotype" w:hAnsi="Calibri" w:cs="Calibri"/>
          <w:b/>
          <w:sz w:val="21"/>
          <w:szCs w:val="21"/>
          <w:lang w:eastAsia="en-US"/>
        </w:rPr>
        <w:t>.</w:t>
      </w:r>
      <w:r w:rsidRPr="008B3D3C">
        <w:rPr>
          <w:rFonts w:ascii="Calibri" w:eastAsia="Palatino Linotype" w:hAnsi="Calibri" w:cs="Calibri"/>
          <w:b/>
          <w:sz w:val="21"/>
          <w:szCs w:val="21"/>
          <w:lang w:eastAsia="en-US"/>
        </w:rPr>
        <w:t xml:space="preserve"> </w:t>
      </w:r>
    </w:p>
    <w:p w14:paraId="6DD06E7C" w14:textId="77777777"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my niżej podpisani, działając w imieniu i na rzecz:</w:t>
      </w:r>
    </w:p>
    <w:p w14:paraId="702B8148" w14:textId="77777777" w:rsidR="008B3D3C" w:rsidRPr="008B3D3C" w:rsidRDefault="008B3D3C" w:rsidP="008B3D3C">
      <w:pPr>
        <w:spacing w:before="120" w:line="280" w:lineRule="exact"/>
        <w:jc w:val="center"/>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__________________________________________________________________________________</w:t>
      </w:r>
    </w:p>
    <w:p w14:paraId="500B9945" w14:textId="77777777" w:rsidR="008B3D3C" w:rsidRPr="008B3D3C" w:rsidRDefault="008B3D3C" w:rsidP="008B3D3C">
      <w:pPr>
        <w:jc w:val="center"/>
        <w:rPr>
          <w:rFonts w:ascii="Calibri" w:eastAsia="Palatino Linotype" w:hAnsi="Calibri" w:cs="Calibri"/>
          <w:sz w:val="18"/>
          <w:szCs w:val="18"/>
          <w:lang w:eastAsia="en-US"/>
        </w:rPr>
      </w:pPr>
      <w:r w:rsidRPr="008B3D3C">
        <w:rPr>
          <w:rFonts w:ascii="Calibri" w:eastAsia="Palatino Linotype" w:hAnsi="Calibri" w:cs="Calibri"/>
          <w:sz w:val="18"/>
          <w:szCs w:val="18"/>
          <w:lang w:eastAsia="en-US"/>
        </w:rPr>
        <w:t xml:space="preserve"> (</w:t>
      </w:r>
      <w:r w:rsidRPr="008B3D3C">
        <w:rPr>
          <w:rFonts w:ascii="Calibri" w:eastAsia="Palatino Linotype" w:hAnsi="Calibri" w:cs="Calibri"/>
          <w:i/>
          <w:sz w:val="18"/>
          <w:szCs w:val="18"/>
          <w:lang w:eastAsia="en-US"/>
        </w:rPr>
        <w:t>pełna</w:t>
      </w:r>
      <w:r w:rsidRPr="008B3D3C">
        <w:rPr>
          <w:rFonts w:ascii="Calibri" w:eastAsia="Palatino Linotype" w:hAnsi="Calibri" w:cs="Calibri"/>
          <w:sz w:val="18"/>
          <w:szCs w:val="18"/>
          <w:lang w:eastAsia="en-US"/>
        </w:rPr>
        <w:t xml:space="preserve"> </w:t>
      </w:r>
      <w:r w:rsidRPr="008B3D3C">
        <w:rPr>
          <w:rFonts w:ascii="Calibri" w:eastAsia="Palatino Linotype" w:hAnsi="Calibri" w:cs="Calibri"/>
          <w:i/>
          <w:sz w:val="18"/>
          <w:szCs w:val="18"/>
          <w:lang w:eastAsia="en-US"/>
        </w:rPr>
        <w:t>nazwa i dokładny adres Wykonawcy, a w przypadku podmiotów wspólnie ubiegających się o zamówienie – pełne nazwy i adresy wszystkich podmiotów wspólnie ubiegających się o zamówienie</w:t>
      </w:r>
      <w:r w:rsidRPr="008B3D3C">
        <w:rPr>
          <w:rFonts w:ascii="Calibri" w:eastAsia="Palatino Linotype" w:hAnsi="Calibri" w:cs="Calibri"/>
          <w:sz w:val="18"/>
          <w:szCs w:val="18"/>
          <w:lang w:eastAsia="en-US"/>
        </w:rPr>
        <w:t>)</w:t>
      </w:r>
    </w:p>
    <w:p w14:paraId="6803DE7B" w14:textId="371D7D60" w:rsidR="008B3D3C" w:rsidRPr="008B3D3C" w:rsidRDefault="008B3D3C" w:rsidP="002B794E">
      <w:pPr>
        <w:widowControl w:val="0"/>
        <w:numPr>
          <w:ilvl w:val="0"/>
          <w:numId w:val="390"/>
        </w:numPr>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8B3D3C">
        <w:rPr>
          <w:rFonts w:ascii="Calibri" w:eastAsia="Palatino Linotype" w:hAnsi="Calibri" w:cs="Calibri"/>
          <w:sz w:val="21"/>
          <w:szCs w:val="19"/>
          <w:lang w:eastAsia="en-US"/>
        </w:rPr>
        <w:t xml:space="preserve">Składamy ofertę na wykonanie </w:t>
      </w:r>
      <w:r w:rsidR="004512AE" w:rsidRPr="004512AE">
        <w:rPr>
          <w:rFonts w:ascii="Calibri" w:eastAsia="Palatino Linotype" w:hAnsi="Calibri" w:cs="Calibri"/>
          <w:b/>
          <w:sz w:val="21"/>
          <w:szCs w:val="19"/>
          <w:lang w:eastAsia="en-US"/>
        </w:rPr>
        <w:t>I części zamówienia</w:t>
      </w:r>
      <w:r w:rsidR="004512AE">
        <w:rPr>
          <w:rFonts w:ascii="Calibri" w:eastAsia="Palatino Linotype" w:hAnsi="Calibri" w:cs="Calibri"/>
          <w:sz w:val="21"/>
          <w:szCs w:val="19"/>
          <w:lang w:eastAsia="en-US"/>
        </w:rPr>
        <w:t xml:space="preserve"> tj. </w:t>
      </w:r>
      <w:r w:rsidR="002B794E" w:rsidRPr="002B794E">
        <w:rPr>
          <w:rFonts w:ascii="Calibri" w:eastAsia="Palatino Linotype" w:hAnsi="Calibri" w:cs="Calibri"/>
          <w:sz w:val="21"/>
          <w:szCs w:val="19"/>
          <w:lang w:eastAsia="en-US"/>
        </w:rPr>
        <w:t>dostawę wraz z montażem, instalacją i uruchomieniem now</w:t>
      </w:r>
      <w:r w:rsidR="002B794E">
        <w:rPr>
          <w:rFonts w:ascii="Calibri" w:eastAsia="Palatino Linotype" w:hAnsi="Calibri" w:cs="Calibri"/>
          <w:sz w:val="21"/>
          <w:szCs w:val="19"/>
          <w:lang w:eastAsia="en-US"/>
        </w:rPr>
        <w:t>ego</w:t>
      </w:r>
      <w:r w:rsidR="002B794E" w:rsidRPr="002B794E">
        <w:rPr>
          <w:rFonts w:ascii="Calibri" w:eastAsia="Palatino Linotype" w:hAnsi="Calibri" w:cs="Calibri"/>
          <w:sz w:val="21"/>
          <w:szCs w:val="19"/>
          <w:lang w:eastAsia="en-US"/>
        </w:rPr>
        <w:t xml:space="preserve"> fabrycznie urządze</w:t>
      </w:r>
      <w:r w:rsidR="002B794E">
        <w:rPr>
          <w:rFonts w:ascii="Calibri" w:eastAsia="Palatino Linotype" w:hAnsi="Calibri" w:cs="Calibri"/>
          <w:sz w:val="21"/>
          <w:szCs w:val="19"/>
          <w:lang w:eastAsia="en-US"/>
        </w:rPr>
        <w:t>nia</w:t>
      </w:r>
      <w:r w:rsidR="002B794E" w:rsidRPr="002B794E">
        <w:rPr>
          <w:rFonts w:ascii="Calibri" w:eastAsia="Palatino Linotype" w:hAnsi="Calibri" w:cs="Calibri"/>
          <w:sz w:val="21"/>
          <w:szCs w:val="19"/>
          <w:lang w:eastAsia="en-US"/>
        </w:rPr>
        <w:t xml:space="preserve"> wielofunkcyjnych kolor </w:t>
      </w:r>
      <w:r w:rsidR="002B794E">
        <w:rPr>
          <w:rFonts w:ascii="Calibri" w:eastAsia="Palatino Linotype" w:hAnsi="Calibri" w:cs="Calibri"/>
          <w:sz w:val="21"/>
          <w:szCs w:val="21"/>
          <w:lang w:eastAsia="en-US"/>
        </w:rPr>
        <w:t xml:space="preserve">A3 typ A, </w:t>
      </w:r>
      <w:r w:rsidR="002B794E" w:rsidRPr="002B794E">
        <w:rPr>
          <w:rFonts w:ascii="Calibri" w:eastAsia="Palatino Linotype" w:hAnsi="Calibri" w:cs="Calibri"/>
          <w:sz w:val="21"/>
          <w:szCs w:val="19"/>
          <w:lang w:eastAsia="en-US"/>
        </w:rPr>
        <w:t>w lokalizacj</w:t>
      </w:r>
      <w:r w:rsidR="002B794E">
        <w:rPr>
          <w:rFonts w:ascii="Calibri" w:eastAsia="Palatino Linotype" w:hAnsi="Calibri" w:cs="Calibri"/>
          <w:sz w:val="21"/>
          <w:szCs w:val="19"/>
          <w:lang w:eastAsia="en-US"/>
        </w:rPr>
        <w:t>i</w:t>
      </w:r>
      <w:r w:rsidR="002B794E" w:rsidRPr="002B794E">
        <w:rPr>
          <w:rFonts w:ascii="Calibri" w:eastAsia="Palatino Linotype" w:hAnsi="Calibri" w:cs="Calibri"/>
          <w:sz w:val="21"/>
          <w:szCs w:val="19"/>
          <w:lang w:eastAsia="en-US"/>
        </w:rPr>
        <w:t xml:space="preserve"> wskazan</w:t>
      </w:r>
      <w:r w:rsidR="002B794E">
        <w:rPr>
          <w:rFonts w:ascii="Calibri" w:eastAsia="Palatino Linotype" w:hAnsi="Calibri" w:cs="Calibri"/>
          <w:sz w:val="21"/>
          <w:szCs w:val="19"/>
          <w:lang w:eastAsia="en-US"/>
        </w:rPr>
        <w:t>ej</w:t>
      </w:r>
      <w:r w:rsidR="002B794E" w:rsidRPr="002B794E">
        <w:rPr>
          <w:rFonts w:ascii="Calibri" w:eastAsia="Palatino Linotype" w:hAnsi="Calibri" w:cs="Calibri"/>
          <w:sz w:val="21"/>
          <w:szCs w:val="19"/>
          <w:lang w:eastAsia="en-US"/>
        </w:rPr>
        <w:t xml:space="preserve"> przez Zamawiającego w zakresie zgodnym z określonym w Specyfikacji istotnych warunków zamówienia (SIWZ), w tym Formularzu Technicznym Oferty – Specyfikacji Techniczno Cenowej Sprzętu</w:t>
      </w:r>
      <w:r w:rsidR="002B794E">
        <w:rPr>
          <w:rFonts w:ascii="Calibri" w:eastAsia="Palatino Linotype" w:hAnsi="Calibri" w:cs="Calibri"/>
          <w:sz w:val="21"/>
          <w:szCs w:val="19"/>
          <w:lang w:eastAsia="en-US"/>
        </w:rPr>
        <w:t>- Załącznik 1.1/A</w:t>
      </w:r>
      <w:r w:rsidR="002B794E" w:rsidRPr="002B794E">
        <w:rPr>
          <w:rFonts w:ascii="Calibri" w:eastAsia="Palatino Linotype" w:hAnsi="Calibri" w:cs="Calibri"/>
          <w:sz w:val="21"/>
          <w:szCs w:val="19"/>
          <w:lang w:eastAsia="en-US"/>
        </w:rPr>
        <w:t>.</w:t>
      </w:r>
    </w:p>
    <w:p w14:paraId="58F1CBBC" w14:textId="3951E82B" w:rsidR="00636C8B" w:rsidRPr="002B794E" w:rsidRDefault="008B3D3C" w:rsidP="007C2DDA">
      <w:pPr>
        <w:widowControl w:val="0"/>
        <w:numPr>
          <w:ilvl w:val="0"/>
          <w:numId w:val="390"/>
        </w:numPr>
        <w:tabs>
          <w:tab w:val="left" w:pos="284"/>
        </w:tabs>
        <w:overflowPunct w:val="0"/>
        <w:autoSpaceDE w:val="0"/>
        <w:autoSpaceDN w:val="0"/>
        <w:adjustRightInd w:val="0"/>
        <w:spacing w:before="120" w:after="120" w:line="280" w:lineRule="exact"/>
        <w:ind w:left="284" w:hanging="284"/>
        <w:jc w:val="both"/>
        <w:textAlignment w:val="baseline"/>
        <w:rPr>
          <w:rFonts w:ascii="Calibri" w:eastAsia="Palatino Linotype" w:hAnsi="Calibri" w:cs="Calibri"/>
          <w:sz w:val="21"/>
          <w:szCs w:val="19"/>
          <w:lang w:eastAsia="en-US"/>
        </w:rPr>
      </w:pPr>
      <w:r w:rsidRPr="008B3D3C">
        <w:rPr>
          <w:rFonts w:ascii="Calibri" w:eastAsia="Palatino Linotype" w:hAnsi="Calibri" w:cs="Calibri"/>
          <w:b/>
          <w:bCs/>
          <w:sz w:val="21"/>
          <w:szCs w:val="19"/>
          <w:lang w:eastAsia="en-US"/>
        </w:rPr>
        <w:t xml:space="preserve">Oferujemy wykonanie </w:t>
      </w:r>
      <w:r w:rsidR="00D0402F">
        <w:rPr>
          <w:rFonts w:ascii="Calibri" w:eastAsia="Palatino Linotype" w:hAnsi="Calibri" w:cs="Calibri"/>
          <w:b/>
          <w:bCs/>
          <w:sz w:val="21"/>
          <w:szCs w:val="19"/>
          <w:lang w:eastAsia="en-US"/>
        </w:rPr>
        <w:t>I części zamówienia</w:t>
      </w:r>
      <w:r w:rsidRPr="008B3D3C">
        <w:rPr>
          <w:rFonts w:ascii="Calibri" w:eastAsia="Palatino Linotype" w:hAnsi="Calibri" w:cs="Calibri"/>
          <w:b/>
          <w:bCs/>
          <w:sz w:val="21"/>
          <w:szCs w:val="19"/>
          <w:lang w:eastAsia="en-US"/>
        </w:rPr>
        <w:t xml:space="preserve"> </w:t>
      </w:r>
      <w:r w:rsidRPr="008B3D3C">
        <w:rPr>
          <w:rFonts w:ascii="Calibri" w:eastAsia="Palatino Linotype" w:hAnsi="Calibri" w:cs="Calibri"/>
          <w:sz w:val="21"/>
          <w:szCs w:val="19"/>
          <w:lang w:eastAsia="en-US"/>
        </w:rPr>
        <w:t xml:space="preserve">za łącznym całkowitym wynagrodzeniem w kwocie </w:t>
      </w:r>
      <w:r w:rsidRPr="008B3D3C">
        <w:rPr>
          <w:rFonts w:ascii="Calibri" w:eastAsia="Palatino Linotype" w:hAnsi="Calibri" w:cs="Calibri"/>
          <w:b/>
          <w:sz w:val="21"/>
          <w:szCs w:val="19"/>
          <w:lang w:eastAsia="en-US"/>
        </w:rPr>
        <w:t xml:space="preserve">brutto </w:t>
      </w:r>
      <w:r w:rsidR="007C2DDA">
        <w:rPr>
          <w:rFonts w:ascii="Calibri" w:eastAsia="Palatino Linotype" w:hAnsi="Calibri" w:cs="Calibri"/>
          <w:b/>
          <w:sz w:val="21"/>
          <w:szCs w:val="19"/>
          <w:lang w:eastAsia="en-US"/>
        </w:rPr>
        <w:br/>
      </w:r>
      <w:r w:rsidR="007C2DDA">
        <w:rPr>
          <w:rFonts w:ascii="Calibri" w:eastAsia="Palatino Linotype" w:hAnsi="Calibri" w:cs="Calibri"/>
          <w:b/>
          <w:sz w:val="21"/>
          <w:szCs w:val="19"/>
          <w:lang w:eastAsia="en-US"/>
        </w:rPr>
        <w:br/>
      </w:r>
      <w:r w:rsidRPr="008B3D3C">
        <w:rPr>
          <w:rFonts w:ascii="Calibri" w:eastAsia="Palatino Linotype" w:hAnsi="Calibri" w:cs="Calibri"/>
          <w:b/>
          <w:sz w:val="21"/>
          <w:szCs w:val="19"/>
          <w:lang w:eastAsia="en-US"/>
        </w:rPr>
        <w:t>________________ PLN</w:t>
      </w:r>
      <w:r w:rsidR="00875438">
        <w:rPr>
          <w:rFonts w:ascii="Calibri" w:eastAsia="Palatino Linotype" w:hAnsi="Calibri" w:cs="Calibri"/>
          <w:b/>
          <w:sz w:val="21"/>
          <w:szCs w:val="19"/>
          <w:lang w:eastAsia="en-US"/>
        </w:rPr>
        <w:t>*</w:t>
      </w:r>
      <w:r w:rsidRPr="008B3D3C">
        <w:rPr>
          <w:rFonts w:ascii="Calibri" w:eastAsia="Palatino Linotype" w:hAnsi="Calibri" w:cs="Calibri"/>
          <w:sz w:val="21"/>
          <w:szCs w:val="19"/>
          <w:lang w:eastAsia="en-US"/>
        </w:rPr>
        <w:t xml:space="preserve">, z uwzględnieniem podatku </w:t>
      </w:r>
      <w:r w:rsidRPr="008B3D3C">
        <w:rPr>
          <w:rFonts w:ascii="Calibri" w:eastAsia="Palatino Linotype" w:hAnsi="Calibri" w:cs="Calibri"/>
          <w:bCs/>
          <w:sz w:val="21"/>
          <w:szCs w:val="19"/>
          <w:lang w:eastAsia="en-US"/>
        </w:rPr>
        <w:t xml:space="preserve">o towarów i usług (VAT) w wysokości </w:t>
      </w:r>
      <w:r w:rsidRPr="008B3D3C">
        <w:rPr>
          <w:rFonts w:ascii="Calibri" w:eastAsia="Palatino Linotype" w:hAnsi="Calibri" w:cs="Calibri"/>
          <w:b/>
          <w:bCs/>
          <w:sz w:val="21"/>
          <w:szCs w:val="19"/>
          <w:lang w:eastAsia="en-US"/>
        </w:rPr>
        <w:t>______</w:t>
      </w:r>
      <w:r w:rsidRPr="008B3D3C">
        <w:rPr>
          <w:rFonts w:ascii="Calibri" w:eastAsia="Palatino Linotype" w:hAnsi="Calibri" w:cs="Calibri"/>
          <w:bCs/>
          <w:sz w:val="21"/>
          <w:szCs w:val="19"/>
          <w:lang w:eastAsia="en-US"/>
        </w:rPr>
        <w:t xml:space="preserve">%, zgodnie z </w:t>
      </w:r>
      <w:r w:rsidR="00FB767F">
        <w:rPr>
          <w:rFonts w:ascii="Calibri" w:eastAsia="Palatino Linotype" w:hAnsi="Calibri" w:cs="Calibri"/>
          <w:bCs/>
          <w:sz w:val="21"/>
          <w:szCs w:val="19"/>
          <w:lang w:eastAsia="en-US"/>
        </w:rPr>
        <w:t>Formularzem technicznym oferty-</w:t>
      </w:r>
      <w:r w:rsidRPr="008B3D3C">
        <w:rPr>
          <w:rFonts w:ascii="Calibri" w:eastAsia="Palatino Linotype" w:hAnsi="Calibri" w:cs="Calibri"/>
          <w:b/>
          <w:bCs/>
          <w:sz w:val="21"/>
          <w:szCs w:val="19"/>
          <w:lang w:eastAsia="en-US"/>
        </w:rPr>
        <w:t xml:space="preserve">Specyfikacją </w:t>
      </w:r>
      <w:r w:rsidR="00FB767F">
        <w:rPr>
          <w:rFonts w:ascii="Calibri" w:eastAsia="Palatino Linotype" w:hAnsi="Calibri" w:cs="Calibri"/>
          <w:b/>
          <w:bCs/>
          <w:sz w:val="21"/>
          <w:szCs w:val="19"/>
          <w:lang w:eastAsia="en-US"/>
        </w:rPr>
        <w:t>Techniczno</w:t>
      </w:r>
      <w:r w:rsidRPr="008B3D3C">
        <w:rPr>
          <w:rFonts w:ascii="Calibri" w:eastAsia="Palatino Linotype" w:hAnsi="Calibri" w:cs="Calibri"/>
          <w:b/>
          <w:bCs/>
          <w:sz w:val="21"/>
          <w:szCs w:val="19"/>
          <w:lang w:eastAsia="en-US"/>
        </w:rPr>
        <w:t>-Cenow</w:t>
      </w:r>
      <w:r w:rsidR="00A85EE4">
        <w:rPr>
          <w:rFonts w:ascii="Calibri" w:eastAsia="Palatino Linotype" w:hAnsi="Calibri" w:cs="Calibri"/>
          <w:b/>
          <w:bCs/>
          <w:sz w:val="21"/>
          <w:szCs w:val="19"/>
          <w:lang w:eastAsia="en-US"/>
        </w:rPr>
        <w:t>ą Sprzętu</w:t>
      </w:r>
      <w:r w:rsidR="007C2DDA">
        <w:rPr>
          <w:rFonts w:ascii="Calibri" w:eastAsia="Palatino Linotype" w:hAnsi="Calibri" w:cs="Calibri"/>
          <w:bCs/>
          <w:sz w:val="21"/>
          <w:szCs w:val="19"/>
          <w:lang w:eastAsia="en-US"/>
        </w:rPr>
        <w:t xml:space="preserve"> – Zał. 1.1/A</w:t>
      </w:r>
    </w:p>
    <w:p w14:paraId="593C3B05" w14:textId="77777777" w:rsidR="002B794E" w:rsidRPr="007C2DDA" w:rsidRDefault="002B794E" w:rsidP="002B794E">
      <w:pPr>
        <w:widowControl w:val="0"/>
        <w:tabs>
          <w:tab w:val="left" w:pos="284"/>
        </w:tabs>
        <w:overflowPunct w:val="0"/>
        <w:autoSpaceDE w:val="0"/>
        <w:autoSpaceDN w:val="0"/>
        <w:adjustRightInd w:val="0"/>
        <w:spacing w:before="120" w:after="120" w:line="280" w:lineRule="exact"/>
        <w:ind w:left="284"/>
        <w:jc w:val="both"/>
        <w:textAlignment w:val="baseline"/>
        <w:rPr>
          <w:rFonts w:ascii="Calibri" w:eastAsia="Palatino Linotype" w:hAnsi="Calibri" w:cs="Calibri"/>
          <w:sz w:val="21"/>
          <w:szCs w:val="19"/>
          <w:lang w:eastAsia="en-US"/>
        </w:rPr>
      </w:pPr>
    </w:p>
    <w:p w14:paraId="43DAFDD8" w14:textId="422240D2" w:rsidR="00636C8B" w:rsidRPr="008B3D3C" w:rsidRDefault="00636C8B" w:rsidP="00636C8B">
      <w:pPr>
        <w:widowControl w:val="0"/>
        <w:numPr>
          <w:ilvl w:val="0"/>
          <w:numId w:val="390"/>
        </w:numPr>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8B3D3C">
        <w:rPr>
          <w:rFonts w:ascii="Calibri" w:eastAsia="Palatino Linotype" w:hAnsi="Calibri" w:cs="Calibri"/>
          <w:sz w:val="21"/>
          <w:szCs w:val="19"/>
          <w:lang w:eastAsia="en-US"/>
        </w:rPr>
        <w:t xml:space="preserve">Składamy ofertę na wykonanie </w:t>
      </w:r>
      <w:r w:rsidRPr="004512AE">
        <w:rPr>
          <w:rFonts w:ascii="Calibri" w:eastAsia="Palatino Linotype" w:hAnsi="Calibri" w:cs="Calibri"/>
          <w:b/>
          <w:sz w:val="21"/>
          <w:szCs w:val="19"/>
          <w:lang w:eastAsia="en-US"/>
        </w:rPr>
        <w:t>I</w:t>
      </w:r>
      <w:r>
        <w:rPr>
          <w:rFonts w:ascii="Calibri" w:eastAsia="Palatino Linotype" w:hAnsi="Calibri" w:cs="Calibri"/>
          <w:b/>
          <w:sz w:val="21"/>
          <w:szCs w:val="19"/>
          <w:lang w:eastAsia="en-US"/>
        </w:rPr>
        <w:t>I</w:t>
      </w:r>
      <w:r w:rsidRPr="004512AE">
        <w:rPr>
          <w:rFonts w:ascii="Calibri" w:eastAsia="Palatino Linotype" w:hAnsi="Calibri" w:cs="Calibri"/>
          <w:b/>
          <w:sz w:val="21"/>
          <w:szCs w:val="19"/>
          <w:lang w:eastAsia="en-US"/>
        </w:rPr>
        <w:t xml:space="preserve"> części zamówienia</w:t>
      </w:r>
      <w:r>
        <w:rPr>
          <w:rFonts w:ascii="Calibri" w:eastAsia="Palatino Linotype" w:hAnsi="Calibri" w:cs="Calibri"/>
          <w:sz w:val="21"/>
          <w:szCs w:val="19"/>
          <w:lang w:eastAsia="en-US"/>
        </w:rPr>
        <w:t xml:space="preserve"> tj. dostawę</w:t>
      </w:r>
      <w:r w:rsidRPr="004512AE">
        <w:rPr>
          <w:rFonts w:ascii="Calibri" w:eastAsia="Palatino Linotype" w:hAnsi="Calibri" w:cs="Calibri"/>
          <w:sz w:val="21"/>
          <w:szCs w:val="19"/>
          <w:lang w:eastAsia="en-US"/>
        </w:rPr>
        <w:t xml:space="preserve"> wraz z montażem, instalacją i uruchomieniem now</w:t>
      </w:r>
      <w:r w:rsidR="002B794E">
        <w:rPr>
          <w:rFonts w:ascii="Calibri" w:eastAsia="Palatino Linotype" w:hAnsi="Calibri" w:cs="Calibri"/>
          <w:sz w:val="21"/>
          <w:szCs w:val="19"/>
          <w:lang w:eastAsia="en-US"/>
        </w:rPr>
        <w:t>ego</w:t>
      </w:r>
      <w:r w:rsidRPr="004512AE">
        <w:rPr>
          <w:rFonts w:ascii="Calibri" w:eastAsia="Palatino Linotype" w:hAnsi="Calibri" w:cs="Calibri"/>
          <w:sz w:val="21"/>
          <w:szCs w:val="19"/>
          <w:lang w:eastAsia="en-US"/>
        </w:rPr>
        <w:t xml:space="preserve"> fabrycznie </w:t>
      </w:r>
      <w:r>
        <w:rPr>
          <w:rFonts w:ascii="Calibri" w:eastAsia="Palatino Linotype" w:hAnsi="Calibri" w:cs="Calibri"/>
          <w:sz w:val="21"/>
          <w:szCs w:val="19"/>
          <w:lang w:eastAsia="en-US"/>
        </w:rPr>
        <w:t>urządze</w:t>
      </w:r>
      <w:r w:rsidR="002B794E">
        <w:rPr>
          <w:rFonts w:ascii="Calibri" w:eastAsia="Palatino Linotype" w:hAnsi="Calibri" w:cs="Calibri"/>
          <w:sz w:val="21"/>
          <w:szCs w:val="19"/>
          <w:lang w:eastAsia="en-US"/>
        </w:rPr>
        <w:t>nia</w:t>
      </w:r>
      <w:r>
        <w:rPr>
          <w:rFonts w:ascii="Calibri" w:eastAsia="Palatino Linotype" w:hAnsi="Calibri" w:cs="Calibri"/>
          <w:sz w:val="21"/>
          <w:szCs w:val="19"/>
          <w:lang w:eastAsia="en-US"/>
        </w:rPr>
        <w:t xml:space="preserve"> wielofunkcyjn</w:t>
      </w:r>
      <w:r w:rsidR="002B794E">
        <w:rPr>
          <w:rFonts w:ascii="Calibri" w:eastAsia="Palatino Linotype" w:hAnsi="Calibri" w:cs="Calibri"/>
          <w:sz w:val="21"/>
          <w:szCs w:val="19"/>
          <w:lang w:eastAsia="en-US"/>
        </w:rPr>
        <w:t>ego</w:t>
      </w:r>
      <w:r w:rsidR="0011167D">
        <w:rPr>
          <w:rFonts w:ascii="Calibri" w:eastAsia="Palatino Linotype" w:hAnsi="Calibri" w:cs="Calibri"/>
          <w:sz w:val="21"/>
          <w:szCs w:val="19"/>
          <w:lang w:eastAsia="en-US"/>
        </w:rPr>
        <w:t xml:space="preserve"> kolor</w:t>
      </w:r>
      <w:r w:rsidRPr="004512AE">
        <w:rPr>
          <w:rFonts w:ascii="Calibri" w:eastAsia="Palatino Linotype" w:hAnsi="Calibri" w:cs="Calibri"/>
          <w:sz w:val="21"/>
          <w:szCs w:val="19"/>
          <w:lang w:eastAsia="en-US"/>
        </w:rPr>
        <w:t xml:space="preserve"> </w:t>
      </w:r>
      <w:r w:rsidR="002B794E">
        <w:rPr>
          <w:rFonts w:ascii="Calibri" w:eastAsia="Palatino Linotype" w:hAnsi="Calibri" w:cs="Calibri"/>
          <w:sz w:val="21"/>
          <w:szCs w:val="21"/>
          <w:lang w:eastAsia="en-US"/>
        </w:rPr>
        <w:t xml:space="preserve">A3 typ B, </w:t>
      </w:r>
      <w:r w:rsidRPr="004512AE">
        <w:rPr>
          <w:rFonts w:ascii="Calibri" w:eastAsia="Palatino Linotype" w:hAnsi="Calibri" w:cs="Calibri"/>
          <w:sz w:val="21"/>
          <w:szCs w:val="19"/>
          <w:lang w:eastAsia="en-US"/>
        </w:rPr>
        <w:t>w lokalizacj</w:t>
      </w:r>
      <w:r w:rsidR="002B794E">
        <w:rPr>
          <w:rFonts w:ascii="Calibri" w:eastAsia="Palatino Linotype" w:hAnsi="Calibri" w:cs="Calibri"/>
          <w:sz w:val="21"/>
          <w:szCs w:val="19"/>
          <w:lang w:eastAsia="en-US"/>
        </w:rPr>
        <w:t>i</w:t>
      </w:r>
      <w:r w:rsidRPr="004512AE">
        <w:rPr>
          <w:rFonts w:ascii="Calibri" w:eastAsia="Palatino Linotype" w:hAnsi="Calibri" w:cs="Calibri"/>
          <w:sz w:val="21"/>
          <w:szCs w:val="19"/>
          <w:lang w:eastAsia="en-US"/>
        </w:rPr>
        <w:t xml:space="preserve"> wskazan</w:t>
      </w:r>
      <w:r w:rsidR="002B794E">
        <w:rPr>
          <w:rFonts w:ascii="Calibri" w:eastAsia="Palatino Linotype" w:hAnsi="Calibri" w:cs="Calibri"/>
          <w:sz w:val="21"/>
          <w:szCs w:val="19"/>
          <w:lang w:eastAsia="en-US"/>
        </w:rPr>
        <w:t>ej</w:t>
      </w:r>
      <w:r w:rsidRPr="004512AE">
        <w:rPr>
          <w:rFonts w:ascii="Calibri" w:eastAsia="Palatino Linotype" w:hAnsi="Calibri" w:cs="Calibri"/>
          <w:sz w:val="21"/>
          <w:szCs w:val="19"/>
          <w:lang w:eastAsia="en-US"/>
        </w:rPr>
        <w:t xml:space="preserve"> przez Zamawiającego</w:t>
      </w:r>
      <w:r w:rsidRPr="008B3D3C">
        <w:rPr>
          <w:rFonts w:ascii="Calibri" w:eastAsia="Palatino Linotype" w:hAnsi="Calibri" w:cs="Calibri"/>
          <w:sz w:val="21"/>
          <w:szCs w:val="19"/>
          <w:lang w:eastAsia="en-US"/>
        </w:rPr>
        <w:t xml:space="preserve"> w zakresie zgodnym z określonym w Specyfikacji istot</w:t>
      </w:r>
      <w:r>
        <w:rPr>
          <w:rFonts w:ascii="Calibri" w:eastAsia="Palatino Linotype" w:hAnsi="Calibri" w:cs="Calibri"/>
          <w:sz w:val="21"/>
          <w:szCs w:val="19"/>
          <w:lang w:eastAsia="en-US"/>
        </w:rPr>
        <w:t xml:space="preserve">nych warunków zamówienia (SIWZ), w tym </w:t>
      </w:r>
      <w:r w:rsidRPr="00D0402F">
        <w:rPr>
          <w:rFonts w:ascii="Calibri" w:eastAsia="Palatino Linotype" w:hAnsi="Calibri" w:cs="Calibri"/>
          <w:sz w:val="21"/>
          <w:szCs w:val="19"/>
          <w:lang w:eastAsia="en-US"/>
        </w:rPr>
        <w:t>Formularz</w:t>
      </w:r>
      <w:r>
        <w:rPr>
          <w:rFonts w:ascii="Calibri" w:eastAsia="Palatino Linotype" w:hAnsi="Calibri" w:cs="Calibri"/>
          <w:sz w:val="21"/>
          <w:szCs w:val="19"/>
          <w:lang w:eastAsia="en-US"/>
        </w:rPr>
        <w:t>u</w:t>
      </w:r>
      <w:r w:rsidRPr="00D0402F">
        <w:rPr>
          <w:rFonts w:ascii="Calibri" w:eastAsia="Palatino Linotype" w:hAnsi="Calibri" w:cs="Calibri"/>
          <w:sz w:val="21"/>
          <w:szCs w:val="19"/>
          <w:lang w:eastAsia="en-US"/>
        </w:rPr>
        <w:t xml:space="preserve"> Techniczny</w:t>
      </w:r>
      <w:r>
        <w:rPr>
          <w:rFonts w:ascii="Calibri" w:eastAsia="Palatino Linotype" w:hAnsi="Calibri" w:cs="Calibri"/>
          <w:sz w:val="21"/>
          <w:szCs w:val="19"/>
          <w:lang w:eastAsia="en-US"/>
        </w:rPr>
        <w:t>m</w:t>
      </w:r>
      <w:r w:rsidRPr="00D0402F">
        <w:rPr>
          <w:rFonts w:ascii="Calibri" w:eastAsia="Palatino Linotype" w:hAnsi="Calibri" w:cs="Calibri"/>
          <w:sz w:val="21"/>
          <w:szCs w:val="19"/>
          <w:lang w:eastAsia="en-US"/>
        </w:rPr>
        <w:t xml:space="preserve"> Oferty –</w:t>
      </w:r>
      <w:r>
        <w:rPr>
          <w:rFonts w:ascii="Calibri" w:eastAsia="Palatino Linotype" w:hAnsi="Calibri" w:cs="Calibri"/>
          <w:sz w:val="21"/>
          <w:szCs w:val="19"/>
          <w:lang w:eastAsia="en-US"/>
        </w:rPr>
        <w:t xml:space="preserve"> Specyfikacji Techniczno Cenowej</w:t>
      </w:r>
      <w:r w:rsidRPr="00D0402F">
        <w:rPr>
          <w:rFonts w:ascii="Calibri" w:eastAsia="Palatino Linotype" w:hAnsi="Calibri" w:cs="Calibri"/>
          <w:sz w:val="21"/>
          <w:szCs w:val="19"/>
          <w:lang w:eastAsia="en-US"/>
        </w:rPr>
        <w:t xml:space="preserve"> Sprzętu</w:t>
      </w:r>
      <w:r w:rsidR="002B794E">
        <w:rPr>
          <w:rFonts w:ascii="Calibri" w:eastAsia="Palatino Linotype" w:hAnsi="Calibri" w:cs="Calibri"/>
          <w:sz w:val="21"/>
          <w:szCs w:val="19"/>
          <w:lang w:eastAsia="en-US"/>
        </w:rPr>
        <w:t xml:space="preserve"> - Załącznik 1.1/B</w:t>
      </w:r>
      <w:r>
        <w:rPr>
          <w:rFonts w:ascii="Calibri" w:eastAsia="Palatino Linotype" w:hAnsi="Calibri" w:cs="Calibri"/>
          <w:sz w:val="21"/>
          <w:szCs w:val="19"/>
          <w:lang w:eastAsia="en-US"/>
        </w:rPr>
        <w:t>.</w:t>
      </w:r>
    </w:p>
    <w:p w14:paraId="4F21D29F" w14:textId="16448886" w:rsidR="00636C8B" w:rsidRPr="007C2DDA" w:rsidRDefault="00636C8B" w:rsidP="007C2DDA">
      <w:pPr>
        <w:widowControl w:val="0"/>
        <w:numPr>
          <w:ilvl w:val="0"/>
          <w:numId w:val="390"/>
        </w:numPr>
        <w:tabs>
          <w:tab w:val="left" w:pos="284"/>
        </w:tabs>
        <w:overflowPunct w:val="0"/>
        <w:autoSpaceDE w:val="0"/>
        <w:autoSpaceDN w:val="0"/>
        <w:adjustRightInd w:val="0"/>
        <w:spacing w:before="120" w:after="120" w:line="280" w:lineRule="exact"/>
        <w:ind w:left="284" w:hanging="284"/>
        <w:jc w:val="both"/>
        <w:textAlignment w:val="baseline"/>
        <w:rPr>
          <w:rFonts w:ascii="Calibri" w:eastAsia="Palatino Linotype" w:hAnsi="Calibri" w:cs="Calibri"/>
          <w:sz w:val="21"/>
          <w:szCs w:val="19"/>
          <w:lang w:eastAsia="en-US"/>
        </w:rPr>
      </w:pPr>
      <w:r w:rsidRPr="008B3D3C">
        <w:rPr>
          <w:rFonts w:ascii="Calibri" w:eastAsia="Palatino Linotype" w:hAnsi="Calibri" w:cs="Calibri"/>
          <w:b/>
          <w:bCs/>
          <w:sz w:val="21"/>
          <w:szCs w:val="19"/>
          <w:lang w:eastAsia="en-US"/>
        </w:rPr>
        <w:t xml:space="preserve">Oferujemy wykonanie </w:t>
      </w:r>
      <w:r>
        <w:rPr>
          <w:rFonts w:ascii="Calibri" w:eastAsia="Palatino Linotype" w:hAnsi="Calibri" w:cs="Calibri"/>
          <w:b/>
          <w:bCs/>
          <w:sz w:val="21"/>
          <w:szCs w:val="19"/>
          <w:lang w:eastAsia="en-US"/>
        </w:rPr>
        <w:t>II części zamówienia</w:t>
      </w:r>
      <w:r w:rsidRPr="008B3D3C">
        <w:rPr>
          <w:rFonts w:ascii="Calibri" w:eastAsia="Palatino Linotype" w:hAnsi="Calibri" w:cs="Calibri"/>
          <w:b/>
          <w:bCs/>
          <w:sz w:val="21"/>
          <w:szCs w:val="19"/>
          <w:lang w:eastAsia="en-US"/>
        </w:rPr>
        <w:t xml:space="preserve"> </w:t>
      </w:r>
      <w:r w:rsidRPr="008B3D3C">
        <w:rPr>
          <w:rFonts w:ascii="Calibri" w:eastAsia="Palatino Linotype" w:hAnsi="Calibri" w:cs="Calibri"/>
          <w:sz w:val="21"/>
          <w:szCs w:val="19"/>
          <w:lang w:eastAsia="en-US"/>
        </w:rPr>
        <w:t xml:space="preserve">za łącznym całkowitym wynagrodzeniem w kwocie </w:t>
      </w:r>
      <w:r w:rsidRPr="008B3D3C">
        <w:rPr>
          <w:rFonts w:ascii="Calibri" w:eastAsia="Palatino Linotype" w:hAnsi="Calibri" w:cs="Calibri"/>
          <w:b/>
          <w:sz w:val="21"/>
          <w:szCs w:val="19"/>
          <w:lang w:eastAsia="en-US"/>
        </w:rPr>
        <w:t xml:space="preserve">brutto </w:t>
      </w:r>
      <w:r w:rsidR="007C2DDA">
        <w:rPr>
          <w:rFonts w:ascii="Calibri" w:eastAsia="Palatino Linotype" w:hAnsi="Calibri" w:cs="Calibri"/>
          <w:b/>
          <w:sz w:val="21"/>
          <w:szCs w:val="19"/>
          <w:lang w:eastAsia="en-US"/>
        </w:rPr>
        <w:br/>
      </w:r>
      <w:r w:rsidR="007C2DDA">
        <w:rPr>
          <w:rFonts w:ascii="Calibri" w:eastAsia="Palatino Linotype" w:hAnsi="Calibri" w:cs="Calibri"/>
          <w:b/>
          <w:sz w:val="21"/>
          <w:szCs w:val="19"/>
          <w:lang w:eastAsia="en-US"/>
        </w:rPr>
        <w:br/>
      </w:r>
      <w:r w:rsidRPr="008B3D3C">
        <w:rPr>
          <w:rFonts w:ascii="Calibri" w:eastAsia="Palatino Linotype" w:hAnsi="Calibri" w:cs="Calibri"/>
          <w:b/>
          <w:sz w:val="21"/>
          <w:szCs w:val="19"/>
          <w:lang w:eastAsia="en-US"/>
        </w:rPr>
        <w:t>________________ PLN</w:t>
      </w:r>
      <w:r w:rsidR="00875438">
        <w:rPr>
          <w:rFonts w:ascii="Calibri" w:eastAsia="Palatino Linotype" w:hAnsi="Calibri" w:cs="Calibri"/>
          <w:b/>
          <w:sz w:val="21"/>
          <w:szCs w:val="19"/>
          <w:lang w:eastAsia="en-US"/>
        </w:rPr>
        <w:t>*</w:t>
      </w:r>
      <w:r w:rsidRPr="008B3D3C">
        <w:rPr>
          <w:rFonts w:ascii="Calibri" w:eastAsia="Palatino Linotype" w:hAnsi="Calibri" w:cs="Calibri"/>
          <w:sz w:val="21"/>
          <w:szCs w:val="19"/>
          <w:lang w:eastAsia="en-US"/>
        </w:rPr>
        <w:t xml:space="preserve">, z uwzględnieniem podatku </w:t>
      </w:r>
      <w:r w:rsidRPr="008B3D3C">
        <w:rPr>
          <w:rFonts w:ascii="Calibri" w:eastAsia="Palatino Linotype" w:hAnsi="Calibri" w:cs="Calibri"/>
          <w:bCs/>
          <w:sz w:val="21"/>
          <w:szCs w:val="19"/>
          <w:lang w:eastAsia="en-US"/>
        </w:rPr>
        <w:t xml:space="preserve">o towarów i usług (VAT) w wysokości </w:t>
      </w:r>
      <w:r w:rsidRPr="008B3D3C">
        <w:rPr>
          <w:rFonts w:ascii="Calibri" w:eastAsia="Palatino Linotype" w:hAnsi="Calibri" w:cs="Calibri"/>
          <w:b/>
          <w:bCs/>
          <w:sz w:val="21"/>
          <w:szCs w:val="19"/>
          <w:lang w:eastAsia="en-US"/>
        </w:rPr>
        <w:t>______</w:t>
      </w:r>
      <w:r w:rsidRPr="008B3D3C">
        <w:rPr>
          <w:rFonts w:ascii="Calibri" w:eastAsia="Palatino Linotype" w:hAnsi="Calibri" w:cs="Calibri"/>
          <w:bCs/>
          <w:sz w:val="21"/>
          <w:szCs w:val="19"/>
          <w:lang w:eastAsia="en-US"/>
        </w:rPr>
        <w:t xml:space="preserve">%, zgodnie z </w:t>
      </w:r>
      <w:r>
        <w:rPr>
          <w:rFonts w:ascii="Calibri" w:eastAsia="Palatino Linotype" w:hAnsi="Calibri" w:cs="Calibri"/>
          <w:bCs/>
          <w:sz w:val="21"/>
          <w:szCs w:val="19"/>
          <w:lang w:eastAsia="en-US"/>
        </w:rPr>
        <w:t>Formularzem technicznym oferty-</w:t>
      </w:r>
      <w:r w:rsidRPr="008B3D3C">
        <w:rPr>
          <w:rFonts w:ascii="Calibri" w:eastAsia="Palatino Linotype" w:hAnsi="Calibri" w:cs="Calibri"/>
          <w:b/>
          <w:bCs/>
          <w:sz w:val="21"/>
          <w:szCs w:val="19"/>
          <w:lang w:eastAsia="en-US"/>
        </w:rPr>
        <w:t xml:space="preserve">Specyfikacją </w:t>
      </w:r>
      <w:r>
        <w:rPr>
          <w:rFonts w:ascii="Calibri" w:eastAsia="Palatino Linotype" w:hAnsi="Calibri" w:cs="Calibri"/>
          <w:b/>
          <w:bCs/>
          <w:sz w:val="21"/>
          <w:szCs w:val="19"/>
          <w:lang w:eastAsia="en-US"/>
        </w:rPr>
        <w:t>Techniczno</w:t>
      </w:r>
      <w:r w:rsidRPr="008B3D3C">
        <w:rPr>
          <w:rFonts w:ascii="Calibri" w:eastAsia="Palatino Linotype" w:hAnsi="Calibri" w:cs="Calibri"/>
          <w:b/>
          <w:bCs/>
          <w:sz w:val="21"/>
          <w:szCs w:val="19"/>
          <w:lang w:eastAsia="en-US"/>
        </w:rPr>
        <w:t>-Cenow</w:t>
      </w:r>
      <w:r>
        <w:rPr>
          <w:rFonts w:ascii="Calibri" w:eastAsia="Palatino Linotype" w:hAnsi="Calibri" w:cs="Calibri"/>
          <w:b/>
          <w:bCs/>
          <w:sz w:val="21"/>
          <w:szCs w:val="19"/>
          <w:lang w:eastAsia="en-US"/>
        </w:rPr>
        <w:t>ą Sprzętu</w:t>
      </w:r>
      <w:r w:rsidR="007C2DDA">
        <w:rPr>
          <w:rFonts w:ascii="Calibri" w:eastAsia="Palatino Linotype" w:hAnsi="Calibri" w:cs="Calibri"/>
          <w:bCs/>
          <w:sz w:val="21"/>
          <w:szCs w:val="19"/>
          <w:lang w:eastAsia="en-US"/>
        </w:rPr>
        <w:t xml:space="preserve"> – Zał. 1.1/B</w:t>
      </w:r>
    </w:p>
    <w:p w14:paraId="32960E71" w14:textId="77777777"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Jednocześnie oświadczamy, że wybór przedmiotowej oferty**):</w:t>
      </w:r>
    </w:p>
    <w:p w14:paraId="41B4DBE5" w14:textId="77777777" w:rsidR="008B3D3C" w:rsidRPr="008B3D3C" w:rsidRDefault="008B3D3C" w:rsidP="00F05BB4">
      <w:pPr>
        <w:numPr>
          <w:ilvl w:val="0"/>
          <w:numId w:val="389"/>
        </w:numPr>
        <w:tabs>
          <w:tab w:val="left" w:pos="426"/>
        </w:tabs>
        <w:overflowPunct w:val="0"/>
        <w:autoSpaceDE w:val="0"/>
        <w:autoSpaceDN w:val="0"/>
        <w:adjustRightInd w:val="0"/>
        <w:spacing w:before="120" w:after="200"/>
        <w:contextualSpacing/>
        <w:jc w:val="both"/>
        <w:textAlignment w:val="baseline"/>
        <w:rPr>
          <w:rFonts w:ascii="Calibri" w:eastAsia="Palatino Linotype" w:hAnsi="Calibri" w:cs="Calibri"/>
          <w:sz w:val="21"/>
          <w:szCs w:val="21"/>
          <w:lang w:eastAsia="en-US"/>
        </w:rPr>
      </w:pPr>
      <w:r w:rsidRPr="008B3D3C">
        <w:rPr>
          <w:rFonts w:ascii="Calibri" w:eastAsia="Palatino Linotype" w:hAnsi="Calibri" w:cs="Calibri"/>
          <w:b/>
          <w:sz w:val="21"/>
          <w:szCs w:val="21"/>
          <w:lang w:eastAsia="en-US"/>
        </w:rPr>
        <w:t>nie będzie</w:t>
      </w:r>
      <w:r w:rsidRPr="008B3D3C">
        <w:rPr>
          <w:rFonts w:ascii="Calibri" w:eastAsia="Palatino Linotype" w:hAnsi="Calibri" w:cs="Calibri"/>
          <w:sz w:val="21"/>
          <w:szCs w:val="21"/>
          <w:lang w:eastAsia="en-US"/>
        </w:rPr>
        <w:t xml:space="preserve"> prowadzić do powstania u Zamawiającego obowiązku podatkowego</w:t>
      </w:r>
    </w:p>
    <w:p w14:paraId="5264A7AC" w14:textId="77777777" w:rsidR="008B3D3C" w:rsidRPr="008B3D3C" w:rsidRDefault="008B3D3C" w:rsidP="00F05BB4">
      <w:pPr>
        <w:numPr>
          <w:ilvl w:val="0"/>
          <w:numId w:val="389"/>
        </w:numPr>
        <w:tabs>
          <w:tab w:val="left" w:pos="426"/>
        </w:tabs>
        <w:overflowPunct w:val="0"/>
        <w:autoSpaceDE w:val="0"/>
        <w:autoSpaceDN w:val="0"/>
        <w:adjustRightInd w:val="0"/>
        <w:spacing w:before="120" w:after="200"/>
        <w:contextualSpacing/>
        <w:jc w:val="both"/>
        <w:textAlignment w:val="baseline"/>
        <w:rPr>
          <w:rFonts w:ascii="Calibri" w:eastAsia="Palatino Linotype" w:hAnsi="Calibri" w:cs="Calibri"/>
          <w:sz w:val="21"/>
          <w:szCs w:val="21"/>
          <w:lang w:eastAsia="en-US"/>
        </w:rPr>
      </w:pPr>
      <w:r w:rsidRPr="008B3D3C">
        <w:rPr>
          <w:rFonts w:ascii="Calibri" w:eastAsia="Palatino Linotype" w:hAnsi="Calibri" w:cs="Calibri"/>
          <w:b/>
          <w:sz w:val="21"/>
          <w:szCs w:val="21"/>
          <w:lang w:eastAsia="en-US"/>
        </w:rPr>
        <w:t>będzie</w:t>
      </w:r>
      <w:r w:rsidRPr="008B3D3C">
        <w:rPr>
          <w:rFonts w:ascii="Calibri" w:eastAsia="Palatino Linotype" w:hAnsi="Calibri" w:cs="Calibri"/>
          <w:sz w:val="21"/>
          <w:szCs w:val="21"/>
          <w:lang w:eastAsia="en-US"/>
        </w:rPr>
        <w:t xml:space="preserve"> prowadzić do powstania u Zamawiającego obowiązku podatkowego, w zakresie i wartości:</w:t>
      </w:r>
    </w:p>
    <w:p w14:paraId="7A815642" w14:textId="77777777" w:rsidR="008B3D3C" w:rsidRPr="008B3D3C" w:rsidRDefault="008B3D3C" w:rsidP="00F05BB4">
      <w:pPr>
        <w:spacing w:before="120"/>
        <w:ind w:left="426"/>
        <w:contextualSpacing/>
        <w:jc w:val="center"/>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______________________________________________________________________________</w:t>
      </w:r>
    </w:p>
    <w:p w14:paraId="4ED72DF1" w14:textId="77777777" w:rsidR="008B3D3C" w:rsidRPr="008B3D3C" w:rsidRDefault="008B3D3C" w:rsidP="00F05BB4">
      <w:pPr>
        <w:tabs>
          <w:tab w:val="left" w:pos="426"/>
        </w:tabs>
        <w:overflowPunct w:val="0"/>
        <w:spacing w:after="326"/>
        <w:ind w:left="786"/>
        <w:contextualSpacing/>
        <w:jc w:val="center"/>
        <w:textAlignment w:val="baseline"/>
        <w:rPr>
          <w:rFonts w:ascii="Calibri" w:eastAsia="Palatino Linotype" w:hAnsi="Calibri" w:cs="Calibri"/>
          <w:b/>
          <w:sz w:val="18"/>
          <w:szCs w:val="18"/>
          <w:lang w:eastAsia="en-US"/>
        </w:rPr>
      </w:pPr>
      <w:r w:rsidRPr="008B3D3C">
        <w:rPr>
          <w:rFonts w:ascii="Calibri" w:eastAsia="Palatino Linotype" w:hAnsi="Calibri" w:cs="Calibri"/>
          <w:b/>
          <w:i/>
          <w:sz w:val="18"/>
          <w:szCs w:val="18"/>
          <w:lang w:eastAsia="en-US"/>
        </w:rPr>
        <w:t>(należy wskazać:</w:t>
      </w:r>
      <w:r w:rsidRPr="008B3D3C">
        <w:rPr>
          <w:rFonts w:ascii="Calibri" w:eastAsia="Palatino Linotype" w:hAnsi="Calibri" w:cs="Calibri"/>
          <w:i/>
          <w:sz w:val="18"/>
          <w:szCs w:val="18"/>
          <w:lang w:eastAsia="en-US"/>
        </w:rPr>
        <w:t xml:space="preserve"> nazwę (rodzaj) towaru/usługi, których dostawa/świadczenie będzie prowadzić do jego powstania oraz ich wartość bez kwoty podatku od towarów i usług</w:t>
      </w:r>
      <w:r w:rsidRPr="008B3D3C">
        <w:rPr>
          <w:rFonts w:ascii="Calibri" w:eastAsia="Palatino Linotype" w:hAnsi="Calibri" w:cs="Calibri"/>
          <w:b/>
          <w:sz w:val="18"/>
          <w:szCs w:val="18"/>
          <w:lang w:eastAsia="en-US"/>
        </w:rPr>
        <w:t>)</w:t>
      </w:r>
    </w:p>
    <w:p w14:paraId="6F8B1614" w14:textId="77777777" w:rsidR="005F4A5C" w:rsidRDefault="005F4A5C" w:rsidP="005F4A5C">
      <w:pPr>
        <w:widowControl w:val="0"/>
        <w:tabs>
          <w:tab w:val="left" w:pos="360"/>
        </w:tabs>
        <w:overflowPunct w:val="0"/>
        <w:autoSpaceDE w:val="0"/>
        <w:autoSpaceDN w:val="0"/>
        <w:adjustRightInd w:val="0"/>
        <w:spacing w:before="120" w:after="200"/>
        <w:ind w:left="360"/>
        <w:jc w:val="both"/>
        <w:textAlignment w:val="baseline"/>
        <w:rPr>
          <w:rFonts w:ascii="Calibri" w:eastAsia="Palatino Linotype" w:hAnsi="Calibri" w:cs="Calibri"/>
          <w:sz w:val="21"/>
          <w:szCs w:val="21"/>
          <w:lang w:eastAsia="en-US"/>
        </w:rPr>
      </w:pPr>
    </w:p>
    <w:p w14:paraId="187B49D4" w14:textId="4F59225D"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Oświadczamy, że zobowiązujemy się wykonać zamówienie w terminie </w:t>
      </w:r>
      <w:r w:rsidRPr="008B3D3C">
        <w:rPr>
          <w:rFonts w:ascii="Calibri" w:eastAsia="Palatino Linotype" w:hAnsi="Calibri" w:cs="Calibri"/>
          <w:b/>
          <w:color w:val="FF0000"/>
          <w:sz w:val="21"/>
          <w:szCs w:val="21"/>
          <w:lang w:eastAsia="en-US"/>
        </w:rPr>
        <w:t>…</w:t>
      </w:r>
      <w:r w:rsidR="00562E01">
        <w:rPr>
          <w:rFonts w:ascii="Calibri" w:eastAsia="Palatino Linotype" w:hAnsi="Calibri" w:cs="Calibri"/>
          <w:b/>
          <w:color w:val="FF0000"/>
          <w:sz w:val="21"/>
          <w:szCs w:val="21"/>
          <w:lang w:eastAsia="en-US"/>
        </w:rPr>
        <w:t>……</w:t>
      </w:r>
      <w:r w:rsidRPr="008B3D3C">
        <w:rPr>
          <w:rFonts w:ascii="Calibri" w:eastAsia="Palatino Linotype" w:hAnsi="Calibri" w:cs="Calibri"/>
          <w:b/>
          <w:color w:val="FF0000"/>
          <w:sz w:val="21"/>
          <w:szCs w:val="21"/>
          <w:lang w:eastAsia="en-US"/>
        </w:rPr>
        <w:t>.. dni</w:t>
      </w:r>
      <w:r w:rsidRPr="008B3D3C">
        <w:rPr>
          <w:rFonts w:ascii="Calibri" w:eastAsia="Palatino Linotype" w:hAnsi="Calibri" w:cs="Calibri"/>
          <w:color w:val="FF0000"/>
          <w:sz w:val="21"/>
          <w:szCs w:val="21"/>
          <w:lang w:eastAsia="en-US"/>
        </w:rPr>
        <w:t xml:space="preserve"> </w:t>
      </w:r>
      <w:r w:rsidRPr="008B3D3C">
        <w:rPr>
          <w:rFonts w:ascii="Calibri" w:eastAsia="Palatino Linotype" w:hAnsi="Calibri" w:cs="Calibri"/>
          <w:sz w:val="21"/>
          <w:szCs w:val="21"/>
          <w:lang w:eastAsia="en-US"/>
        </w:rPr>
        <w:t>kalendarzowych  od daty zawarcia Umowy.</w:t>
      </w:r>
    </w:p>
    <w:p w14:paraId="4CCC0655" w14:textId="1ABC8C3F" w:rsidR="008B3D3C" w:rsidRPr="008B3D3C" w:rsidRDefault="008B3D3C" w:rsidP="00F05BB4">
      <w:pPr>
        <w:widowControl w:val="0"/>
        <w:tabs>
          <w:tab w:val="left" w:pos="360"/>
        </w:tabs>
        <w:overflowPunct w:val="0"/>
        <w:autoSpaceDE w:val="0"/>
        <w:autoSpaceDN w:val="0"/>
        <w:adjustRightInd w:val="0"/>
        <w:spacing w:before="120"/>
        <w:ind w:left="360"/>
        <w:jc w:val="both"/>
        <w:textAlignment w:val="baseline"/>
        <w:rPr>
          <w:rFonts w:ascii="Calibri" w:eastAsia="Palatino Linotype" w:hAnsi="Calibri" w:cs="Calibri"/>
          <w:b/>
          <w:sz w:val="21"/>
          <w:szCs w:val="21"/>
          <w:lang w:eastAsia="en-US"/>
        </w:rPr>
      </w:pPr>
      <w:r w:rsidRPr="008B3D3C">
        <w:rPr>
          <w:rFonts w:ascii="Calibri" w:eastAsia="Palatino Linotype" w:hAnsi="Calibri" w:cs="Calibri"/>
          <w:i/>
          <w:color w:val="FF0000"/>
          <w:sz w:val="21"/>
          <w:szCs w:val="21"/>
          <w:lang w:eastAsia="en-US"/>
        </w:rPr>
        <w:t>W przypadku, gdy Wykonawca nie wskaże oferowanego terminu, Zamawiający uzna, że Wykonawca zaoferował maksymalny, wymagany prz</w:t>
      </w:r>
      <w:r w:rsidR="009349FA">
        <w:rPr>
          <w:rFonts w:ascii="Calibri" w:eastAsia="Palatino Linotype" w:hAnsi="Calibri" w:cs="Calibri"/>
          <w:i/>
          <w:color w:val="FF0000"/>
          <w:sz w:val="21"/>
          <w:szCs w:val="21"/>
          <w:lang w:eastAsia="en-US"/>
        </w:rPr>
        <w:t xml:space="preserve">ez Zamawiającego termin – tj. </w:t>
      </w:r>
      <w:r w:rsidR="002B794E">
        <w:rPr>
          <w:rFonts w:ascii="Calibri" w:eastAsia="Palatino Linotype" w:hAnsi="Calibri" w:cs="Calibri"/>
          <w:i/>
          <w:color w:val="FF0000"/>
          <w:sz w:val="21"/>
          <w:szCs w:val="21"/>
          <w:lang w:eastAsia="en-US"/>
        </w:rPr>
        <w:t xml:space="preserve">do </w:t>
      </w:r>
      <w:r w:rsidR="009349FA">
        <w:rPr>
          <w:rFonts w:ascii="Calibri" w:eastAsia="Palatino Linotype" w:hAnsi="Calibri" w:cs="Calibri"/>
          <w:i/>
          <w:color w:val="FF0000"/>
          <w:sz w:val="21"/>
          <w:szCs w:val="21"/>
          <w:lang w:eastAsia="en-US"/>
        </w:rPr>
        <w:t>1</w:t>
      </w:r>
      <w:r w:rsidR="002B794E">
        <w:rPr>
          <w:rFonts w:ascii="Calibri" w:eastAsia="Palatino Linotype" w:hAnsi="Calibri" w:cs="Calibri"/>
          <w:i/>
          <w:color w:val="FF0000"/>
          <w:sz w:val="21"/>
          <w:szCs w:val="21"/>
          <w:lang w:eastAsia="en-US"/>
        </w:rPr>
        <w:t>0</w:t>
      </w:r>
      <w:r w:rsidRPr="008B3D3C">
        <w:rPr>
          <w:rFonts w:ascii="Calibri" w:eastAsia="Palatino Linotype" w:hAnsi="Calibri" w:cs="Calibri"/>
          <w:i/>
          <w:color w:val="FF0000"/>
          <w:sz w:val="21"/>
          <w:szCs w:val="21"/>
          <w:lang w:eastAsia="en-US"/>
        </w:rPr>
        <w:t xml:space="preserve"> dni</w:t>
      </w:r>
      <w:r w:rsidRPr="008B3D3C">
        <w:rPr>
          <w:rFonts w:ascii="Calibri" w:eastAsia="Palatino Linotype" w:hAnsi="Calibri" w:cs="Calibri"/>
          <w:b/>
          <w:i/>
          <w:sz w:val="21"/>
          <w:szCs w:val="21"/>
          <w:lang w:eastAsia="en-US"/>
        </w:rPr>
        <w:t>.</w:t>
      </w:r>
    </w:p>
    <w:p w14:paraId="4A1BCD2F" w14:textId="7962C03B" w:rsidR="008B3D3C" w:rsidRDefault="005F4A5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Pr>
          <w:rFonts w:ascii="Calibri" w:eastAsia="Palatino Linotype" w:hAnsi="Calibri" w:cs="Calibri"/>
          <w:sz w:val="21"/>
          <w:szCs w:val="21"/>
          <w:lang w:eastAsia="en-US"/>
        </w:rPr>
        <w:t>Oświadczamy, że na urządzenie wielofunkcyjne kolor A3 typ A udzielamy minimum 24 miesięcy gwarancji oraz rękojmi (nie krótszej niż okres gwarancji)</w:t>
      </w:r>
      <w:r w:rsidR="008B3D3C" w:rsidRPr="008B3D3C">
        <w:rPr>
          <w:rFonts w:ascii="Calibri" w:eastAsia="Palatino Linotype" w:hAnsi="Calibri" w:cs="Calibri"/>
          <w:sz w:val="21"/>
          <w:szCs w:val="21"/>
          <w:lang w:eastAsia="en-US"/>
        </w:rPr>
        <w:t xml:space="preserve">. </w:t>
      </w:r>
    </w:p>
    <w:p w14:paraId="2AFEFBBF" w14:textId="0041BC4D" w:rsidR="00D9305C" w:rsidRPr="008B3D3C" w:rsidRDefault="00D9305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Pr>
          <w:rFonts w:ascii="Calibri" w:eastAsia="Palatino Linotype" w:hAnsi="Calibri" w:cs="Calibri"/>
          <w:sz w:val="21"/>
          <w:szCs w:val="21"/>
          <w:lang w:eastAsia="en-US"/>
        </w:rPr>
        <w:t>Oświadczamy, że na urządzenie wielofunkcyjne kolor A3 typ B</w:t>
      </w:r>
      <w:r w:rsidR="0098303B">
        <w:rPr>
          <w:rFonts w:ascii="Calibri" w:eastAsia="Palatino Linotype" w:hAnsi="Calibri" w:cs="Calibri"/>
          <w:sz w:val="21"/>
          <w:szCs w:val="21"/>
          <w:lang w:eastAsia="en-US"/>
        </w:rPr>
        <w:t xml:space="preserve"> udzielamy minimum 12 miesięcy gwarancji oraz rękojmi (nie krótszej niż okres gwarancji).</w:t>
      </w:r>
    </w:p>
    <w:p w14:paraId="201F8FBF" w14:textId="77777777"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Oświadczamy, że akceptujemy postanowienia zawarte w SIWZ.</w:t>
      </w:r>
    </w:p>
    <w:p w14:paraId="75DA4CAE" w14:textId="77777777"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bCs/>
          <w:sz w:val="21"/>
          <w:szCs w:val="21"/>
          <w:lang w:eastAsia="en-US"/>
        </w:rPr>
        <w:t>Oświadczamy, że ceny przedstawione w Formularzu Oferty uwzględniają wartość całego zakresu przedmiotu zamówienia oraz wszystkie koszty towarzyszące wykonaniu zamówienia.</w:t>
      </w:r>
    </w:p>
    <w:p w14:paraId="52BC9530" w14:textId="77777777"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Oświadczamy, że akceptujemy zawarty w SIWZ Wzór Umowy i zobowiązujemy się, w przypadku wyboru naszej oferty, do zawarcia Umowy zgodnie z ofertą oraz na warunkach określonych we Wzorze Umowy, w miejscu i terminie wyznaczonym przez Zamawiającego.</w:t>
      </w:r>
    </w:p>
    <w:p w14:paraId="6F2D8DD8" w14:textId="479BD91D" w:rsidR="00D61CD7" w:rsidRDefault="00D61CD7" w:rsidP="00D61CD7">
      <w:pPr>
        <w:widowControl w:val="0"/>
        <w:numPr>
          <w:ilvl w:val="0"/>
          <w:numId w:val="390"/>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4B1CC6">
        <w:rPr>
          <w:rFonts w:ascii="Calibri" w:hAnsi="Calibri"/>
          <w:sz w:val="22"/>
          <w:szCs w:val="22"/>
        </w:rPr>
        <w:t xml:space="preserve">Oświadczamy, że informacje, o których mowa w art. 36b ust. 1 ustawy </w:t>
      </w:r>
      <w:r w:rsidRPr="004B1CC6">
        <w:rPr>
          <w:rFonts w:ascii="Calibri" w:hAnsi="Calibri"/>
          <w:sz w:val="22"/>
          <w:szCs w:val="22"/>
        </w:rPr>
        <w:br/>
        <w:t>z dnia 29 stycznia 2004 r. – Prawo zamówień publicznych (tekst jednolity: Dz. U. z 201</w:t>
      </w:r>
      <w:r w:rsidR="00ED48E2">
        <w:rPr>
          <w:rFonts w:ascii="Calibri" w:hAnsi="Calibri"/>
          <w:sz w:val="22"/>
          <w:szCs w:val="22"/>
        </w:rPr>
        <w:t>7</w:t>
      </w:r>
      <w:r w:rsidRPr="004B1CC6">
        <w:rPr>
          <w:rFonts w:ascii="Calibri" w:hAnsi="Calibri"/>
          <w:sz w:val="22"/>
          <w:szCs w:val="22"/>
        </w:rPr>
        <w:t xml:space="preserve"> r., </w:t>
      </w:r>
      <w:r w:rsidRPr="004B1CC6">
        <w:rPr>
          <w:rFonts w:ascii="Calibri" w:hAnsi="Calibri"/>
          <w:sz w:val="22"/>
          <w:szCs w:val="22"/>
        </w:rPr>
        <w:br/>
        <w:t xml:space="preserve">poz. </w:t>
      </w:r>
      <w:r w:rsidR="00ED48E2">
        <w:rPr>
          <w:rFonts w:ascii="Calibri" w:hAnsi="Calibri"/>
          <w:sz w:val="22"/>
          <w:szCs w:val="22"/>
        </w:rPr>
        <w:t>1579</w:t>
      </w:r>
      <w:r w:rsidRPr="004B1CC6">
        <w:rPr>
          <w:rFonts w:ascii="Calibri" w:hAnsi="Calibri"/>
          <w:sz w:val="22"/>
          <w:szCs w:val="22"/>
        </w:rPr>
        <w:t>) - zawiera załącznik do oferty.</w:t>
      </w:r>
    </w:p>
    <w:p w14:paraId="27B43485" w14:textId="77777777" w:rsidR="008B3D3C" w:rsidRPr="008B3D3C" w:rsidRDefault="008B3D3C" w:rsidP="008B3D3C">
      <w:pPr>
        <w:widowControl w:val="0"/>
        <w:numPr>
          <w:ilvl w:val="0"/>
          <w:numId w:val="390"/>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W załączeniu przedkładamy:</w:t>
      </w:r>
    </w:p>
    <w:p w14:paraId="474FA33D" w14:textId="38798B2A" w:rsidR="008B3D3C" w:rsidRPr="008B3D3C" w:rsidRDefault="008B3D3C" w:rsidP="008B3D3C">
      <w:pPr>
        <w:widowControl w:val="0"/>
        <w:numPr>
          <w:ilvl w:val="1"/>
          <w:numId w:val="390"/>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Formularz Techniczny Oferty </w:t>
      </w:r>
      <w:r w:rsidR="00A85EE4">
        <w:rPr>
          <w:rFonts w:ascii="Calibri" w:eastAsia="Palatino Linotype" w:hAnsi="Calibri" w:cs="Calibri"/>
          <w:sz w:val="21"/>
          <w:szCs w:val="21"/>
          <w:lang w:eastAsia="en-US"/>
        </w:rPr>
        <w:t>–Specyfikacja Techniczno-Cenowa Sprzętu</w:t>
      </w:r>
      <w:r w:rsidRPr="008B3D3C">
        <w:rPr>
          <w:rFonts w:ascii="Calibri" w:eastAsia="Palatino Linotype" w:hAnsi="Calibri" w:cs="Calibri"/>
          <w:sz w:val="21"/>
          <w:szCs w:val="21"/>
          <w:lang w:eastAsia="en-US"/>
        </w:rPr>
        <w:t>;</w:t>
      </w:r>
    </w:p>
    <w:p w14:paraId="55363B98" w14:textId="77777777" w:rsidR="008B3D3C" w:rsidRPr="008B3D3C" w:rsidRDefault="008B3D3C" w:rsidP="008B3D3C">
      <w:pPr>
        <w:widowControl w:val="0"/>
        <w:numPr>
          <w:ilvl w:val="1"/>
          <w:numId w:val="390"/>
        </w:numPr>
        <w:tabs>
          <w:tab w:val="left" w:pos="360"/>
        </w:tabs>
        <w:overflowPunct w:val="0"/>
        <w:autoSpaceDE w:val="0"/>
        <w:autoSpaceDN w:val="0"/>
        <w:adjustRightInd w:val="0"/>
        <w:spacing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w:t>
      </w:r>
    </w:p>
    <w:p w14:paraId="2ADFD672" w14:textId="28368C9F" w:rsidR="008B3D3C" w:rsidRPr="008B3D3C" w:rsidRDefault="008B3D3C" w:rsidP="008B3D3C">
      <w:pPr>
        <w:ind w:left="5103" w:firstLine="561"/>
        <w:jc w:val="both"/>
        <w:rPr>
          <w:rFonts w:ascii="Calibri" w:eastAsia="Palatino Linotype" w:hAnsi="Calibri" w:cs="Calibri"/>
          <w:sz w:val="21"/>
          <w:szCs w:val="19"/>
          <w:lang w:eastAsia="en-US"/>
        </w:rPr>
      </w:pPr>
      <w:r w:rsidRPr="008B3D3C">
        <w:rPr>
          <w:rFonts w:ascii="Calibri" w:eastAsia="Palatino Linotype" w:hAnsi="Calibri" w:cs="Calibri"/>
          <w:sz w:val="21"/>
          <w:szCs w:val="19"/>
          <w:lang w:eastAsia="en-US"/>
        </w:rPr>
        <w:t>___</w:t>
      </w:r>
      <w:r w:rsidR="00A85EE4">
        <w:rPr>
          <w:rFonts w:ascii="Calibri" w:eastAsia="Palatino Linotype" w:hAnsi="Calibri" w:cs="Calibri"/>
          <w:sz w:val="21"/>
          <w:szCs w:val="19"/>
          <w:lang w:eastAsia="en-US"/>
        </w:rPr>
        <w:t>_____________________________</w:t>
      </w:r>
    </w:p>
    <w:p w14:paraId="68329C2B" w14:textId="77777777" w:rsidR="008B3D3C" w:rsidRDefault="008B3D3C" w:rsidP="008B3D3C">
      <w:pPr>
        <w:ind w:left="5387"/>
        <w:jc w:val="center"/>
        <w:rPr>
          <w:rFonts w:ascii="Calibri" w:eastAsia="Palatino Linotype" w:hAnsi="Calibri" w:cs="Calibri"/>
          <w:i/>
          <w:sz w:val="18"/>
          <w:szCs w:val="18"/>
          <w:lang w:eastAsia="en-US"/>
        </w:rPr>
      </w:pPr>
      <w:r w:rsidRPr="008B3D3C">
        <w:rPr>
          <w:rFonts w:ascii="Calibri" w:eastAsia="Palatino Linotype" w:hAnsi="Calibri" w:cs="Calibri"/>
          <w:i/>
          <w:sz w:val="18"/>
          <w:szCs w:val="18"/>
          <w:lang w:eastAsia="en-US"/>
        </w:rPr>
        <w:t>czytelny podpis lub podpis i stempel osoby/osób uprawnionych do reprezentowania Wykonawcy</w:t>
      </w:r>
    </w:p>
    <w:p w14:paraId="078AF687" w14:textId="77777777" w:rsidR="0014318F" w:rsidRDefault="0014318F" w:rsidP="008B3D3C">
      <w:pPr>
        <w:ind w:left="5387"/>
        <w:jc w:val="center"/>
        <w:rPr>
          <w:rFonts w:ascii="Calibri" w:eastAsia="Palatino Linotype" w:hAnsi="Calibri" w:cs="Calibri"/>
          <w:i/>
          <w:sz w:val="18"/>
          <w:szCs w:val="18"/>
          <w:lang w:eastAsia="en-US"/>
        </w:rPr>
      </w:pPr>
    </w:p>
    <w:p w14:paraId="789E05C5" w14:textId="77777777" w:rsidR="008B3D3C" w:rsidRPr="008B3D3C" w:rsidRDefault="008B3D3C" w:rsidP="008B3D3C">
      <w:pPr>
        <w:widowControl w:val="0"/>
        <w:autoSpaceDE w:val="0"/>
        <w:autoSpaceDN w:val="0"/>
        <w:adjustRightInd w:val="0"/>
        <w:jc w:val="both"/>
        <w:rPr>
          <w:rFonts w:ascii="Calibri" w:hAnsi="Calibri" w:cs="Calibri"/>
          <w:i/>
          <w:iCs/>
          <w:sz w:val="16"/>
          <w:szCs w:val="16"/>
        </w:rPr>
      </w:pPr>
      <w:r w:rsidRPr="008B3D3C">
        <w:rPr>
          <w:rFonts w:ascii="Calibri" w:hAnsi="Calibri" w:cs="Calibri"/>
          <w:i/>
          <w:iCs/>
          <w:color w:val="FF0000"/>
          <w:sz w:val="18"/>
          <w:szCs w:val="18"/>
        </w:rPr>
        <w:t xml:space="preserve">*) </w:t>
      </w:r>
      <w:r w:rsidRPr="008B3D3C">
        <w:rPr>
          <w:rFonts w:ascii="Calibri" w:hAnsi="Calibri" w:cs="Calibri"/>
          <w:i/>
          <w:iCs/>
          <w:sz w:val="16"/>
          <w:szCs w:val="16"/>
        </w:rPr>
        <w:t>Wszystkie ceny należy podać z dokładnością do dwóch miejsc po przecinku;</w:t>
      </w:r>
    </w:p>
    <w:p w14:paraId="6ECF9A13" w14:textId="77777777" w:rsidR="00AA6DCC" w:rsidRDefault="008B3D3C" w:rsidP="008B3D3C">
      <w:pPr>
        <w:spacing w:after="200"/>
        <w:ind w:left="142" w:hanging="142"/>
        <w:jc w:val="both"/>
        <w:rPr>
          <w:rFonts w:ascii="Calibri" w:eastAsia="Palatino Linotype" w:hAnsi="Calibri" w:cs="Calibri"/>
          <w:i/>
          <w:sz w:val="16"/>
          <w:szCs w:val="16"/>
          <w:lang w:eastAsia="en-US"/>
        </w:rPr>
      </w:pPr>
      <w:r w:rsidRPr="008B3D3C">
        <w:rPr>
          <w:rFonts w:ascii="Calibri" w:eastAsia="Palatino Linotype" w:hAnsi="Calibri" w:cs="Calibri"/>
          <w:i/>
          <w:iCs/>
          <w:color w:val="FF0000"/>
          <w:sz w:val="16"/>
          <w:szCs w:val="16"/>
          <w:lang w:eastAsia="en-US"/>
        </w:rPr>
        <w:t>**</w:t>
      </w:r>
      <w:r w:rsidRPr="008B3D3C">
        <w:rPr>
          <w:rFonts w:ascii="Calibri" w:eastAsia="Palatino Linotype" w:hAnsi="Calibri" w:cs="Calibri"/>
          <w:i/>
          <w:iCs/>
          <w:color w:val="FF0000"/>
          <w:sz w:val="16"/>
          <w:szCs w:val="16"/>
          <w:vertAlign w:val="superscript"/>
          <w:lang w:eastAsia="en-US"/>
        </w:rPr>
        <w:t>)</w:t>
      </w:r>
      <w:r w:rsidRPr="008B3D3C">
        <w:rPr>
          <w:rFonts w:ascii="Calibri" w:eastAsia="Palatino Linotype" w:hAnsi="Calibri" w:cs="Calibri"/>
          <w:i/>
          <w:iCs/>
          <w:sz w:val="16"/>
          <w:szCs w:val="16"/>
          <w:lang w:eastAsia="en-US"/>
        </w:rPr>
        <w:t xml:space="preserve">Niepotrzebne skreślić. W przypadku nie skreślenia (nie wskazania) żadnej z ww. treści oświadczenia i niewypełnienia powyższego pola oznaczonego: „należy wskazać </w:t>
      </w:r>
      <w:r w:rsidRPr="008B3D3C">
        <w:rPr>
          <w:rFonts w:ascii="Calibri" w:eastAsia="Palatino Linotype" w:hAnsi="Calibri" w:cs="Calibri"/>
          <w:i/>
          <w:sz w:val="16"/>
          <w:szCs w:val="16"/>
          <w:lang w:eastAsia="en-US"/>
        </w:rPr>
        <w:t>nazwę (rodzaj) towaru/usługi, których dostawa/świadczenie będzie prowadzić do jego powstania oraz ich wartość bez kwoty podatku od towarów i usług</w:t>
      </w:r>
      <w:r w:rsidRPr="008B3D3C">
        <w:rPr>
          <w:rFonts w:ascii="Calibri" w:eastAsia="Palatino Linotype" w:hAnsi="Calibri" w:cs="Calibri"/>
          <w:i/>
          <w:iCs/>
          <w:sz w:val="16"/>
          <w:szCs w:val="16"/>
          <w:lang w:eastAsia="en-US"/>
        </w:rPr>
        <w:t xml:space="preserve">” – Zamawiający uzna, że </w:t>
      </w:r>
      <w:r w:rsidRPr="008B3D3C">
        <w:rPr>
          <w:rFonts w:ascii="Calibri" w:eastAsia="Palatino Linotype" w:hAnsi="Calibri" w:cs="Calibri"/>
          <w:i/>
          <w:sz w:val="16"/>
          <w:szCs w:val="16"/>
          <w:lang w:eastAsia="en-US"/>
        </w:rPr>
        <w:t>wybór przedmiotowej oferty nie będzie prowadzić do powstania u Zamawiającego obowiązku podatkowego.</w:t>
      </w:r>
    </w:p>
    <w:p w14:paraId="2FDE3DFF" w14:textId="77777777" w:rsidR="004A42B7" w:rsidRDefault="004A42B7" w:rsidP="008B3D3C">
      <w:pPr>
        <w:spacing w:after="200"/>
        <w:ind w:left="142" w:hanging="142"/>
        <w:jc w:val="both"/>
        <w:rPr>
          <w:rFonts w:ascii="Calibri" w:eastAsia="Palatino Linotype" w:hAnsi="Calibri" w:cs="Calibri"/>
          <w:i/>
          <w:sz w:val="16"/>
          <w:szCs w:val="16"/>
          <w:lang w:eastAsia="en-US"/>
        </w:rPr>
        <w:sectPr w:rsidR="004A42B7" w:rsidSect="00AE4F52">
          <w:headerReference w:type="default" r:id="rId9"/>
          <w:footerReference w:type="default" r:id="rId10"/>
          <w:pgSz w:w="11906" w:h="16838"/>
          <w:pgMar w:top="1418" w:right="1418" w:bottom="1531" w:left="1418" w:header="136" w:footer="709" w:gutter="0"/>
          <w:cols w:space="708"/>
          <w:docGrid w:linePitch="360"/>
        </w:sectPr>
      </w:pPr>
    </w:p>
    <w:p w14:paraId="2B03E79B" w14:textId="2D56CC88" w:rsidR="008B3D3C" w:rsidRDefault="008B3D3C" w:rsidP="003C072F">
      <w:pPr>
        <w:rPr>
          <w:rFonts w:ascii="Calibri" w:eastAsia="Palatino Linotype" w:hAnsi="Calibri" w:cs="Calibri"/>
          <w:b/>
          <w:sz w:val="21"/>
          <w:szCs w:val="21"/>
          <w:lang w:eastAsia="en-US"/>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8B3D3C" w:rsidRPr="004B1CC6" w14:paraId="0FACCB0D" w14:textId="77777777" w:rsidTr="003C072F">
        <w:trPr>
          <w:trHeight w:val="110"/>
        </w:trPr>
        <w:tc>
          <w:tcPr>
            <w:tcW w:w="1519" w:type="dxa"/>
            <w:shd w:val="clear" w:color="auto" w:fill="D0CECE" w:themeFill="background2" w:themeFillShade="E6"/>
          </w:tcPr>
          <w:p w14:paraId="3A5CA82E" w14:textId="11B415FA" w:rsidR="008B3D3C" w:rsidRPr="004B1CC6" w:rsidRDefault="008B3D3C" w:rsidP="00FB767F">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Załącznik 1.1</w:t>
            </w:r>
            <w:r w:rsidR="007C2DDA">
              <w:rPr>
                <w:rFonts w:ascii="Calibri" w:hAnsi="Calibri" w:cs="Calibri"/>
                <w:color w:val="000000"/>
                <w:sz w:val="22"/>
                <w:szCs w:val="22"/>
              </w:rPr>
              <w:t>/A</w:t>
            </w:r>
            <w:r w:rsidRPr="008B3D3C">
              <w:rPr>
                <w:rFonts w:ascii="Calibri" w:hAnsi="Calibri" w:cs="Calibri"/>
                <w:color w:val="000000"/>
                <w:sz w:val="22"/>
                <w:szCs w:val="22"/>
              </w:rPr>
              <w:t xml:space="preserve"> </w:t>
            </w:r>
          </w:p>
        </w:tc>
      </w:tr>
    </w:tbl>
    <w:p w14:paraId="7F7EB116" w14:textId="77777777" w:rsidR="008B3D3C" w:rsidRPr="008B3D3C" w:rsidRDefault="008B3D3C" w:rsidP="008B3D3C">
      <w:pPr>
        <w:spacing w:after="200"/>
        <w:ind w:left="142" w:hanging="142"/>
        <w:jc w:val="right"/>
        <w:rPr>
          <w:rFonts w:ascii="Calibri" w:eastAsia="Palatino Linotype" w:hAnsi="Calibri" w:cs="Calibri"/>
          <w:b/>
          <w:sz w:val="21"/>
          <w:szCs w:val="21"/>
          <w:lang w:eastAsia="en-US"/>
        </w:rPr>
      </w:pPr>
    </w:p>
    <w:p w14:paraId="2821EA81" w14:textId="0C665E80" w:rsidR="009A241E" w:rsidRPr="008B3D3C" w:rsidRDefault="009A241E" w:rsidP="009A241E">
      <w:pPr>
        <w:pStyle w:val="Nagwek2"/>
        <w:jc w:val="center"/>
      </w:pPr>
      <w:bookmarkStart w:id="2" w:name="_Toc495324907"/>
      <w:r w:rsidRPr="008B3D3C">
        <w:t xml:space="preserve">Formularz Techniczny Oferty </w:t>
      </w:r>
      <w:r w:rsidRPr="00F05BB4">
        <w:t>–Specyfikacja Techniczno Cenowa Sprzętu</w:t>
      </w:r>
      <w:r w:rsidR="00B97411">
        <w:t xml:space="preserve"> (Urządzeni</w:t>
      </w:r>
      <w:r w:rsidR="00224940">
        <w:t>e</w:t>
      </w:r>
      <w:r w:rsidR="00B97411">
        <w:t xml:space="preserve"> wielofunkcyjne</w:t>
      </w:r>
      <w:r w:rsidR="00224940">
        <w:t xml:space="preserve"> kolor A3 typ A</w:t>
      </w:r>
      <w:r w:rsidR="00B97411">
        <w:t>)</w:t>
      </w:r>
      <w:bookmarkEnd w:id="2"/>
    </w:p>
    <w:p w14:paraId="382E259D" w14:textId="77777777" w:rsidR="009A241E" w:rsidRPr="008B3D3C" w:rsidRDefault="009A241E" w:rsidP="009A241E">
      <w:pPr>
        <w:spacing w:line="280" w:lineRule="exact"/>
        <w:jc w:val="right"/>
        <w:rPr>
          <w:rFonts w:ascii="Calibri" w:eastAsia="Palatino Linotype" w:hAnsi="Calibri" w:cs="Calibri"/>
          <w:b/>
          <w:sz w:val="21"/>
          <w:szCs w:val="19"/>
          <w:lang w:eastAsia="en-US"/>
        </w:rPr>
      </w:pPr>
    </w:p>
    <w:p w14:paraId="5D65CE34" w14:textId="5EA80C96" w:rsidR="009A241E" w:rsidRDefault="00224940" w:rsidP="009A241E">
      <w:pPr>
        <w:keepNext/>
        <w:widowControl w:val="0"/>
        <w:suppressAutoHyphens/>
        <w:adjustRightInd w:val="0"/>
        <w:jc w:val="both"/>
        <w:rPr>
          <w:rFonts w:ascii="Calibri" w:hAnsi="Calibri" w:cs="Calibri"/>
          <w:color w:val="000000"/>
          <w:sz w:val="21"/>
          <w:szCs w:val="21"/>
        </w:rPr>
      </w:pPr>
      <w:r>
        <w:rPr>
          <w:rFonts w:ascii="Calibri" w:hAnsi="Calibri" w:cs="Calibri"/>
          <w:b/>
          <w:color w:val="000000"/>
          <w:sz w:val="21"/>
          <w:szCs w:val="21"/>
        </w:rPr>
        <w:t>I</w:t>
      </w:r>
      <w:r w:rsidR="009A241E">
        <w:rPr>
          <w:rFonts w:ascii="Calibri" w:hAnsi="Calibri" w:cs="Calibri"/>
          <w:b/>
          <w:color w:val="000000"/>
          <w:sz w:val="21"/>
          <w:szCs w:val="21"/>
        </w:rPr>
        <w:t xml:space="preserve"> część zamówienia, sprzęt</w:t>
      </w:r>
      <w:r w:rsidR="009A241E" w:rsidRPr="008B3D3C">
        <w:rPr>
          <w:rFonts w:ascii="Calibri" w:hAnsi="Calibri" w:cs="Calibri"/>
          <w:b/>
          <w:color w:val="000000"/>
          <w:sz w:val="21"/>
          <w:szCs w:val="21"/>
        </w:rPr>
        <w:t xml:space="preserve"> wyprodukowany nie wcześniej niż w I półroczu 2017 r</w:t>
      </w:r>
      <w:r w:rsidR="009A241E" w:rsidRPr="008B3D3C">
        <w:t>.</w:t>
      </w:r>
      <w:r w:rsidR="009A241E" w:rsidRPr="008B3D3C">
        <w:rPr>
          <w:rFonts w:ascii="Calibri" w:hAnsi="Calibri" w:cs="Calibri"/>
          <w:color w:val="000000"/>
          <w:sz w:val="21"/>
          <w:szCs w:val="21"/>
        </w:rPr>
        <w:t xml:space="preserve"> podać datę produkcji…</w:t>
      </w:r>
      <w:r w:rsidR="009A241E" w:rsidRPr="008B3D3C">
        <w:rPr>
          <w:rFonts w:ascii="Calibri" w:hAnsi="Calibri" w:cs="Calibri"/>
          <w:b/>
          <w:color w:val="FF0000"/>
          <w:sz w:val="21"/>
          <w:szCs w:val="21"/>
        </w:rPr>
        <w:t>………………………………….</w:t>
      </w:r>
      <w:r w:rsidR="009A241E" w:rsidRPr="008B3D3C">
        <w:rPr>
          <w:rFonts w:ascii="Calibri" w:hAnsi="Calibri" w:cs="Calibri"/>
          <w:color w:val="000000"/>
          <w:sz w:val="21"/>
          <w:szCs w:val="21"/>
        </w:rPr>
        <w:t>.w konfiguracji:</w:t>
      </w:r>
    </w:p>
    <w:p w14:paraId="25A47663" w14:textId="77777777" w:rsidR="009A241E" w:rsidRPr="008B3D3C" w:rsidRDefault="009A241E" w:rsidP="009A241E">
      <w:pPr>
        <w:keepNext/>
        <w:widowControl w:val="0"/>
        <w:suppressAutoHyphens/>
        <w:adjustRightInd w:val="0"/>
        <w:jc w:val="both"/>
        <w:rPr>
          <w:rFonts w:ascii="Calibri" w:hAnsi="Calibri" w:cs="Calibri"/>
          <w:color w:val="000000"/>
          <w:sz w:val="21"/>
          <w:szCs w:val="21"/>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866"/>
        <w:gridCol w:w="5374"/>
        <w:gridCol w:w="1367"/>
        <w:gridCol w:w="5585"/>
      </w:tblGrid>
      <w:tr w:rsidR="009A241E" w:rsidRPr="00D71037" w14:paraId="2D038BA1" w14:textId="77777777" w:rsidTr="00224940">
        <w:trPr>
          <w:trHeight w:hRule="exact" w:val="1413"/>
        </w:trPr>
        <w:tc>
          <w:tcPr>
            <w:tcW w:w="146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E711C" w14:textId="649FC5A9" w:rsidR="009A241E" w:rsidRPr="009A241E" w:rsidRDefault="009A241E" w:rsidP="009A241E">
            <w:pPr>
              <w:pStyle w:val="Akapitzlist"/>
              <w:numPr>
                <w:ilvl w:val="0"/>
                <w:numId w:val="393"/>
              </w:numPr>
              <w:spacing w:after="0" w:line="240" w:lineRule="auto"/>
              <w:rPr>
                <w:b/>
                <w:szCs w:val="18"/>
                <w:lang w:eastAsia="pl-PL"/>
              </w:rPr>
            </w:pPr>
            <w:r>
              <w:br w:type="page"/>
            </w:r>
            <w:r w:rsidRPr="009A241E">
              <w:rPr>
                <w:b/>
              </w:rPr>
              <w:t>Urządzenie wielofunkcyjne kolor A3</w:t>
            </w:r>
            <w:r w:rsidRPr="009A241E">
              <w:rPr>
                <w:b/>
                <w:szCs w:val="18"/>
                <w:lang w:eastAsia="pl-PL"/>
              </w:rPr>
              <w:t xml:space="preserve"> typ A- [ 1 szt.]</w:t>
            </w:r>
            <w:r w:rsidRPr="009A241E">
              <w:rPr>
                <w:b/>
              </w:rPr>
              <w:t xml:space="preserve"> </w:t>
            </w:r>
          </w:p>
          <w:p w14:paraId="0F25FB0B" w14:textId="77777777" w:rsidR="009A241E" w:rsidRPr="00E65F76" w:rsidRDefault="009A241E" w:rsidP="00AE4F52">
            <w:pPr>
              <w:pStyle w:val="Akapitzlist"/>
              <w:spacing w:after="0" w:line="240" w:lineRule="auto"/>
              <w:rPr>
                <w:b/>
                <w:szCs w:val="18"/>
                <w:lang w:eastAsia="pl-PL"/>
              </w:rPr>
            </w:pPr>
          </w:p>
          <w:p w14:paraId="3F1C8D7E" w14:textId="6BA5FC2E" w:rsidR="009A241E" w:rsidRDefault="009A241E" w:rsidP="00AE4F52">
            <w:pPr>
              <w:pStyle w:val="Akapitzlist"/>
              <w:spacing w:after="0" w:line="240" w:lineRule="auto"/>
              <w:rPr>
                <w:b/>
                <w:szCs w:val="18"/>
                <w:lang w:eastAsia="pl-PL"/>
              </w:rPr>
            </w:pPr>
            <w:r w:rsidRPr="00E65F76">
              <w:rPr>
                <w:b/>
                <w:szCs w:val="18"/>
                <w:lang w:eastAsia="pl-PL"/>
              </w:rPr>
              <w:t xml:space="preserve">cena brutto </w:t>
            </w:r>
            <w:r>
              <w:rPr>
                <w:b/>
                <w:szCs w:val="18"/>
                <w:lang w:eastAsia="pl-PL"/>
              </w:rPr>
              <w:t>urządzenia wielofunkcyjnego kolor</w:t>
            </w:r>
            <w:r w:rsidRPr="00E65F76">
              <w:rPr>
                <w:b/>
                <w:szCs w:val="18"/>
                <w:lang w:eastAsia="pl-PL"/>
              </w:rPr>
              <w:t>……………</w:t>
            </w:r>
            <w:r>
              <w:rPr>
                <w:b/>
                <w:szCs w:val="18"/>
                <w:lang w:eastAsia="pl-PL"/>
              </w:rPr>
              <w:t>……….</w:t>
            </w:r>
            <w:r w:rsidRPr="00E65F76">
              <w:rPr>
                <w:b/>
                <w:szCs w:val="18"/>
                <w:lang w:eastAsia="pl-PL"/>
              </w:rPr>
              <w:t xml:space="preserve">………………… zł </w:t>
            </w:r>
            <w:r>
              <w:rPr>
                <w:b/>
                <w:szCs w:val="18"/>
                <w:lang w:eastAsia="pl-PL"/>
              </w:rPr>
              <w:t xml:space="preserve">   </w:t>
            </w:r>
          </w:p>
          <w:p w14:paraId="7FB1BF8C" w14:textId="3FD8D097" w:rsidR="009A241E" w:rsidRDefault="009A241E" w:rsidP="00AE4F52">
            <w:pPr>
              <w:pStyle w:val="Akapitzlist"/>
              <w:spacing w:after="0" w:line="240" w:lineRule="auto"/>
              <w:rPr>
                <w:b/>
                <w:szCs w:val="18"/>
                <w:lang w:eastAsia="pl-PL"/>
              </w:rPr>
            </w:pPr>
            <w:r w:rsidRPr="00E65F76">
              <w:rPr>
                <w:b/>
                <w:szCs w:val="18"/>
                <w:lang w:eastAsia="pl-PL"/>
              </w:rPr>
              <w:t>PRODUCENT …………………………………………………</w:t>
            </w:r>
            <w:r>
              <w:rPr>
                <w:b/>
                <w:szCs w:val="18"/>
                <w:lang w:eastAsia="pl-PL"/>
              </w:rPr>
              <w:t>……………………….….</w:t>
            </w:r>
            <w:r w:rsidRPr="00E65F76">
              <w:rPr>
                <w:b/>
                <w:szCs w:val="18"/>
                <w:lang w:eastAsia="pl-PL"/>
              </w:rPr>
              <w:t>………………..</w:t>
            </w:r>
          </w:p>
          <w:p w14:paraId="0140C649" w14:textId="5974C640" w:rsidR="009A241E" w:rsidRPr="00D71037" w:rsidRDefault="009A241E" w:rsidP="00AE4F52">
            <w:pPr>
              <w:ind w:left="772"/>
              <w:rPr>
                <w:b/>
                <w:sz w:val="18"/>
                <w:szCs w:val="18"/>
              </w:rPr>
            </w:pPr>
            <w:r w:rsidRPr="0044343A">
              <w:rPr>
                <w:rFonts w:ascii="Calibri" w:eastAsia="Calibri" w:hAnsi="Calibri"/>
                <w:b/>
                <w:sz w:val="22"/>
                <w:szCs w:val="18"/>
              </w:rPr>
              <w:t>MODEL …………………………………………………………</w:t>
            </w:r>
            <w:r>
              <w:rPr>
                <w:rFonts w:ascii="Calibri" w:eastAsia="Calibri" w:hAnsi="Calibri"/>
                <w:b/>
                <w:sz w:val="22"/>
                <w:szCs w:val="18"/>
              </w:rPr>
              <w:t>………….</w:t>
            </w:r>
            <w:r w:rsidRPr="0044343A">
              <w:rPr>
                <w:rFonts w:ascii="Calibri" w:eastAsia="Calibri" w:hAnsi="Calibri"/>
                <w:b/>
                <w:sz w:val="22"/>
                <w:szCs w:val="18"/>
              </w:rPr>
              <w:t>………………………………..</w:t>
            </w:r>
          </w:p>
        </w:tc>
      </w:tr>
      <w:tr w:rsidR="009A241E" w:rsidRPr="00D71037" w14:paraId="3D6BCA25" w14:textId="77777777" w:rsidTr="00BD724F">
        <w:trPr>
          <w:trHeight w:hRule="exact" w:val="1213"/>
        </w:trPr>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10604D" w14:textId="77777777" w:rsidR="009A241E" w:rsidRPr="00D71037" w:rsidRDefault="009A241E" w:rsidP="00AE4F52">
            <w:pPr>
              <w:rPr>
                <w:b/>
                <w:sz w:val="18"/>
                <w:szCs w:val="18"/>
              </w:rPr>
            </w:pPr>
            <w:r w:rsidRPr="00D71037">
              <w:rPr>
                <w:b/>
                <w:sz w:val="18"/>
                <w:szCs w:val="18"/>
              </w:rPr>
              <w:t>Lp.</w:t>
            </w:r>
          </w:p>
        </w:tc>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4B53E3" w14:textId="77777777" w:rsidR="009A241E" w:rsidRPr="00D71037" w:rsidRDefault="009A241E" w:rsidP="00AE4F52">
            <w:pPr>
              <w:rPr>
                <w:b/>
                <w:sz w:val="18"/>
                <w:szCs w:val="18"/>
              </w:rPr>
            </w:pPr>
            <w:r w:rsidRPr="00D71037">
              <w:rPr>
                <w:b/>
                <w:sz w:val="18"/>
                <w:szCs w:val="18"/>
              </w:rPr>
              <w:t>Parametr</w:t>
            </w:r>
          </w:p>
        </w:tc>
        <w:tc>
          <w:tcPr>
            <w:tcW w:w="5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DDE888" w14:textId="77777777" w:rsidR="009A241E" w:rsidRPr="00D71037" w:rsidRDefault="009A241E" w:rsidP="00AE4F52">
            <w:pPr>
              <w:rPr>
                <w:b/>
                <w:sz w:val="18"/>
                <w:szCs w:val="18"/>
              </w:rPr>
            </w:pPr>
            <w:r w:rsidRPr="00D71037">
              <w:rPr>
                <w:b/>
                <w:sz w:val="18"/>
                <w:szCs w:val="18"/>
              </w:rPr>
              <w:t>Minimalne wymagania</w:t>
            </w:r>
          </w:p>
        </w:tc>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E84AB" w14:textId="77777777" w:rsidR="009A241E" w:rsidRPr="00D71037" w:rsidRDefault="009A241E" w:rsidP="00AE4F52">
            <w:pPr>
              <w:rPr>
                <w:b/>
                <w:sz w:val="18"/>
                <w:szCs w:val="18"/>
              </w:rPr>
            </w:pPr>
            <w:r w:rsidRPr="000C30D5">
              <w:rPr>
                <w:b/>
                <w:sz w:val="18"/>
                <w:szCs w:val="18"/>
              </w:rPr>
              <w:t>Spełnienie przez Wykonawcę wymaganych parametrów</w:t>
            </w: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4771B" w14:textId="77777777" w:rsidR="009A241E" w:rsidRDefault="009A241E" w:rsidP="00AE4F52">
            <w:pPr>
              <w:rPr>
                <w:b/>
                <w:sz w:val="18"/>
                <w:szCs w:val="18"/>
              </w:rPr>
            </w:pPr>
          </w:p>
          <w:p w14:paraId="6279F842" w14:textId="77777777" w:rsidR="009A241E" w:rsidRDefault="009A241E" w:rsidP="00AE4F52">
            <w:pPr>
              <w:rPr>
                <w:b/>
                <w:sz w:val="18"/>
                <w:szCs w:val="18"/>
              </w:rPr>
            </w:pPr>
          </w:p>
          <w:p w14:paraId="7C35F7AE" w14:textId="77777777" w:rsidR="009A241E" w:rsidRPr="00D71037" w:rsidRDefault="009A241E" w:rsidP="00AE4F52">
            <w:pPr>
              <w:rPr>
                <w:b/>
                <w:sz w:val="18"/>
                <w:szCs w:val="18"/>
              </w:rPr>
            </w:pPr>
            <w:r>
              <w:rPr>
                <w:b/>
                <w:sz w:val="18"/>
                <w:szCs w:val="18"/>
              </w:rPr>
              <w:t>Oferowane parametry</w:t>
            </w:r>
          </w:p>
        </w:tc>
      </w:tr>
      <w:tr w:rsidR="009A241E" w:rsidRPr="00D71037" w14:paraId="27EE6DC1" w14:textId="77777777" w:rsidTr="00BD724F">
        <w:trPr>
          <w:trHeight w:hRule="exact" w:val="227"/>
        </w:trPr>
        <w:tc>
          <w:tcPr>
            <w:tcW w:w="486" w:type="dxa"/>
            <w:tcBorders>
              <w:top w:val="single" w:sz="4" w:space="0" w:color="auto"/>
              <w:left w:val="single" w:sz="4" w:space="0" w:color="auto"/>
              <w:bottom w:val="single" w:sz="4" w:space="0" w:color="auto"/>
              <w:right w:val="single" w:sz="4" w:space="0" w:color="auto"/>
            </w:tcBorders>
            <w:vAlign w:val="center"/>
            <w:hideMark/>
          </w:tcPr>
          <w:p w14:paraId="6B36B1B3" w14:textId="77777777" w:rsidR="009A241E" w:rsidRPr="00D71037" w:rsidRDefault="009A241E" w:rsidP="00AE4F52">
            <w:pPr>
              <w:jc w:val="center"/>
              <w:rPr>
                <w:sz w:val="18"/>
                <w:szCs w:val="18"/>
                <w:lang w:eastAsia="ar-SA"/>
              </w:rPr>
            </w:pPr>
            <w:r>
              <w:rPr>
                <w:sz w:val="18"/>
                <w:szCs w:val="18"/>
              </w:rPr>
              <w:t>A</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C4C0C13" w14:textId="77777777" w:rsidR="009A241E" w:rsidRPr="00D71037" w:rsidRDefault="009A241E" w:rsidP="00AE4F52">
            <w:pPr>
              <w:jc w:val="center"/>
              <w:rPr>
                <w:sz w:val="18"/>
                <w:szCs w:val="18"/>
                <w:lang w:eastAsia="ar-SA"/>
              </w:rPr>
            </w:pPr>
            <w:r>
              <w:rPr>
                <w:sz w:val="18"/>
                <w:szCs w:val="18"/>
              </w:rPr>
              <w:t>B</w:t>
            </w:r>
          </w:p>
        </w:tc>
        <w:tc>
          <w:tcPr>
            <w:tcW w:w="5374" w:type="dxa"/>
            <w:tcBorders>
              <w:top w:val="single" w:sz="4" w:space="0" w:color="auto"/>
              <w:left w:val="single" w:sz="4" w:space="0" w:color="auto"/>
              <w:bottom w:val="single" w:sz="4" w:space="0" w:color="auto"/>
              <w:right w:val="single" w:sz="4" w:space="0" w:color="auto"/>
            </w:tcBorders>
            <w:vAlign w:val="center"/>
            <w:hideMark/>
          </w:tcPr>
          <w:p w14:paraId="7C780C0A" w14:textId="77777777" w:rsidR="009A241E" w:rsidRPr="00D71037" w:rsidRDefault="009A241E" w:rsidP="00AE4F52">
            <w:pPr>
              <w:jc w:val="center"/>
              <w:rPr>
                <w:sz w:val="18"/>
                <w:szCs w:val="18"/>
                <w:lang w:eastAsia="ar-SA"/>
              </w:rPr>
            </w:pPr>
            <w:r>
              <w:rPr>
                <w:sz w:val="18"/>
                <w:szCs w:val="18"/>
              </w:rPr>
              <w:t>C</w:t>
            </w:r>
          </w:p>
        </w:tc>
        <w:tc>
          <w:tcPr>
            <w:tcW w:w="1367" w:type="dxa"/>
            <w:tcBorders>
              <w:top w:val="single" w:sz="4" w:space="0" w:color="auto"/>
              <w:left w:val="single" w:sz="4" w:space="0" w:color="auto"/>
              <w:bottom w:val="single" w:sz="4" w:space="0" w:color="auto"/>
              <w:right w:val="single" w:sz="4" w:space="0" w:color="auto"/>
            </w:tcBorders>
          </w:tcPr>
          <w:p w14:paraId="2472E55A" w14:textId="77777777" w:rsidR="009A241E" w:rsidRPr="00D71037" w:rsidRDefault="009A241E" w:rsidP="00AE4F52">
            <w:pPr>
              <w:jc w:val="cente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66D58223" w14:textId="77777777" w:rsidR="009A241E" w:rsidRPr="00D71037" w:rsidRDefault="009A241E" w:rsidP="00AE4F52">
            <w:pPr>
              <w:jc w:val="center"/>
              <w:rPr>
                <w:sz w:val="18"/>
                <w:szCs w:val="18"/>
              </w:rPr>
            </w:pPr>
            <w:r>
              <w:rPr>
                <w:sz w:val="18"/>
                <w:szCs w:val="18"/>
              </w:rPr>
              <w:t>D</w:t>
            </w:r>
          </w:p>
        </w:tc>
      </w:tr>
      <w:tr w:rsidR="00A36355" w:rsidRPr="00D71037" w14:paraId="6459E394" w14:textId="77777777" w:rsidTr="00A11B9E">
        <w:tc>
          <w:tcPr>
            <w:tcW w:w="486" w:type="dxa"/>
            <w:tcBorders>
              <w:top w:val="single" w:sz="4" w:space="0" w:color="auto"/>
              <w:left w:val="single" w:sz="4" w:space="0" w:color="auto"/>
              <w:bottom w:val="single" w:sz="4" w:space="0" w:color="auto"/>
              <w:right w:val="single" w:sz="4" w:space="0" w:color="auto"/>
            </w:tcBorders>
          </w:tcPr>
          <w:p w14:paraId="00F55451" w14:textId="77777777" w:rsidR="00A36355" w:rsidRPr="00D71037" w:rsidRDefault="00A36355" w:rsidP="00A36355">
            <w:pPr>
              <w:jc w:val="both"/>
              <w:rPr>
                <w:sz w:val="18"/>
                <w:szCs w:val="18"/>
              </w:rPr>
            </w:pPr>
            <w:r>
              <w:rPr>
                <w:sz w:val="18"/>
                <w:szCs w:val="18"/>
              </w:rPr>
              <w:t>1</w:t>
            </w:r>
          </w:p>
        </w:tc>
        <w:tc>
          <w:tcPr>
            <w:tcW w:w="1866" w:type="dxa"/>
            <w:tcBorders>
              <w:top w:val="single" w:sz="4" w:space="0" w:color="auto"/>
              <w:left w:val="single" w:sz="4" w:space="0" w:color="auto"/>
              <w:bottom w:val="single" w:sz="4" w:space="0" w:color="auto"/>
              <w:right w:val="single" w:sz="4" w:space="0" w:color="auto"/>
            </w:tcBorders>
          </w:tcPr>
          <w:p w14:paraId="5EB05AAD" w14:textId="19C15DD9" w:rsidR="00A36355" w:rsidRPr="00D71037" w:rsidRDefault="00A36355" w:rsidP="00A36355">
            <w:pPr>
              <w:jc w:val="both"/>
              <w:rPr>
                <w:sz w:val="18"/>
                <w:szCs w:val="18"/>
              </w:rPr>
            </w:pPr>
            <w:r>
              <w:rPr>
                <w:sz w:val="18"/>
                <w:szCs w:val="18"/>
              </w:rPr>
              <w:t>Format druku</w:t>
            </w:r>
          </w:p>
        </w:tc>
        <w:tc>
          <w:tcPr>
            <w:tcW w:w="5374" w:type="dxa"/>
            <w:tcBorders>
              <w:top w:val="single" w:sz="4" w:space="0" w:color="auto"/>
              <w:left w:val="single" w:sz="4" w:space="0" w:color="auto"/>
              <w:bottom w:val="single" w:sz="4" w:space="0" w:color="auto"/>
              <w:right w:val="single" w:sz="4" w:space="0" w:color="auto"/>
            </w:tcBorders>
          </w:tcPr>
          <w:p w14:paraId="2E9381FB" w14:textId="2A3A0847" w:rsidR="00A36355" w:rsidRPr="00A0517B" w:rsidRDefault="00A36355" w:rsidP="00A36355">
            <w:pPr>
              <w:jc w:val="both"/>
              <w:rPr>
                <w:sz w:val="18"/>
                <w:szCs w:val="18"/>
              </w:rPr>
            </w:pPr>
            <w:r>
              <w:rPr>
                <w:sz w:val="18"/>
                <w:szCs w:val="18"/>
              </w:rPr>
              <w:t>A3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BEE4509" w14:textId="77777777" w:rsidR="00A36355" w:rsidRDefault="00A36355" w:rsidP="00A36355">
            <w:pPr>
              <w:rPr>
                <w:sz w:val="18"/>
                <w:szCs w:val="18"/>
              </w:rPr>
            </w:pPr>
          </w:p>
          <w:p w14:paraId="2EDB55B8" w14:textId="77777777" w:rsidR="00A36355" w:rsidRDefault="00A36355" w:rsidP="00A36355">
            <w:pPr>
              <w:rPr>
                <w:sz w:val="18"/>
                <w:szCs w:val="18"/>
              </w:rPr>
            </w:pPr>
          </w:p>
          <w:p w14:paraId="2F74399A"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8D2A6E8" w14:textId="77777777" w:rsidR="00A36355" w:rsidRPr="00D71037" w:rsidRDefault="00A36355" w:rsidP="00A36355">
            <w:pPr>
              <w:rPr>
                <w:sz w:val="18"/>
                <w:szCs w:val="18"/>
              </w:rPr>
            </w:pPr>
          </w:p>
        </w:tc>
      </w:tr>
      <w:tr w:rsidR="00A36355" w:rsidRPr="00D71037" w14:paraId="6EB31BCA" w14:textId="77777777" w:rsidTr="00BD724F">
        <w:tc>
          <w:tcPr>
            <w:tcW w:w="486" w:type="dxa"/>
            <w:tcBorders>
              <w:top w:val="single" w:sz="4" w:space="0" w:color="auto"/>
              <w:left w:val="single" w:sz="4" w:space="0" w:color="auto"/>
              <w:bottom w:val="single" w:sz="4" w:space="0" w:color="auto"/>
              <w:right w:val="single" w:sz="4" w:space="0" w:color="auto"/>
            </w:tcBorders>
            <w:hideMark/>
          </w:tcPr>
          <w:p w14:paraId="677C81AD" w14:textId="77777777" w:rsidR="00A36355" w:rsidRPr="00D71037" w:rsidRDefault="00A36355" w:rsidP="00A36355">
            <w:pPr>
              <w:jc w:val="both"/>
              <w:rPr>
                <w:sz w:val="18"/>
                <w:szCs w:val="18"/>
              </w:rPr>
            </w:pPr>
            <w:r>
              <w:rPr>
                <w:sz w:val="18"/>
                <w:szCs w:val="18"/>
              </w:rPr>
              <w:t>2</w:t>
            </w:r>
          </w:p>
        </w:tc>
        <w:tc>
          <w:tcPr>
            <w:tcW w:w="1866" w:type="dxa"/>
            <w:tcBorders>
              <w:top w:val="single" w:sz="4" w:space="0" w:color="auto"/>
              <w:left w:val="single" w:sz="4" w:space="0" w:color="auto"/>
              <w:bottom w:val="single" w:sz="4" w:space="0" w:color="auto"/>
              <w:right w:val="single" w:sz="4" w:space="0" w:color="auto"/>
            </w:tcBorders>
          </w:tcPr>
          <w:p w14:paraId="2E87ACAE" w14:textId="0F5C5959" w:rsidR="00A36355" w:rsidRPr="00D71037" w:rsidRDefault="00A36355" w:rsidP="00A36355">
            <w:pPr>
              <w:jc w:val="both"/>
              <w:rPr>
                <w:sz w:val="18"/>
                <w:szCs w:val="18"/>
              </w:rPr>
            </w:pPr>
            <w:r>
              <w:rPr>
                <w:sz w:val="18"/>
                <w:szCs w:val="18"/>
              </w:rPr>
              <w:t>Technologia druku</w:t>
            </w:r>
          </w:p>
        </w:tc>
        <w:tc>
          <w:tcPr>
            <w:tcW w:w="5374" w:type="dxa"/>
            <w:tcBorders>
              <w:top w:val="single" w:sz="4" w:space="0" w:color="auto"/>
              <w:left w:val="single" w:sz="4" w:space="0" w:color="auto"/>
              <w:bottom w:val="single" w:sz="4" w:space="0" w:color="auto"/>
              <w:right w:val="single" w:sz="4" w:space="0" w:color="auto"/>
            </w:tcBorders>
          </w:tcPr>
          <w:p w14:paraId="25F85918" w14:textId="64DC5EBB" w:rsidR="00A36355" w:rsidRPr="00A0517B" w:rsidRDefault="00A36355" w:rsidP="00A36355">
            <w:pPr>
              <w:jc w:val="both"/>
              <w:rPr>
                <w:sz w:val="18"/>
                <w:szCs w:val="18"/>
              </w:rPr>
            </w:pPr>
            <w:r>
              <w:rPr>
                <w:sz w:val="18"/>
                <w:szCs w:val="18"/>
              </w:rPr>
              <w:t>laser</w:t>
            </w:r>
          </w:p>
        </w:tc>
        <w:tc>
          <w:tcPr>
            <w:tcW w:w="1367" w:type="dxa"/>
            <w:tcBorders>
              <w:top w:val="single" w:sz="4" w:space="0" w:color="auto"/>
              <w:left w:val="single" w:sz="4" w:space="0" w:color="auto"/>
              <w:bottom w:val="single" w:sz="4" w:space="0" w:color="auto"/>
              <w:right w:val="single" w:sz="4" w:space="0" w:color="auto"/>
            </w:tcBorders>
            <w:vAlign w:val="center"/>
          </w:tcPr>
          <w:p w14:paraId="437EA4F1" w14:textId="77777777" w:rsidR="00A36355" w:rsidRDefault="00A36355" w:rsidP="00A36355">
            <w:pPr>
              <w:rPr>
                <w:sz w:val="18"/>
                <w:szCs w:val="18"/>
              </w:rPr>
            </w:pPr>
            <w:r>
              <w:rPr>
                <w:sz w:val="18"/>
                <w:szCs w:val="18"/>
              </w:rPr>
              <w:t>…………......*)</w:t>
            </w:r>
          </w:p>
          <w:p w14:paraId="6C8A865E"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951B5AB" w14:textId="77777777" w:rsidR="00A36355" w:rsidRPr="00D71037" w:rsidRDefault="00A36355" w:rsidP="00A36355">
            <w:pPr>
              <w:rPr>
                <w:sz w:val="18"/>
                <w:szCs w:val="18"/>
              </w:rPr>
            </w:pPr>
          </w:p>
        </w:tc>
      </w:tr>
      <w:tr w:rsidR="00A36355" w:rsidRPr="00D71037" w14:paraId="36297363" w14:textId="77777777" w:rsidTr="00BD724F">
        <w:tc>
          <w:tcPr>
            <w:tcW w:w="486" w:type="dxa"/>
            <w:tcBorders>
              <w:top w:val="single" w:sz="4" w:space="0" w:color="auto"/>
              <w:left w:val="single" w:sz="4" w:space="0" w:color="auto"/>
              <w:bottom w:val="single" w:sz="4" w:space="0" w:color="auto"/>
              <w:right w:val="single" w:sz="4" w:space="0" w:color="auto"/>
            </w:tcBorders>
            <w:hideMark/>
          </w:tcPr>
          <w:p w14:paraId="683DF6D6" w14:textId="77777777" w:rsidR="00A36355" w:rsidRPr="00D71037" w:rsidRDefault="00A36355" w:rsidP="00A36355">
            <w:pPr>
              <w:jc w:val="both"/>
              <w:rPr>
                <w:sz w:val="18"/>
                <w:szCs w:val="18"/>
              </w:rPr>
            </w:pPr>
            <w:r>
              <w:rPr>
                <w:sz w:val="18"/>
                <w:szCs w:val="18"/>
              </w:rPr>
              <w:t>3</w:t>
            </w:r>
          </w:p>
        </w:tc>
        <w:tc>
          <w:tcPr>
            <w:tcW w:w="1866" w:type="dxa"/>
            <w:tcBorders>
              <w:top w:val="single" w:sz="4" w:space="0" w:color="auto"/>
              <w:left w:val="single" w:sz="4" w:space="0" w:color="auto"/>
              <w:bottom w:val="single" w:sz="4" w:space="0" w:color="auto"/>
              <w:right w:val="single" w:sz="4" w:space="0" w:color="auto"/>
            </w:tcBorders>
          </w:tcPr>
          <w:p w14:paraId="2C3363A8" w14:textId="752B1CFF" w:rsidR="00A36355" w:rsidRPr="00D71037" w:rsidRDefault="00A36355" w:rsidP="00A36355">
            <w:pPr>
              <w:jc w:val="both"/>
              <w:rPr>
                <w:sz w:val="18"/>
                <w:szCs w:val="18"/>
              </w:rPr>
            </w:pPr>
            <w:r>
              <w:rPr>
                <w:sz w:val="18"/>
                <w:szCs w:val="18"/>
              </w:rPr>
              <w:t>Funkcjonalność</w:t>
            </w:r>
          </w:p>
        </w:tc>
        <w:tc>
          <w:tcPr>
            <w:tcW w:w="5374" w:type="dxa"/>
            <w:tcBorders>
              <w:top w:val="single" w:sz="4" w:space="0" w:color="auto"/>
              <w:left w:val="single" w:sz="4" w:space="0" w:color="auto"/>
              <w:bottom w:val="single" w:sz="4" w:space="0" w:color="auto"/>
              <w:right w:val="single" w:sz="4" w:space="0" w:color="auto"/>
            </w:tcBorders>
          </w:tcPr>
          <w:p w14:paraId="4A82FDCC" w14:textId="12046683" w:rsidR="00A36355" w:rsidRPr="00A0517B" w:rsidRDefault="00A36355" w:rsidP="00A36355">
            <w:pPr>
              <w:jc w:val="both"/>
              <w:rPr>
                <w:sz w:val="18"/>
                <w:szCs w:val="18"/>
              </w:rPr>
            </w:pPr>
            <w:r>
              <w:rPr>
                <w:sz w:val="18"/>
                <w:szCs w:val="18"/>
              </w:rPr>
              <w:t>Druk, skan, kopia</w:t>
            </w:r>
          </w:p>
        </w:tc>
        <w:tc>
          <w:tcPr>
            <w:tcW w:w="1367" w:type="dxa"/>
            <w:tcBorders>
              <w:top w:val="single" w:sz="4" w:space="0" w:color="auto"/>
              <w:left w:val="single" w:sz="4" w:space="0" w:color="auto"/>
              <w:bottom w:val="single" w:sz="4" w:space="0" w:color="auto"/>
              <w:right w:val="single" w:sz="4" w:space="0" w:color="auto"/>
            </w:tcBorders>
            <w:vAlign w:val="center"/>
          </w:tcPr>
          <w:p w14:paraId="1E4F45D1" w14:textId="77777777" w:rsidR="00A36355" w:rsidRDefault="00A36355" w:rsidP="00A36355">
            <w:pPr>
              <w:rPr>
                <w:sz w:val="18"/>
                <w:szCs w:val="18"/>
              </w:rPr>
            </w:pPr>
            <w:r>
              <w:rPr>
                <w:sz w:val="18"/>
                <w:szCs w:val="18"/>
              </w:rPr>
              <w:t>…………......*)</w:t>
            </w:r>
          </w:p>
          <w:p w14:paraId="62361A12"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509318C1" w14:textId="77777777" w:rsidR="00A36355" w:rsidRPr="00D71037" w:rsidRDefault="00A36355" w:rsidP="00A36355">
            <w:pPr>
              <w:rPr>
                <w:sz w:val="18"/>
                <w:szCs w:val="18"/>
              </w:rPr>
            </w:pPr>
          </w:p>
        </w:tc>
      </w:tr>
      <w:tr w:rsidR="00A36355" w:rsidRPr="00D71037" w14:paraId="52E5A035" w14:textId="77777777" w:rsidTr="00BD724F">
        <w:tc>
          <w:tcPr>
            <w:tcW w:w="486" w:type="dxa"/>
            <w:tcBorders>
              <w:top w:val="single" w:sz="4" w:space="0" w:color="auto"/>
              <w:left w:val="single" w:sz="4" w:space="0" w:color="auto"/>
              <w:bottom w:val="single" w:sz="4" w:space="0" w:color="auto"/>
              <w:right w:val="single" w:sz="4" w:space="0" w:color="auto"/>
            </w:tcBorders>
            <w:hideMark/>
          </w:tcPr>
          <w:p w14:paraId="6F3C7D8B" w14:textId="77777777" w:rsidR="00A36355" w:rsidRPr="00D71037" w:rsidRDefault="00A36355" w:rsidP="00A36355">
            <w:pPr>
              <w:jc w:val="both"/>
              <w:rPr>
                <w:sz w:val="18"/>
                <w:szCs w:val="18"/>
              </w:rPr>
            </w:pPr>
            <w:r>
              <w:rPr>
                <w:sz w:val="18"/>
                <w:szCs w:val="18"/>
              </w:rPr>
              <w:t>4</w:t>
            </w:r>
          </w:p>
        </w:tc>
        <w:tc>
          <w:tcPr>
            <w:tcW w:w="1866" w:type="dxa"/>
            <w:tcBorders>
              <w:top w:val="single" w:sz="4" w:space="0" w:color="auto"/>
              <w:left w:val="single" w:sz="4" w:space="0" w:color="auto"/>
              <w:bottom w:val="single" w:sz="4" w:space="0" w:color="auto"/>
              <w:right w:val="single" w:sz="4" w:space="0" w:color="auto"/>
            </w:tcBorders>
          </w:tcPr>
          <w:p w14:paraId="7EA942DD" w14:textId="4DDD7D71" w:rsidR="00A36355" w:rsidRPr="00D71037" w:rsidRDefault="00A36355" w:rsidP="00A36355">
            <w:pPr>
              <w:jc w:val="both"/>
              <w:rPr>
                <w:sz w:val="18"/>
                <w:szCs w:val="18"/>
              </w:rPr>
            </w:pPr>
            <w:r>
              <w:rPr>
                <w:sz w:val="18"/>
                <w:szCs w:val="18"/>
              </w:rPr>
              <w:t>Prędkość wydruku mono i kolor</w:t>
            </w:r>
          </w:p>
        </w:tc>
        <w:tc>
          <w:tcPr>
            <w:tcW w:w="5374" w:type="dxa"/>
            <w:tcBorders>
              <w:top w:val="single" w:sz="4" w:space="0" w:color="auto"/>
              <w:left w:val="single" w:sz="4" w:space="0" w:color="auto"/>
              <w:bottom w:val="single" w:sz="4" w:space="0" w:color="auto"/>
              <w:right w:val="single" w:sz="4" w:space="0" w:color="auto"/>
            </w:tcBorders>
          </w:tcPr>
          <w:p w14:paraId="3E7724C7" w14:textId="45222753" w:rsidR="00A36355" w:rsidRPr="00A0517B" w:rsidRDefault="00A36355" w:rsidP="00A36355">
            <w:pPr>
              <w:jc w:val="both"/>
              <w:rPr>
                <w:sz w:val="18"/>
                <w:szCs w:val="18"/>
              </w:rPr>
            </w:pPr>
            <w:r>
              <w:rPr>
                <w:sz w:val="18"/>
                <w:szCs w:val="18"/>
              </w:rPr>
              <w:t xml:space="preserve">Min. 50 stron/min </w:t>
            </w:r>
          </w:p>
        </w:tc>
        <w:tc>
          <w:tcPr>
            <w:tcW w:w="1367" w:type="dxa"/>
            <w:tcBorders>
              <w:top w:val="single" w:sz="4" w:space="0" w:color="auto"/>
              <w:left w:val="single" w:sz="4" w:space="0" w:color="auto"/>
              <w:bottom w:val="single" w:sz="4" w:space="0" w:color="auto"/>
              <w:right w:val="single" w:sz="4" w:space="0" w:color="auto"/>
            </w:tcBorders>
            <w:vAlign w:val="center"/>
          </w:tcPr>
          <w:p w14:paraId="7BCAAFF2" w14:textId="77777777" w:rsidR="00A36355" w:rsidRDefault="00A36355" w:rsidP="00A36355">
            <w:pPr>
              <w:rPr>
                <w:sz w:val="18"/>
                <w:szCs w:val="18"/>
              </w:rPr>
            </w:pPr>
            <w:r>
              <w:rPr>
                <w:sz w:val="18"/>
                <w:szCs w:val="18"/>
              </w:rPr>
              <w:t>…………......*)</w:t>
            </w:r>
          </w:p>
          <w:p w14:paraId="29CCC5F6"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2FD32956" w14:textId="77777777" w:rsidR="00A36355" w:rsidRPr="00D71037" w:rsidRDefault="00A36355" w:rsidP="00A36355">
            <w:pPr>
              <w:rPr>
                <w:sz w:val="18"/>
                <w:szCs w:val="18"/>
              </w:rPr>
            </w:pPr>
          </w:p>
        </w:tc>
      </w:tr>
      <w:tr w:rsidR="00A36355" w:rsidRPr="00453EE5" w14:paraId="5471FAAF" w14:textId="77777777" w:rsidTr="00BD724F">
        <w:trPr>
          <w:trHeight w:val="725"/>
        </w:trPr>
        <w:tc>
          <w:tcPr>
            <w:tcW w:w="486" w:type="dxa"/>
            <w:tcBorders>
              <w:top w:val="single" w:sz="4" w:space="0" w:color="auto"/>
              <w:left w:val="single" w:sz="4" w:space="0" w:color="auto"/>
              <w:bottom w:val="single" w:sz="4" w:space="0" w:color="auto"/>
              <w:right w:val="single" w:sz="4" w:space="0" w:color="auto"/>
            </w:tcBorders>
            <w:hideMark/>
          </w:tcPr>
          <w:p w14:paraId="4E3FF489" w14:textId="77777777" w:rsidR="00A36355" w:rsidRPr="00D71037" w:rsidRDefault="00A36355" w:rsidP="00A36355">
            <w:pPr>
              <w:jc w:val="both"/>
              <w:rPr>
                <w:sz w:val="18"/>
                <w:szCs w:val="18"/>
              </w:rPr>
            </w:pPr>
            <w:r>
              <w:rPr>
                <w:sz w:val="18"/>
                <w:szCs w:val="18"/>
              </w:rPr>
              <w:t>5</w:t>
            </w:r>
          </w:p>
        </w:tc>
        <w:tc>
          <w:tcPr>
            <w:tcW w:w="1866" w:type="dxa"/>
            <w:tcBorders>
              <w:top w:val="single" w:sz="4" w:space="0" w:color="auto"/>
              <w:left w:val="single" w:sz="4" w:space="0" w:color="auto"/>
              <w:bottom w:val="single" w:sz="4" w:space="0" w:color="auto"/>
              <w:right w:val="single" w:sz="4" w:space="0" w:color="auto"/>
            </w:tcBorders>
          </w:tcPr>
          <w:p w14:paraId="0694F919" w14:textId="4A4B7BBC" w:rsidR="00A36355" w:rsidRPr="00D71037" w:rsidRDefault="00A36355" w:rsidP="00A36355">
            <w:pPr>
              <w:jc w:val="both"/>
              <w:rPr>
                <w:sz w:val="18"/>
                <w:szCs w:val="18"/>
              </w:rPr>
            </w:pPr>
            <w:r>
              <w:rPr>
                <w:sz w:val="18"/>
                <w:szCs w:val="18"/>
              </w:rPr>
              <w:t>Procesor</w:t>
            </w:r>
          </w:p>
        </w:tc>
        <w:tc>
          <w:tcPr>
            <w:tcW w:w="5374" w:type="dxa"/>
            <w:tcBorders>
              <w:top w:val="single" w:sz="4" w:space="0" w:color="auto"/>
              <w:left w:val="single" w:sz="4" w:space="0" w:color="auto"/>
              <w:bottom w:val="single" w:sz="4" w:space="0" w:color="auto"/>
              <w:right w:val="single" w:sz="4" w:space="0" w:color="auto"/>
            </w:tcBorders>
          </w:tcPr>
          <w:p w14:paraId="516F0C9E" w14:textId="4CD6BA4E" w:rsidR="00A36355" w:rsidRPr="00A0517B" w:rsidRDefault="00A36355" w:rsidP="00A36355">
            <w:pPr>
              <w:jc w:val="both"/>
              <w:rPr>
                <w:sz w:val="18"/>
                <w:szCs w:val="18"/>
              </w:rPr>
            </w:pPr>
            <w:r>
              <w:rPr>
                <w:sz w:val="18"/>
                <w:szCs w:val="18"/>
              </w:rPr>
              <w:t>Min. 1 GHz</w:t>
            </w:r>
          </w:p>
        </w:tc>
        <w:tc>
          <w:tcPr>
            <w:tcW w:w="1367" w:type="dxa"/>
            <w:tcBorders>
              <w:top w:val="single" w:sz="4" w:space="0" w:color="auto"/>
              <w:left w:val="single" w:sz="4" w:space="0" w:color="auto"/>
              <w:bottom w:val="single" w:sz="4" w:space="0" w:color="auto"/>
              <w:right w:val="single" w:sz="4" w:space="0" w:color="auto"/>
            </w:tcBorders>
            <w:vAlign w:val="center"/>
          </w:tcPr>
          <w:p w14:paraId="2C43E5C9" w14:textId="77777777" w:rsidR="00A36355" w:rsidRDefault="00A36355" w:rsidP="00A36355">
            <w:pPr>
              <w:rPr>
                <w:sz w:val="18"/>
                <w:szCs w:val="18"/>
              </w:rPr>
            </w:pPr>
            <w:r>
              <w:rPr>
                <w:sz w:val="18"/>
                <w:szCs w:val="18"/>
              </w:rPr>
              <w:t>…………......*)</w:t>
            </w:r>
          </w:p>
          <w:p w14:paraId="43D3286F" w14:textId="77777777" w:rsidR="00A36355" w:rsidRPr="00453EE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6C3110E" w14:textId="77777777" w:rsidR="00A36355" w:rsidRPr="00453EE5" w:rsidRDefault="00A36355" w:rsidP="00A36355">
            <w:pPr>
              <w:rPr>
                <w:sz w:val="18"/>
                <w:szCs w:val="18"/>
              </w:rPr>
            </w:pPr>
          </w:p>
        </w:tc>
      </w:tr>
      <w:tr w:rsidR="00A36355" w:rsidRPr="00D71037" w14:paraId="54CBAEF4" w14:textId="77777777" w:rsidTr="00BD724F">
        <w:tc>
          <w:tcPr>
            <w:tcW w:w="486" w:type="dxa"/>
            <w:tcBorders>
              <w:top w:val="single" w:sz="4" w:space="0" w:color="auto"/>
              <w:left w:val="single" w:sz="4" w:space="0" w:color="auto"/>
              <w:bottom w:val="single" w:sz="4" w:space="0" w:color="auto"/>
              <w:right w:val="single" w:sz="4" w:space="0" w:color="auto"/>
            </w:tcBorders>
            <w:hideMark/>
          </w:tcPr>
          <w:p w14:paraId="33AAF90C" w14:textId="0A53A85C" w:rsidR="00A36355" w:rsidRPr="00D71037" w:rsidRDefault="00A36355" w:rsidP="00A36355">
            <w:pPr>
              <w:jc w:val="both"/>
              <w:rPr>
                <w:sz w:val="18"/>
                <w:szCs w:val="18"/>
              </w:rPr>
            </w:pPr>
            <w:r>
              <w:rPr>
                <w:sz w:val="18"/>
                <w:szCs w:val="18"/>
              </w:rPr>
              <w:t>6</w:t>
            </w:r>
          </w:p>
        </w:tc>
        <w:tc>
          <w:tcPr>
            <w:tcW w:w="1866" w:type="dxa"/>
            <w:tcBorders>
              <w:top w:val="single" w:sz="4" w:space="0" w:color="auto"/>
              <w:left w:val="single" w:sz="4" w:space="0" w:color="auto"/>
              <w:bottom w:val="single" w:sz="4" w:space="0" w:color="auto"/>
              <w:right w:val="single" w:sz="4" w:space="0" w:color="auto"/>
            </w:tcBorders>
          </w:tcPr>
          <w:p w14:paraId="4121034C" w14:textId="64B62876" w:rsidR="00A36355" w:rsidRPr="00D71037" w:rsidRDefault="00A36355" w:rsidP="00A36355">
            <w:pPr>
              <w:jc w:val="both"/>
              <w:rPr>
                <w:sz w:val="18"/>
                <w:szCs w:val="18"/>
              </w:rPr>
            </w:pPr>
            <w:r>
              <w:rPr>
                <w:sz w:val="18"/>
                <w:szCs w:val="18"/>
              </w:rPr>
              <w:t>Pamięć RAM</w:t>
            </w:r>
          </w:p>
        </w:tc>
        <w:tc>
          <w:tcPr>
            <w:tcW w:w="5374" w:type="dxa"/>
            <w:tcBorders>
              <w:top w:val="single" w:sz="4" w:space="0" w:color="auto"/>
              <w:left w:val="single" w:sz="4" w:space="0" w:color="auto"/>
              <w:bottom w:val="single" w:sz="4" w:space="0" w:color="auto"/>
              <w:right w:val="single" w:sz="4" w:space="0" w:color="auto"/>
            </w:tcBorders>
          </w:tcPr>
          <w:p w14:paraId="4A369BCC" w14:textId="3B3B26D0" w:rsidR="00A36355" w:rsidRPr="00A0517B" w:rsidRDefault="00A36355" w:rsidP="00A36355">
            <w:pPr>
              <w:jc w:val="both"/>
              <w:rPr>
                <w:sz w:val="18"/>
                <w:szCs w:val="18"/>
              </w:rPr>
            </w:pPr>
            <w:r>
              <w:rPr>
                <w:sz w:val="18"/>
                <w:szCs w:val="18"/>
              </w:rPr>
              <w:t>Min. 4 GB</w:t>
            </w:r>
          </w:p>
        </w:tc>
        <w:tc>
          <w:tcPr>
            <w:tcW w:w="1367" w:type="dxa"/>
            <w:tcBorders>
              <w:top w:val="single" w:sz="4" w:space="0" w:color="auto"/>
              <w:left w:val="single" w:sz="4" w:space="0" w:color="auto"/>
              <w:bottom w:val="single" w:sz="4" w:space="0" w:color="auto"/>
              <w:right w:val="single" w:sz="4" w:space="0" w:color="auto"/>
            </w:tcBorders>
            <w:vAlign w:val="center"/>
          </w:tcPr>
          <w:p w14:paraId="2C03AAEA" w14:textId="77777777" w:rsidR="00A36355" w:rsidRDefault="00A36355" w:rsidP="00A36355">
            <w:pPr>
              <w:rPr>
                <w:sz w:val="18"/>
                <w:szCs w:val="18"/>
              </w:rPr>
            </w:pPr>
            <w:r>
              <w:rPr>
                <w:sz w:val="18"/>
                <w:szCs w:val="18"/>
              </w:rPr>
              <w:t>…………......*)</w:t>
            </w:r>
          </w:p>
          <w:p w14:paraId="23C0A9A1"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1383811" w14:textId="77777777" w:rsidR="00A36355" w:rsidRPr="00D71037" w:rsidRDefault="00A36355" w:rsidP="00A36355">
            <w:pPr>
              <w:rPr>
                <w:sz w:val="18"/>
                <w:szCs w:val="18"/>
              </w:rPr>
            </w:pPr>
          </w:p>
        </w:tc>
      </w:tr>
      <w:tr w:rsidR="00A36355" w:rsidRPr="00D71037" w14:paraId="7804F111" w14:textId="77777777" w:rsidTr="00BD724F">
        <w:trPr>
          <w:trHeight w:val="455"/>
        </w:trPr>
        <w:tc>
          <w:tcPr>
            <w:tcW w:w="486" w:type="dxa"/>
            <w:tcBorders>
              <w:top w:val="single" w:sz="4" w:space="0" w:color="auto"/>
              <w:left w:val="single" w:sz="4" w:space="0" w:color="auto"/>
              <w:bottom w:val="single" w:sz="4" w:space="0" w:color="auto"/>
              <w:right w:val="single" w:sz="4" w:space="0" w:color="auto"/>
            </w:tcBorders>
            <w:hideMark/>
          </w:tcPr>
          <w:p w14:paraId="2503AB1F" w14:textId="181886CD" w:rsidR="00A36355" w:rsidRPr="00D71037" w:rsidRDefault="00A36355" w:rsidP="00A36355">
            <w:pPr>
              <w:jc w:val="both"/>
              <w:rPr>
                <w:sz w:val="18"/>
                <w:szCs w:val="18"/>
              </w:rPr>
            </w:pPr>
            <w:r>
              <w:rPr>
                <w:sz w:val="18"/>
                <w:szCs w:val="18"/>
              </w:rPr>
              <w:t>7</w:t>
            </w:r>
          </w:p>
        </w:tc>
        <w:tc>
          <w:tcPr>
            <w:tcW w:w="1866" w:type="dxa"/>
            <w:tcBorders>
              <w:top w:val="single" w:sz="4" w:space="0" w:color="auto"/>
              <w:left w:val="single" w:sz="4" w:space="0" w:color="auto"/>
              <w:bottom w:val="single" w:sz="4" w:space="0" w:color="auto"/>
              <w:right w:val="single" w:sz="4" w:space="0" w:color="auto"/>
            </w:tcBorders>
          </w:tcPr>
          <w:p w14:paraId="18C88DFE" w14:textId="674CBB46" w:rsidR="00A36355" w:rsidRPr="00D71037" w:rsidRDefault="00A36355" w:rsidP="00A36355">
            <w:pPr>
              <w:jc w:val="both"/>
              <w:rPr>
                <w:sz w:val="18"/>
                <w:szCs w:val="18"/>
              </w:rPr>
            </w:pPr>
            <w:r>
              <w:rPr>
                <w:sz w:val="18"/>
                <w:szCs w:val="18"/>
              </w:rPr>
              <w:t>Wyświetlacz</w:t>
            </w:r>
          </w:p>
        </w:tc>
        <w:tc>
          <w:tcPr>
            <w:tcW w:w="5374" w:type="dxa"/>
            <w:tcBorders>
              <w:top w:val="single" w:sz="4" w:space="0" w:color="auto"/>
              <w:left w:val="single" w:sz="4" w:space="0" w:color="auto"/>
              <w:bottom w:val="single" w:sz="4" w:space="0" w:color="auto"/>
              <w:right w:val="single" w:sz="4" w:space="0" w:color="auto"/>
            </w:tcBorders>
          </w:tcPr>
          <w:p w14:paraId="4FF34683" w14:textId="05B951BD" w:rsidR="00A36355" w:rsidRPr="00A0517B" w:rsidRDefault="00A36355" w:rsidP="00A36355">
            <w:pPr>
              <w:jc w:val="both"/>
              <w:rPr>
                <w:sz w:val="18"/>
                <w:szCs w:val="18"/>
              </w:rPr>
            </w:pPr>
            <w:r>
              <w:rPr>
                <w:sz w:val="18"/>
                <w:szCs w:val="18"/>
              </w:rPr>
              <w:t>Przekątna minimum 9 cali, kolorowy, dotykowy</w:t>
            </w:r>
          </w:p>
        </w:tc>
        <w:tc>
          <w:tcPr>
            <w:tcW w:w="1367" w:type="dxa"/>
            <w:tcBorders>
              <w:top w:val="single" w:sz="4" w:space="0" w:color="auto"/>
              <w:left w:val="single" w:sz="4" w:space="0" w:color="auto"/>
              <w:bottom w:val="single" w:sz="4" w:space="0" w:color="auto"/>
              <w:right w:val="single" w:sz="4" w:space="0" w:color="auto"/>
            </w:tcBorders>
            <w:vAlign w:val="center"/>
          </w:tcPr>
          <w:p w14:paraId="42E4F797" w14:textId="77777777" w:rsidR="00A36355" w:rsidRDefault="00A36355" w:rsidP="00A36355">
            <w:pPr>
              <w:rPr>
                <w:sz w:val="18"/>
                <w:szCs w:val="18"/>
              </w:rPr>
            </w:pPr>
            <w:r>
              <w:rPr>
                <w:sz w:val="18"/>
                <w:szCs w:val="18"/>
              </w:rPr>
              <w:t>…………......*)</w:t>
            </w:r>
          </w:p>
          <w:p w14:paraId="64FB3A30"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4F43794" w14:textId="77777777" w:rsidR="00A36355" w:rsidRPr="00D71037" w:rsidRDefault="00A36355" w:rsidP="00A36355">
            <w:pPr>
              <w:rPr>
                <w:sz w:val="18"/>
                <w:szCs w:val="18"/>
              </w:rPr>
            </w:pPr>
          </w:p>
        </w:tc>
      </w:tr>
      <w:tr w:rsidR="00A36355" w:rsidRPr="00D71037" w14:paraId="5DB08DB1" w14:textId="77777777" w:rsidTr="00BD724F">
        <w:trPr>
          <w:trHeight w:val="163"/>
        </w:trPr>
        <w:tc>
          <w:tcPr>
            <w:tcW w:w="486" w:type="dxa"/>
            <w:tcBorders>
              <w:top w:val="single" w:sz="4" w:space="0" w:color="auto"/>
              <w:left w:val="single" w:sz="4" w:space="0" w:color="auto"/>
              <w:bottom w:val="single" w:sz="4" w:space="0" w:color="auto"/>
              <w:right w:val="single" w:sz="4" w:space="0" w:color="auto"/>
            </w:tcBorders>
            <w:hideMark/>
          </w:tcPr>
          <w:p w14:paraId="70A1243D" w14:textId="6BAC5516" w:rsidR="00A36355" w:rsidRPr="00D71037" w:rsidRDefault="00A36355" w:rsidP="00A36355">
            <w:pPr>
              <w:jc w:val="both"/>
              <w:rPr>
                <w:sz w:val="18"/>
                <w:szCs w:val="18"/>
              </w:rPr>
            </w:pPr>
            <w:r>
              <w:rPr>
                <w:sz w:val="18"/>
                <w:szCs w:val="18"/>
              </w:rPr>
              <w:t>8</w:t>
            </w:r>
          </w:p>
        </w:tc>
        <w:tc>
          <w:tcPr>
            <w:tcW w:w="1866" w:type="dxa"/>
            <w:tcBorders>
              <w:top w:val="single" w:sz="4" w:space="0" w:color="auto"/>
              <w:left w:val="single" w:sz="4" w:space="0" w:color="auto"/>
              <w:bottom w:val="single" w:sz="4" w:space="0" w:color="auto"/>
              <w:right w:val="single" w:sz="4" w:space="0" w:color="auto"/>
            </w:tcBorders>
          </w:tcPr>
          <w:p w14:paraId="70F83D28" w14:textId="318162F4" w:rsidR="00A36355" w:rsidRPr="00D71037" w:rsidRDefault="00A36355" w:rsidP="00A36355">
            <w:pPr>
              <w:jc w:val="both"/>
              <w:rPr>
                <w:sz w:val="18"/>
                <w:szCs w:val="18"/>
              </w:rPr>
            </w:pPr>
            <w:r>
              <w:rPr>
                <w:sz w:val="18"/>
                <w:szCs w:val="18"/>
              </w:rPr>
              <w:t>Złącza</w:t>
            </w:r>
          </w:p>
        </w:tc>
        <w:tc>
          <w:tcPr>
            <w:tcW w:w="5374" w:type="dxa"/>
            <w:tcBorders>
              <w:top w:val="single" w:sz="4" w:space="0" w:color="auto"/>
              <w:left w:val="single" w:sz="4" w:space="0" w:color="auto"/>
              <w:bottom w:val="single" w:sz="4" w:space="0" w:color="auto"/>
              <w:right w:val="single" w:sz="4" w:space="0" w:color="auto"/>
            </w:tcBorders>
          </w:tcPr>
          <w:p w14:paraId="3A55CFD8" w14:textId="4BBDF352" w:rsidR="00A36355" w:rsidRPr="00A0517B" w:rsidRDefault="00A36355" w:rsidP="00A36355">
            <w:pPr>
              <w:jc w:val="both"/>
              <w:rPr>
                <w:sz w:val="18"/>
                <w:szCs w:val="18"/>
              </w:rPr>
            </w:pPr>
            <w:r w:rsidRPr="0082794A">
              <w:rPr>
                <w:rFonts w:ascii="Calibri" w:hAnsi="Calibri" w:cs="Calibri"/>
                <w:sz w:val="18"/>
                <w:lang w:val="en-GB"/>
              </w:rPr>
              <w:t>Ethernet 10/100/1000 Base-T, High-speed USB 2.0</w:t>
            </w:r>
          </w:p>
        </w:tc>
        <w:tc>
          <w:tcPr>
            <w:tcW w:w="1367" w:type="dxa"/>
            <w:tcBorders>
              <w:top w:val="single" w:sz="4" w:space="0" w:color="auto"/>
              <w:left w:val="single" w:sz="4" w:space="0" w:color="auto"/>
              <w:bottom w:val="single" w:sz="4" w:space="0" w:color="auto"/>
              <w:right w:val="single" w:sz="4" w:space="0" w:color="auto"/>
            </w:tcBorders>
            <w:vAlign w:val="center"/>
          </w:tcPr>
          <w:p w14:paraId="0913543C" w14:textId="77777777" w:rsidR="00A36355" w:rsidRDefault="00A36355" w:rsidP="00A36355">
            <w:pPr>
              <w:rPr>
                <w:sz w:val="18"/>
                <w:szCs w:val="18"/>
              </w:rPr>
            </w:pPr>
            <w:r>
              <w:rPr>
                <w:sz w:val="18"/>
                <w:szCs w:val="18"/>
              </w:rPr>
              <w:t>…………......*)</w:t>
            </w:r>
          </w:p>
          <w:p w14:paraId="45932F34"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A86BA94" w14:textId="77777777" w:rsidR="00A36355" w:rsidRPr="00D71037" w:rsidRDefault="00A36355" w:rsidP="00A36355">
            <w:pPr>
              <w:rPr>
                <w:sz w:val="18"/>
                <w:szCs w:val="18"/>
              </w:rPr>
            </w:pPr>
          </w:p>
        </w:tc>
      </w:tr>
      <w:tr w:rsidR="00A36355" w:rsidRPr="00D71037" w14:paraId="7C29EF70" w14:textId="77777777" w:rsidTr="00BD724F">
        <w:trPr>
          <w:trHeight w:val="775"/>
        </w:trPr>
        <w:tc>
          <w:tcPr>
            <w:tcW w:w="486" w:type="dxa"/>
            <w:tcBorders>
              <w:top w:val="single" w:sz="4" w:space="0" w:color="auto"/>
              <w:left w:val="single" w:sz="4" w:space="0" w:color="auto"/>
              <w:bottom w:val="single" w:sz="4" w:space="0" w:color="auto"/>
              <w:right w:val="single" w:sz="4" w:space="0" w:color="auto"/>
            </w:tcBorders>
          </w:tcPr>
          <w:p w14:paraId="5938958B" w14:textId="74A70AED" w:rsidR="00A36355" w:rsidRDefault="00A36355" w:rsidP="00A36355">
            <w:pPr>
              <w:jc w:val="both"/>
              <w:rPr>
                <w:sz w:val="18"/>
                <w:szCs w:val="18"/>
              </w:rPr>
            </w:pPr>
            <w:r>
              <w:rPr>
                <w:sz w:val="18"/>
                <w:szCs w:val="18"/>
              </w:rPr>
              <w:t>9</w:t>
            </w:r>
          </w:p>
        </w:tc>
        <w:tc>
          <w:tcPr>
            <w:tcW w:w="1866" w:type="dxa"/>
            <w:tcBorders>
              <w:top w:val="single" w:sz="4" w:space="0" w:color="auto"/>
              <w:left w:val="single" w:sz="4" w:space="0" w:color="auto"/>
              <w:bottom w:val="single" w:sz="4" w:space="0" w:color="auto"/>
              <w:right w:val="single" w:sz="4" w:space="0" w:color="auto"/>
            </w:tcBorders>
          </w:tcPr>
          <w:p w14:paraId="6ACDD1F5" w14:textId="512C71F8" w:rsidR="00A36355" w:rsidRPr="00D71037" w:rsidRDefault="00A36355" w:rsidP="00A36355">
            <w:pPr>
              <w:jc w:val="both"/>
              <w:rPr>
                <w:sz w:val="18"/>
                <w:szCs w:val="18"/>
              </w:rPr>
            </w:pPr>
            <w:r>
              <w:rPr>
                <w:sz w:val="18"/>
                <w:szCs w:val="18"/>
              </w:rPr>
              <w:t>Pojemność wejściowa papieru (szuflady, podajnik boczny)</w:t>
            </w:r>
          </w:p>
        </w:tc>
        <w:tc>
          <w:tcPr>
            <w:tcW w:w="5374" w:type="dxa"/>
            <w:tcBorders>
              <w:top w:val="single" w:sz="4" w:space="0" w:color="auto"/>
              <w:left w:val="single" w:sz="4" w:space="0" w:color="auto"/>
              <w:bottom w:val="single" w:sz="4" w:space="0" w:color="auto"/>
              <w:right w:val="single" w:sz="4" w:space="0" w:color="auto"/>
            </w:tcBorders>
          </w:tcPr>
          <w:p w14:paraId="74FC8362" w14:textId="311D277D" w:rsidR="00A36355" w:rsidRPr="00A0517B" w:rsidRDefault="00A36355" w:rsidP="00A36355">
            <w:pPr>
              <w:jc w:val="both"/>
              <w:rPr>
                <w:sz w:val="18"/>
                <w:szCs w:val="18"/>
              </w:rPr>
            </w:pPr>
            <w:r>
              <w:rPr>
                <w:rFonts w:ascii="Calibri" w:hAnsi="Calibri" w:cs="Calibri"/>
                <w:sz w:val="18"/>
              </w:rPr>
              <w:t>Szuflady: min. 2000 arkuszy łącznie; Podajnik ręczny / boczny na min. 100 arkuszy</w:t>
            </w:r>
          </w:p>
        </w:tc>
        <w:tc>
          <w:tcPr>
            <w:tcW w:w="1367" w:type="dxa"/>
            <w:tcBorders>
              <w:top w:val="single" w:sz="4" w:space="0" w:color="auto"/>
              <w:left w:val="single" w:sz="4" w:space="0" w:color="auto"/>
              <w:bottom w:val="single" w:sz="4" w:space="0" w:color="auto"/>
              <w:right w:val="single" w:sz="4" w:space="0" w:color="auto"/>
            </w:tcBorders>
            <w:vAlign w:val="center"/>
          </w:tcPr>
          <w:p w14:paraId="16494FA6" w14:textId="77777777" w:rsidR="00A36355" w:rsidRDefault="00A36355" w:rsidP="00A36355">
            <w:pPr>
              <w:rPr>
                <w:sz w:val="18"/>
                <w:szCs w:val="18"/>
              </w:rPr>
            </w:pPr>
            <w:r>
              <w:rPr>
                <w:sz w:val="18"/>
                <w:szCs w:val="18"/>
              </w:rPr>
              <w:t>…………......*)</w:t>
            </w:r>
          </w:p>
          <w:p w14:paraId="15814F53"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CCCE996" w14:textId="77777777" w:rsidR="00A36355" w:rsidRPr="00D71037" w:rsidRDefault="00A36355" w:rsidP="00A36355">
            <w:pPr>
              <w:rPr>
                <w:sz w:val="18"/>
                <w:szCs w:val="18"/>
              </w:rPr>
            </w:pPr>
          </w:p>
        </w:tc>
      </w:tr>
      <w:tr w:rsidR="00A36355" w:rsidRPr="00D22A72" w14:paraId="28676C82" w14:textId="77777777" w:rsidTr="00BD724F">
        <w:tc>
          <w:tcPr>
            <w:tcW w:w="486" w:type="dxa"/>
            <w:tcBorders>
              <w:top w:val="single" w:sz="4" w:space="0" w:color="auto"/>
              <w:left w:val="single" w:sz="4" w:space="0" w:color="auto"/>
              <w:bottom w:val="single" w:sz="4" w:space="0" w:color="auto"/>
              <w:right w:val="single" w:sz="4" w:space="0" w:color="auto"/>
            </w:tcBorders>
          </w:tcPr>
          <w:p w14:paraId="6FD3949F" w14:textId="0D57FB0D" w:rsidR="00A36355" w:rsidRDefault="00A36355" w:rsidP="00A36355">
            <w:pPr>
              <w:jc w:val="both"/>
              <w:rPr>
                <w:sz w:val="18"/>
                <w:szCs w:val="18"/>
              </w:rPr>
            </w:pPr>
            <w:r>
              <w:rPr>
                <w:sz w:val="18"/>
                <w:szCs w:val="18"/>
              </w:rPr>
              <w:t>10</w:t>
            </w:r>
          </w:p>
        </w:tc>
        <w:tc>
          <w:tcPr>
            <w:tcW w:w="1866" w:type="dxa"/>
            <w:tcBorders>
              <w:top w:val="single" w:sz="4" w:space="0" w:color="auto"/>
              <w:left w:val="single" w:sz="4" w:space="0" w:color="auto"/>
              <w:bottom w:val="single" w:sz="4" w:space="0" w:color="auto"/>
              <w:right w:val="single" w:sz="4" w:space="0" w:color="auto"/>
            </w:tcBorders>
          </w:tcPr>
          <w:p w14:paraId="22F97832" w14:textId="4680AB92" w:rsidR="00A36355" w:rsidRPr="00D71037" w:rsidRDefault="00A36355" w:rsidP="00A36355">
            <w:pPr>
              <w:jc w:val="both"/>
              <w:rPr>
                <w:sz w:val="18"/>
                <w:szCs w:val="18"/>
              </w:rPr>
            </w:pPr>
            <w:r>
              <w:rPr>
                <w:sz w:val="18"/>
                <w:szCs w:val="18"/>
              </w:rPr>
              <w:t>HDD</w:t>
            </w:r>
          </w:p>
        </w:tc>
        <w:tc>
          <w:tcPr>
            <w:tcW w:w="5374" w:type="dxa"/>
            <w:tcBorders>
              <w:top w:val="single" w:sz="4" w:space="0" w:color="auto"/>
              <w:left w:val="single" w:sz="4" w:space="0" w:color="auto"/>
              <w:bottom w:val="single" w:sz="4" w:space="0" w:color="auto"/>
              <w:right w:val="single" w:sz="4" w:space="0" w:color="auto"/>
            </w:tcBorders>
          </w:tcPr>
          <w:p w14:paraId="282B0FB6" w14:textId="5142CC9D" w:rsidR="00A36355" w:rsidRPr="00A0517B" w:rsidRDefault="00A36355" w:rsidP="00A36355">
            <w:pPr>
              <w:jc w:val="both"/>
              <w:rPr>
                <w:sz w:val="18"/>
                <w:szCs w:val="18"/>
              </w:rPr>
            </w:pPr>
            <w:r>
              <w:rPr>
                <w:rFonts w:ascii="Calibri" w:hAnsi="Calibri" w:cs="Calibri"/>
                <w:sz w:val="18"/>
              </w:rPr>
              <w:t>Min. 250 GB</w:t>
            </w:r>
          </w:p>
        </w:tc>
        <w:tc>
          <w:tcPr>
            <w:tcW w:w="1367" w:type="dxa"/>
            <w:tcBorders>
              <w:top w:val="single" w:sz="4" w:space="0" w:color="auto"/>
              <w:left w:val="single" w:sz="4" w:space="0" w:color="auto"/>
              <w:bottom w:val="single" w:sz="4" w:space="0" w:color="auto"/>
              <w:right w:val="single" w:sz="4" w:space="0" w:color="auto"/>
            </w:tcBorders>
            <w:vAlign w:val="center"/>
          </w:tcPr>
          <w:p w14:paraId="170690C9" w14:textId="77777777" w:rsidR="00A36355" w:rsidRDefault="00A36355" w:rsidP="00A36355">
            <w:pPr>
              <w:rPr>
                <w:sz w:val="18"/>
                <w:szCs w:val="18"/>
              </w:rPr>
            </w:pPr>
            <w:r>
              <w:rPr>
                <w:sz w:val="18"/>
                <w:szCs w:val="18"/>
              </w:rPr>
              <w:t>…………......*)</w:t>
            </w:r>
          </w:p>
          <w:p w14:paraId="71ED366C" w14:textId="77777777" w:rsidR="00A36355" w:rsidRPr="00D22A72"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44DD169" w14:textId="77777777" w:rsidR="00A36355" w:rsidRPr="00D22A72" w:rsidRDefault="00A36355" w:rsidP="00A36355">
            <w:pPr>
              <w:rPr>
                <w:sz w:val="18"/>
                <w:szCs w:val="18"/>
              </w:rPr>
            </w:pPr>
          </w:p>
        </w:tc>
      </w:tr>
      <w:tr w:rsidR="00A36355" w:rsidRPr="00D71037" w14:paraId="28AD75E5" w14:textId="77777777" w:rsidTr="00BD724F">
        <w:tc>
          <w:tcPr>
            <w:tcW w:w="486" w:type="dxa"/>
            <w:tcBorders>
              <w:top w:val="single" w:sz="4" w:space="0" w:color="auto"/>
              <w:left w:val="single" w:sz="4" w:space="0" w:color="auto"/>
              <w:bottom w:val="single" w:sz="4" w:space="0" w:color="auto"/>
              <w:right w:val="single" w:sz="4" w:space="0" w:color="auto"/>
            </w:tcBorders>
          </w:tcPr>
          <w:p w14:paraId="22BA7605" w14:textId="52AC91D3" w:rsidR="00A36355" w:rsidRPr="00D71037" w:rsidRDefault="00A36355" w:rsidP="00A36355">
            <w:pPr>
              <w:jc w:val="both"/>
              <w:rPr>
                <w:sz w:val="18"/>
                <w:szCs w:val="18"/>
              </w:rPr>
            </w:pPr>
            <w:r w:rsidRPr="00D71037">
              <w:rPr>
                <w:sz w:val="18"/>
                <w:szCs w:val="18"/>
              </w:rPr>
              <w:t>1</w:t>
            </w:r>
            <w:r>
              <w:rPr>
                <w:sz w:val="18"/>
                <w:szCs w:val="18"/>
              </w:rPr>
              <w:t>1</w:t>
            </w:r>
          </w:p>
        </w:tc>
        <w:tc>
          <w:tcPr>
            <w:tcW w:w="1866" w:type="dxa"/>
            <w:tcBorders>
              <w:top w:val="single" w:sz="4" w:space="0" w:color="auto"/>
              <w:left w:val="single" w:sz="4" w:space="0" w:color="auto"/>
              <w:bottom w:val="single" w:sz="4" w:space="0" w:color="auto"/>
              <w:right w:val="single" w:sz="4" w:space="0" w:color="auto"/>
            </w:tcBorders>
          </w:tcPr>
          <w:p w14:paraId="664E5988" w14:textId="0AB0954E" w:rsidR="00A36355" w:rsidRPr="00D71037" w:rsidRDefault="00A36355" w:rsidP="00A36355">
            <w:pPr>
              <w:jc w:val="both"/>
              <w:rPr>
                <w:sz w:val="18"/>
                <w:szCs w:val="18"/>
              </w:rPr>
            </w:pPr>
            <w:r>
              <w:rPr>
                <w:sz w:val="18"/>
                <w:szCs w:val="18"/>
              </w:rPr>
              <w:t>Maksymalne miesięczne obciążenie</w:t>
            </w:r>
          </w:p>
        </w:tc>
        <w:tc>
          <w:tcPr>
            <w:tcW w:w="5374" w:type="dxa"/>
            <w:tcBorders>
              <w:top w:val="single" w:sz="4" w:space="0" w:color="auto"/>
              <w:left w:val="single" w:sz="4" w:space="0" w:color="auto"/>
              <w:bottom w:val="single" w:sz="4" w:space="0" w:color="auto"/>
              <w:right w:val="single" w:sz="4" w:space="0" w:color="auto"/>
            </w:tcBorders>
          </w:tcPr>
          <w:p w14:paraId="0AF72D37" w14:textId="335C84E3" w:rsidR="00A36355" w:rsidRPr="00A0517B" w:rsidRDefault="00A36355" w:rsidP="00A36355">
            <w:pPr>
              <w:jc w:val="both"/>
              <w:rPr>
                <w:sz w:val="18"/>
                <w:szCs w:val="18"/>
              </w:rPr>
            </w:pPr>
            <w:r>
              <w:rPr>
                <w:sz w:val="18"/>
                <w:szCs w:val="18"/>
              </w:rPr>
              <w:t>Min. 300000 stron</w:t>
            </w:r>
          </w:p>
        </w:tc>
        <w:tc>
          <w:tcPr>
            <w:tcW w:w="1367" w:type="dxa"/>
            <w:tcBorders>
              <w:top w:val="single" w:sz="4" w:space="0" w:color="auto"/>
              <w:left w:val="single" w:sz="4" w:space="0" w:color="auto"/>
              <w:bottom w:val="single" w:sz="4" w:space="0" w:color="auto"/>
              <w:right w:val="single" w:sz="4" w:space="0" w:color="auto"/>
            </w:tcBorders>
            <w:vAlign w:val="center"/>
          </w:tcPr>
          <w:p w14:paraId="478E558C" w14:textId="77777777" w:rsidR="00A36355" w:rsidRDefault="00A36355" w:rsidP="00A36355">
            <w:pPr>
              <w:rPr>
                <w:sz w:val="18"/>
                <w:szCs w:val="18"/>
              </w:rPr>
            </w:pPr>
            <w:r>
              <w:rPr>
                <w:sz w:val="18"/>
                <w:szCs w:val="18"/>
              </w:rPr>
              <w:t>…………......*)</w:t>
            </w:r>
          </w:p>
          <w:p w14:paraId="3A74A909"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28859B8F" w14:textId="77777777" w:rsidR="00A36355" w:rsidRPr="00D71037" w:rsidRDefault="00A36355" w:rsidP="00A36355">
            <w:pPr>
              <w:rPr>
                <w:sz w:val="18"/>
                <w:szCs w:val="18"/>
              </w:rPr>
            </w:pPr>
          </w:p>
        </w:tc>
      </w:tr>
      <w:tr w:rsidR="00A36355" w:rsidRPr="00D71037" w14:paraId="479FD253" w14:textId="77777777" w:rsidTr="00BD724F">
        <w:tc>
          <w:tcPr>
            <w:tcW w:w="486" w:type="dxa"/>
            <w:tcBorders>
              <w:top w:val="single" w:sz="4" w:space="0" w:color="auto"/>
              <w:left w:val="single" w:sz="4" w:space="0" w:color="auto"/>
              <w:bottom w:val="single" w:sz="4" w:space="0" w:color="auto"/>
              <w:right w:val="single" w:sz="4" w:space="0" w:color="auto"/>
            </w:tcBorders>
          </w:tcPr>
          <w:p w14:paraId="1D82611F" w14:textId="134EDF34" w:rsidR="00A36355" w:rsidRPr="00D71037" w:rsidRDefault="00A36355" w:rsidP="00A36355">
            <w:pPr>
              <w:jc w:val="both"/>
              <w:rPr>
                <w:sz w:val="18"/>
                <w:szCs w:val="18"/>
              </w:rPr>
            </w:pPr>
            <w:r>
              <w:rPr>
                <w:sz w:val="18"/>
                <w:szCs w:val="18"/>
              </w:rPr>
              <w:t>12</w:t>
            </w:r>
          </w:p>
        </w:tc>
        <w:tc>
          <w:tcPr>
            <w:tcW w:w="1866" w:type="dxa"/>
            <w:tcBorders>
              <w:top w:val="single" w:sz="4" w:space="0" w:color="auto"/>
              <w:left w:val="single" w:sz="4" w:space="0" w:color="auto"/>
              <w:bottom w:val="single" w:sz="4" w:space="0" w:color="auto"/>
              <w:right w:val="single" w:sz="4" w:space="0" w:color="auto"/>
            </w:tcBorders>
          </w:tcPr>
          <w:p w14:paraId="2DD49E22" w14:textId="5954A67F" w:rsidR="00A36355" w:rsidRDefault="00A36355" w:rsidP="00A36355">
            <w:pPr>
              <w:jc w:val="both"/>
              <w:rPr>
                <w:sz w:val="18"/>
                <w:szCs w:val="18"/>
              </w:rPr>
            </w:pPr>
            <w:r>
              <w:rPr>
                <w:sz w:val="18"/>
                <w:szCs w:val="18"/>
              </w:rPr>
              <w:t>Rekomendowane miesięczne obciążenie</w:t>
            </w:r>
          </w:p>
        </w:tc>
        <w:tc>
          <w:tcPr>
            <w:tcW w:w="5374" w:type="dxa"/>
            <w:tcBorders>
              <w:top w:val="single" w:sz="4" w:space="0" w:color="auto"/>
              <w:left w:val="single" w:sz="4" w:space="0" w:color="auto"/>
              <w:bottom w:val="single" w:sz="4" w:space="0" w:color="auto"/>
              <w:right w:val="single" w:sz="4" w:space="0" w:color="auto"/>
            </w:tcBorders>
          </w:tcPr>
          <w:p w14:paraId="50C336D9" w14:textId="1F844901" w:rsidR="00A36355" w:rsidRDefault="00A36355" w:rsidP="00A36355">
            <w:pPr>
              <w:jc w:val="both"/>
              <w:rPr>
                <w:sz w:val="18"/>
                <w:szCs w:val="18"/>
              </w:rPr>
            </w:pPr>
            <w:r>
              <w:rPr>
                <w:sz w:val="18"/>
                <w:szCs w:val="18"/>
              </w:rPr>
              <w:t>Min. 22000 stron</w:t>
            </w:r>
          </w:p>
        </w:tc>
        <w:tc>
          <w:tcPr>
            <w:tcW w:w="1367" w:type="dxa"/>
            <w:tcBorders>
              <w:top w:val="single" w:sz="4" w:space="0" w:color="auto"/>
              <w:left w:val="single" w:sz="4" w:space="0" w:color="auto"/>
              <w:bottom w:val="single" w:sz="4" w:space="0" w:color="auto"/>
              <w:right w:val="single" w:sz="4" w:space="0" w:color="auto"/>
            </w:tcBorders>
            <w:vAlign w:val="center"/>
          </w:tcPr>
          <w:p w14:paraId="6EDD2933" w14:textId="77777777" w:rsidR="00A36355" w:rsidRDefault="00A36355" w:rsidP="00A36355">
            <w:pPr>
              <w:rPr>
                <w:sz w:val="18"/>
                <w:szCs w:val="18"/>
              </w:rPr>
            </w:pPr>
            <w:r>
              <w:rPr>
                <w:sz w:val="18"/>
                <w:szCs w:val="18"/>
              </w:rPr>
              <w:t>…………......*)</w:t>
            </w:r>
          </w:p>
          <w:p w14:paraId="6C1BFB05"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879E701" w14:textId="77777777" w:rsidR="00A36355" w:rsidRPr="00D71037" w:rsidRDefault="00A36355" w:rsidP="00A36355">
            <w:pPr>
              <w:rPr>
                <w:sz w:val="18"/>
                <w:szCs w:val="18"/>
              </w:rPr>
            </w:pPr>
          </w:p>
        </w:tc>
      </w:tr>
      <w:tr w:rsidR="00A36355" w:rsidRPr="00D71037" w14:paraId="3B0D4874" w14:textId="77777777" w:rsidTr="00BD724F">
        <w:tc>
          <w:tcPr>
            <w:tcW w:w="486" w:type="dxa"/>
            <w:tcBorders>
              <w:top w:val="single" w:sz="4" w:space="0" w:color="auto"/>
              <w:left w:val="single" w:sz="4" w:space="0" w:color="auto"/>
              <w:bottom w:val="single" w:sz="4" w:space="0" w:color="auto"/>
              <w:right w:val="single" w:sz="4" w:space="0" w:color="auto"/>
            </w:tcBorders>
          </w:tcPr>
          <w:p w14:paraId="60AB8B3F" w14:textId="400D4D9D" w:rsidR="00A36355" w:rsidRPr="00D71037" w:rsidRDefault="00A36355" w:rsidP="00A36355">
            <w:pPr>
              <w:jc w:val="both"/>
              <w:rPr>
                <w:sz w:val="18"/>
                <w:szCs w:val="18"/>
              </w:rPr>
            </w:pPr>
            <w:r>
              <w:rPr>
                <w:sz w:val="18"/>
                <w:szCs w:val="18"/>
              </w:rPr>
              <w:t>13</w:t>
            </w:r>
          </w:p>
        </w:tc>
        <w:tc>
          <w:tcPr>
            <w:tcW w:w="1866" w:type="dxa"/>
            <w:tcBorders>
              <w:top w:val="single" w:sz="4" w:space="0" w:color="auto"/>
              <w:left w:val="single" w:sz="4" w:space="0" w:color="auto"/>
              <w:bottom w:val="single" w:sz="4" w:space="0" w:color="auto"/>
              <w:right w:val="single" w:sz="4" w:space="0" w:color="auto"/>
            </w:tcBorders>
          </w:tcPr>
          <w:p w14:paraId="3009DF3B" w14:textId="07A1505A" w:rsidR="00A36355" w:rsidRDefault="00A36355" w:rsidP="00A36355">
            <w:pPr>
              <w:jc w:val="both"/>
              <w:rPr>
                <w:sz w:val="18"/>
                <w:szCs w:val="18"/>
              </w:rPr>
            </w:pPr>
            <w:r>
              <w:rPr>
                <w:sz w:val="18"/>
                <w:szCs w:val="18"/>
              </w:rPr>
              <w:t>Języki drukowania</w:t>
            </w:r>
          </w:p>
        </w:tc>
        <w:tc>
          <w:tcPr>
            <w:tcW w:w="5374" w:type="dxa"/>
            <w:tcBorders>
              <w:top w:val="single" w:sz="4" w:space="0" w:color="auto"/>
              <w:left w:val="single" w:sz="4" w:space="0" w:color="auto"/>
              <w:bottom w:val="single" w:sz="4" w:space="0" w:color="auto"/>
              <w:right w:val="single" w:sz="4" w:space="0" w:color="auto"/>
            </w:tcBorders>
          </w:tcPr>
          <w:p w14:paraId="529447BD" w14:textId="77777777" w:rsidR="00A36355" w:rsidRDefault="00A36355" w:rsidP="00A36355">
            <w:pPr>
              <w:jc w:val="both"/>
              <w:rPr>
                <w:sz w:val="18"/>
                <w:szCs w:val="18"/>
              </w:rPr>
            </w:pPr>
            <w:r>
              <w:rPr>
                <w:sz w:val="18"/>
                <w:szCs w:val="18"/>
              </w:rPr>
              <w:t>PCL 5, PCL 6, PostScript 3, bezpośrednie drukowanie plików PDF (wer. 1.7)</w:t>
            </w:r>
          </w:p>
          <w:p w14:paraId="05C5B121" w14:textId="77777777" w:rsidR="00A36355" w:rsidRDefault="00A36355" w:rsidP="00A36355">
            <w:pPr>
              <w:jc w:val="both"/>
              <w:rPr>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35828097" w14:textId="77777777" w:rsidR="00A36355" w:rsidRDefault="00A36355" w:rsidP="00A36355">
            <w:pPr>
              <w:rPr>
                <w:sz w:val="18"/>
                <w:szCs w:val="18"/>
              </w:rPr>
            </w:pPr>
            <w:r>
              <w:rPr>
                <w:sz w:val="18"/>
                <w:szCs w:val="18"/>
              </w:rPr>
              <w:t>…………......*)</w:t>
            </w:r>
          </w:p>
          <w:p w14:paraId="0C28F889"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AD3666E" w14:textId="77777777" w:rsidR="00A36355" w:rsidRPr="00D71037" w:rsidRDefault="00A36355" w:rsidP="00A36355">
            <w:pPr>
              <w:rPr>
                <w:sz w:val="18"/>
                <w:szCs w:val="18"/>
              </w:rPr>
            </w:pPr>
          </w:p>
        </w:tc>
      </w:tr>
      <w:tr w:rsidR="00A36355" w:rsidRPr="00D71037" w14:paraId="75AAF2C0" w14:textId="77777777" w:rsidTr="00BD724F">
        <w:tc>
          <w:tcPr>
            <w:tcW w:w="486" w:type="dxa"/>
            <w:tcBorders>
              <w:top w:val="single" w:sz="4" w:space="0" w:color="auto"/>
              <w:left w:val="single" w:sz="4" w:space="0" w:color="auto"/>
              <w:bottom w:val="single" w:sz="4" w:space="0" w:color="auto"/>
              <w:right w:val="single" w:sz="4" w:space="0" w:color="auto"/>
            </w:tcBorders>
          </w:tcPr>
          <w:p w14:paraId="267CDC25" w14:textId="6E9EE4A5" w:rsidR="00A36355" w:rsidRPr="00D71037" w:rsidRDefault="00A36355" w:rsidP="00A36355">
            <w:pPr>
              <w:jc w:val="both"/>
              <w:rPr>
                <w:sz w:val="18"/>
                <w:szCs w:val="18"/>
              </w:rPr>
            </w:pPr>
            <w:r>
              <w:rPr>
                <w:sz w:val="18"/>
                <w:szCs w:val="18"/>
              </w:rPr>
              <w:t>14</w:t>
            </w:r>
          </w:p>
        </w:tc>
        <w:tc>
          <w:tcPr>
            <w:tcW w:w="1866" w:type="dxa"/>
            <w:tcBorders>
              <w:top w:val="single" w:sz="4" w:space="0" w:color="auto"/>
              <w:left w:val="single" w:sz="4" w:space="0" w:color="auto"/>
              <w:bottom w:val="single" w:sz="4" w:space="0" w:color="auto"/>
              <w:right w:val="single" w:sz="4" w:space="0" w:color="auto"/>
            </w:tcBorders>
          </w:tcPr>
          <w:p w14:paraId="1F163E40" w14:textId="3A2FB280" w:rsidR="00A36355" w:rsidRDefault="00A36355" w:rsidP="00A36355">
            <w:pPr>
              <w:jc w:val="both"/>
              <w:rPr>
                <w:sz w:val="18"/>
                <w:szCs w:val="18"/>
              </w:rPr>
            </w:pPr>
            <w:r>
              <w:rPr>
                <w:sz w:val="18"/>
                <w:szCs w:val="18"/>
              </w:rPr>
              <w:t>Duplex</w:t>
            </w:r>
          </w:p>
        </w:tc>
        <w:tc>
          <w:tcPr>
            <w:tcW w:w="5374" w:type="dxa"/>
            <w:tcBorders>
              <w:top w:val="single" w:sz="4" w:space="0" w:color="auto"/>
              <w:left w:val="single" w:sz="4" w:space="0" w:color="auto"/>
              <w:bottom w:val="single" w:sz="4" w:space="0" w:color="auto"/>
              <w:right w:val="single" w:sz="4" w:space="0" w:color="auto"/>
            </w:tcBorders>
          </w:tcPr>
          <w:p w14:paraId="52DFB0FD" w14:textId="77777777" w:rsidR="00A36355" w:rsidRPr="00616B60" w:rsidRDefault="00A36355" w:rsidP="00A36355">
            <w:pPr>
              <w:jc w:val="both"/>
              <w:rPr>
                <w:color w:val="000000" w:themeColor="text1"/>
                <w:sz w:val="18"/>
                <w:szCs w:val="18"/>
              </w:rPr>
            </w:pPr>
            <w:r w:rsidRPr="00616B60">
              <w:rPr>
                <w:color w:val="000000" w:themeColor="text1"/>
                <w:sz w:val="18"/>
                <w:szCs w:val="18"/>
              </w:rPr>
              <w:t>TAK, automatyczny</w:t>
            </w:r>
          </w:p>
          <w:p w14:paraId="335EE9AE" w14:textId="77777777" w:rsidR="00A36355" w:rsidRDefault="00A36355" w:rsidP="00A36355">
            <w:pPr>
              <w:jc w:val="both"/>
              <w:rPr>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6A8BEC75" w14:textId="77777777" w:rsidR="00A36355" w:rsidRDefault="00A36355" w:rsidP="00A36355">
            <w:pPr>
              <w:rPr>
                <w:sz w:val="18"/>
                <w:szCs w:val="18"/>
              </w:rPr>
            </w:pPr>
            <w:r>
              <w:rPr>
                <w:sz w:val="18"/>
                <w:szCs w:val="18"/>
              </w:rPr>
              <w:t>…………......*)</w:t>
            </w:r>
          </w:p>
          <w:p w14:paraId="5B37762D"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79BD7E80" w14:textId="77777777" w:rsidR="00A36355" w:rsidRPr="00D71037" w:rsidRDefault="00A36355" w:rsidP="00A36355">
            <w:pPr>
              <w:rPr>
                <w:sz w:val="18"/>
                <w:szCs w:val="18"/>
              </w:rPr>
            </w:pPr>
          </w:p>
        </w:tc>
      </w:tr>
      <w:tr w:rsidR="00A36355" w:rsidRPr="00D71037" w14:paraId="3F42DF83" w14:textId="77777777" w:rsidTr="00BD724F">
        <w:tc>
          <w:tcPr>
            <w:tcW w:w="486" w:type="dxa"/>
            <w:tcBorders>
              <w:top w:val="single" w:sz="4" w:space="0" w:color="auto"/>
              <w:left w:val="single" w:sz="4" w:space="0" w:color="auto"/>
              <w:bottom w:val="single" w:sz="4" w:space="0" w:color="auto"/>
              <w:right w:val="single" w:sz="4" w:space="0" w:color="auto"/>
            </w:tcBorders>
          </w:tcPr>
          <w:p w14:paraId="584F9FF6" w14:textId="55BFFB77" w:rsidR="00A36355" w:rsidRPr="00D71037" w:rsidRDefault="00A36355" w:rsidP="00A36355">
            <w:pPr>
              <w:jc w:val="both"/>
              <w:rPr>
                <w:sz w:val="18"/>
                <w:szCs w:val="18"/>
              </w:rPr>
            </w:pPr>
            <w:r>
              <w:rPr>
                <w:sz w:val="18"/>
                <w:szCs w:val="18"/>
              </w:rPr>
              <w:t>15</w:t>
            </w:r>
          </w:p>
        </w:tc>
        <w:tc>
          <w:tcPr>
            <w:tcW w:w="1866" w:type="dxa"/>
            <w:tcBorders>
              <w:top w:val="single" w:sz="4" w:space="0" w:color="auto"/>
              <w:left w:val="single" w:sz="4" w:space="0" w:color="auto"/>
              <w:bottom w:val="single" w:sz="4" w:space="0" w:color="auto"/>
              <w:right w:val="single" w:sz="4" w:space="0" w:color="auto"/>
            </w:tcBorders>
          </w:tcPr>
          <w:p w14:paraId="01B87EEE" w14:textId="0385779D" w:rsidR="00A36355" w:rsidRDefault="00A36355" w:rsidP="00A36355">
            <w:pPr>
              <w:jc w:val="both"/>
              <w:rPr>
                <w:sz w:val="18"/>
                <w:szCs w:val="18"/>
              </w:rPr>
            </w:pPr>
            <w:r>
              <w:rPr>
                <w:sz w:val="18"/>
                <w:szCs w:val="18"/>
              </w:rPr>
              <w:t>ADF</w:t>
            </w:r>
          </w:p>
        </w:tc>
        <w:tc>
          <w:tcPr>
            <w:tcW w:w="5374" w:type="dxa"/>
            <w:tcBorders>
              <w:top w:val="single" w:sz="4" w:space="0" w:color="auto"/>
              <w:left w:val="single" w:sz="4" w:space="0" w:color="auto"/>
              <w:bottom w:val="single" w:sz="4" w:space="0" w:color="auto"/>
              <w:right w:val="single" w:sz="4" w:space="0" w:color="auto"/>
            </w:tcBorders>
          </w:tcPr>
          <w:p w14:paraId="1DEA2CC8" w14:textId="324A7F67" w:rsidR="00A36355" w:rsidRPr="00616B60" w:rsidRDefault="00A36355" w:rsidP="00A36355">
            <w:pPr>
              <w:jc w:val="both"/>
              <w:rPr>
                <w:color w:val="000000" w:themeColor="text1"/>
                <w:sz w:val="18"/>
                <w:szCs w:val="18"/>
              </w:rPr>
            </w:pPr>
            <w:r>
              <w:rPr>
                <w:sz w:val="18"/>
                <w:szCs w:val="18"/>
              </w:rPr>
              <w:t>Tak, jednoprzebiegowy, 130 arkuszy</w:t>
            </w:r>
          </w:p>
        </w:tc>
        <w:tc>
          <w:tcPr>
            <w:tcW w:w="1367" w:type="dxa"/>
            <w:tcBorders>
              <w:top w:val="single" w:sz="4" w:space="0" w:color="auto"/>
              <w:left w:val="single" w:sz="4" w:space="0" w:color="auto"/>
              <w:bottom w:val="single" w:sz="4" w:space="0" w:color="auto"/>
              <w:right w:val="single" w:sz="4" w:space="0" w:color="auto"/>
            </w:tcBorders>
            <w:vAlign w:val="center"/>
          </w:tcPr>
          <w:p w14:paraId="14FB28E9" w14:textId="77777777" w:rsidR="00A36355" w:rsidRDefault="00A36355" w:rsidP="00A36355">
            <w:pPr>
              <w:rPr>
                <w:sz w:val="18"/>
                <w:szCs w:val="18"/>
              </w:rPr>
            </w:pPr>
            <w:r>
              <w:rPr>
                <w:sz w:val="18"/>
                <w:szCs w:val="18"/>
              </w:rPr>
              <w:t>…………......*)</w:t>
            </w:r>
          </w:p>
          <w:p w14:paraId="3BC4B09A"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3B7DA6B" w14:textId="77777777" w:rsidR="00A36355" w:rsidRPr="00D71037" w:rsidRDefault="00A36355" w:rsidP="00A36355">
            <w:pPr>
              <w:rPr>
                <w:sz w:val="18"/>
                <w:szCs w:val="18"/>
              </w:rPr>
            </w:pPr>
          </w:p>
        </w:tc>
      </w:tr>
      <w:tr w:rsidR="00A36355" w:rsidRPr="00D71037" w14:paraId="042774AB" w14:textId="77777777" w:rsidTr="00BD724F">
        <w:tc>
          <w:tcPr>
            <w:tcW w:w="486" w:type="dxa"/>
            <w:tcBorders>
              <w:top w:val="single" w:sz="4" w:space="0" w:color="auto"/>
              <w:left w:val="single" w:sz="4" w:space="0" w:color="auto"/>
              <w:bottom w:val="single" w:sz="4" w:space="0" w:color="auto"/>
              <w:right w:val="single" w:sz="4" w:space="0" w:color="auto"/>
            </w:tcBorders>
          </w:tcPr>
          <w:p w14:paraId="7FA156A0" w14:textId="587C473C" w:rsidR="00A36355" w:rsidRPr="00D71037" w:rsidRDefault="00A36355" w:rsidP="00A36355">
            <w:pPr>
              <w:jc w:val="both"/>
              <w:rPr>
                <w:sz w:val="18"/>
                <w:szCs w:val="18"/>
              </w:rPr>
            </w:pPr>
            <w:r>
              <w:rPr>
                <w:sz w:val="18"/>
                <w:szCs w:val="18"/>
              </w:rPr>
              <w:t>16</w:t>
            </w:r>
          </w:p>
        </w:tc>
        <w:tc>
          <w:tcPr>
            <w:tcW w:w="1866" w:type="dxa"/>
            <w:tcBorders>
              <w:top w:val="single" w:sz="4" w:space="0" w:color="auto"/>
              <w:left w:val="single" w:sz="4" w:space="0" w:color="auto"/>
              <w:bottom w:val="single" w:sz="4" w:space="0" w:color="auto"/>
              <w:right w:val="single" w:sz="4" w:space="0" w:color="auto"/>
            </w:tcBorders>
          </w:tcPr>
          <w:p w14:paraId="6B853F85" w14:textId="78B3733F" w:rsidR="00A36355" w:rsidRDefault="00A36355" w:rsidP="00A36355">
            <w:pPr>
              <w:jc w:val="both"/>
              <w:rPr>
                <w:sz w:val="18"/>
                <w:szCs w:val="18"/>
              </w:rPr>
            </w:pPr>
            <w:r>
              <w:rPr>
                <w:sz w:val="18"/>
                <w:szCs w:val="18"/>
              </w:rPr>
              <w:t>Docelowe miejsca skanowania</w:t>
            </w:r>
          </w:p>
        </w:tc>
        <w:tc>
          <w:tcPr>
            <w:tcW w:w="5374" w:type="dxa"/>
            <w:tcBorders>
              <w:top w:val="single" w:sz="4" w:space="0" w:color="auto"/>
              <w:left w:val="single" w:sz="4" w:space="0" w:color="auto"/>
              <w:bottom w:val="single" w:sz="4" w:space="0" w:color="auto"/>
              <w:right w:val="single" w:sz="4" w:space="0" w:color="auto"/>
            </w:tcBorders>
          </w:tcPr>
          <w:p w14:paraId="71E2B3D8" w14:textId="175941C2" w:rsidR="00A36355" w:rsidRDefault="00A36355" w:rsidP="00A36355">
            <w:pPr>
              <w:jc w:val="both"/>
              <w:rPr>
                <w:sz w:val="18"/>
                <w:szCs w:val="18"/>
              </w:rPr>
            </w:pPr>
            <w:r>
              <w:rPr>
                <w:sz w:val="18"/>
                <w:szCs w:val="18"/>
              </w:rPr>
              <w:t>e-mail, folder sieciowy, pamięć USB</w:t>
            </w:r>
          </w:p>
        </w:tc>
        <w:tc>
          <w:tcPr>
            <w:tcW w:w="1367" w:type="dxa"/>
            <w:tcBorders>
              <w:top w:val="single" w:sz="4" w:space="0" w:color="auto"/>
              <w:left w:val="single" w:sz="4" w:space="0" w:color="auto"/>
              <w:bottom w:val="single" w:sz="4" w:space="0" w:color="auto"/>
              <w:right w:val="single" w:sz="4" w:space="0" w:color="auto"/>
            </w:tcBorders>
            <w:vAlign w:val="center"/>
          </w:tcPr>
          <w:p w14:paraId="025D3569" w14:textId="77777777" w:rsidR="00A36355" w:rsidRDefault="00A36355" w:rsidP="00A36355">
            <w:pPr>
              <w:rPr>
                <w:sz w:val="18"/>
                <w:szCs w:val="18"/>
              </w:rPr>
            </w:pPr>
            <w:r>
              <w:rPr>
                <w:sz w:val="18"/>
                <w:szCs w:val="18"/>
              </w:rPr>
              <w:t>…………......*)</w:t>
            </w:r>
          </w:p>
          <w:p w14:paraId="211A6047"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BEC528C" w14:textId="77777777" w:rsidR="00A36355" w:rsidRPr="00D71037" w:rsidRDefault="00A36355" w:rsidP="00A36355">
            <w:pPr>
              <w:rPr>
                <w:sz w:val="18"/>
                <w:szCs w:val="18"/>
              </w:rPr>
            </w:pPr>
          </w:p>
        </w:tc>
      </w:tr>
      <w:tr w:rsidR="00A36355" w:rsidRPr="00D71037" w14:paraId="71402C48" w14:textId="77777777" w:rsidTr="00BD724F">
        <w:tc>
          <w:tcPr>
            <w:tcW w:w="486" w:type="dxa"/>
            <w:tcBorders>
              <w:top w:val="single" w:sz="4" w:space="0" w:color="auto"/>
              <w:left w:val="single" w:sz="4" w:space="0" w:color="auto"/>
              <w:bottom w:val="single" w:sz="4" w:space="0" w:color="auto"/>
              <w:right w:val="single" w:sz="4" w:space="0" w:color="auto"/>
            </w:tcBorders>
          </w:tcPr>
          <w:p w14:paraId="6E84066A" w14:textId="65F6D69D" w:rsidR="00A36355" w:rsidRPr="00D71037" w:rsidRDefault="00A36355" w:rsidP="00A36355">
            <w:pPr>
              <w:jc w:val="both"/>
              <w:rPr>
                <w:sz w:val="18"/>
                <w:szCs w:val="18"/>
              </w:rPr>
            </w:pPr>
            <w:r>
              <w:rPr>
                <w:sz w:val="18"/>
                <w:szCs w:val="18"/>
              </w:rPr>
              <w:t>17</w:t>
            </w:r>
          </w:p>
        </w:tc>
        <w:tc>
          <w:tcPr>
            <w:tcW w:w="1866" w:type="dxa"/>
            <w:tcBorders>
              <w:top w:val="single" w:sz="4" w:space="0" w:color="auto"/>
              <w:left w:val="single" w:sz="4" w:space="0" w:color="auto"/>
              <w:bottom w:val="single" w:sz="4" w:space="0" w:color="auto"/>
              <w:right w:val="single" w:sz="4" w:space="0" w:color="auto"/>
            </w:tcBorders>
          </w:tcPr>
          <w:p w14:paraId="59F70386" w14:textId="45EFC11D" w:rsidR="00A36355" w:rsidRDefault="00A36355" w:rsidP="00A36355">
            <w:pPr>
              <w:jc w:val="both"/>
              <w:rPr>
                <w:sz w:val="18"/>
                <w:szCs w:val="18"/>
              </w:rPr>
            </w:pPr>
            <w:r>
              <w:rPr>
                <w:sz w:val="18"/>
                <w:szCs w:val="18"/>
              </w:rPr>
              <w:t>Formaty pliku skanu</w:t>
            </w:r>
          </w:p>
        </w:tc>
        <w:tc>
          <w:tcPr>
            <w:tcW w:w="5374" w:type="dxa"/>
            <w:tcBorders>
              <w:top w:val="single" w:sz="4" w:space="0" w:color="auto"/>
              <w:left w:val="single" w:sz="4" w:space="0" w:color="auto"/>
              <w:bottom w:val="single" w:sz="4" w:space="0" w:color="auto"/>
              <w:right w:val="single" w:sz="4" w:space="0" w:color="auto"/>
            </w:tcBorders>
          </w:tcPr>
          <w:p w14:paraId="19D05239" w14:textId="77777777" w:rsidR="00A36355" w:rsidRDefault="00A36355" w:rsidP="00A36355">
            <w:pPr>
              <w:jc w:val="both"/>
              <w:rPr>
                <w:sz w:val="18"/>
                <w:szCs w:val="18"/>
              </w:rPr>
            </w:pPr>
            <w:r w:rsidRPr="00731420">
              <w:rPr>
                <w:sz w:val="18"/>
                <w:szCs w:val="18"/>
              </w:rPr>
              <w:t>PDF, PDF/A, XPS, JPG, TIFF;</w:t>
            </w:r>
            <w:r>
              <w:rPr>
                <w:sz w:val="18"/>
                <w:szCs w:val="18"/>
              </w:rPr>
              <w:t xml:space="preserve"> </w:t>
            </w:r>
            <w:r w:rsidRPr="004C4E3A">
              <w:rPr>
                <w:sz w:val="18"/>
                <w:szCs w:val="18"/>
              </w:rPr>
              <w:t>pliki PDF z możliwością wyszukiwania, jedno-/wielo</w:t>
            </w:r>
            <w:r>
              <w:rPr>
                <w:sz w:val="18"/>
                <w:szCs w:val="18"/>
              </w:rPr>
              <w:t>stronicowe pliki PDF/XPS/TIFF/</w:t>
            </w:r>
          </w:p>
          <w:p w14:paraId="744EFE9F" w14:textId="67EF22A1" w:rsidR="00A36355" w:rsidRDefault="00A36355" w:rsidP="00A36355">
            <w:pPr>
              <w:jc w:val="both"/>
              <w:rPr>
                <w:sz w:val="18"/>
                <w:szCs w:val="18"/>
              </w:rPr>
            </w:pPr>
            <w:r>
              <w:rPr>
                <w:sz w:val="18"/>
                <w:szCs w:val="18"/>
              </w:rPr>
              <w:t>Możliwość wyboru skanu do przeszukiwalnego PDF z panelu urządzenia, bez konieczności stosowania zewnętrznych rozwiązań softwarowych.</w:t>
            </w:r>
          </w:p>
        </w:tc>
        <w:tc>
          <w:tcPr>
            <w:tcW w:w="1367" w:type="dxa"/>
            <w:tcBorders>
              <w:top w:val="single" w:sz="4" w:space="0" w:color="auto"/>
              <w:left w:val="single" w:sz="4" w:space="0" w:color="auto"/>
              <w:bottom w:val="single" w:sz="4" w:space="0" w:color="auto"/>
              <w:right w:val="single" w:sz="4" w:space="0" w:color="auto"/>
            </w:tcBorders>
            <w:vAlign w:val="center"/>
          </w:tcPr>
          <w:p w14:paraId="4CD6AA8D" w14:textId="77777777" w:rsidR="00A36355" w:rsidRDefault="00A36355" w:rsidP="00A36355">
            <w:pPr>
              <w:rPr>
                <w:sz w:val="18"/>
                <w:szCs w:val="18"/>
              </w:rPr>
            </w:pPr>
            <w:r>
              <w:rPr>
                <w:sz w:val="18"/>
                <w:szCs w:val="18"/>
              </w:rPr>
              <w:t>…………......*)</w:t>
            </w:r>
          </w:p>
          <w:p w14:paraId="158B1CE4"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4E00583" w14:textId="77777777" w:rsidR="00A36355" w:rsidRPr="00D71037" w:rsidRDefault="00A36355" w:rsidP="00A36355">
            <w:pPr>
              <w:rPr>
                <w:sz w:val="18"/>
                <w:szCs w:val="18"/>
              </w:rPr>
            </w:pPr>
          </w:p>
        </w:tc>
      </w:tr>
      <w:tr w:rsidR="00A36355" w:rsidRPr="00D71037" w14:paraId="1C03746F" w14:textId="77777777" w:rsidTr="00BD724F">
        <w:tc>
          <w:tcPr>
            <w:tcW w:w="486" w:type="dxa"/>
            <w:tcBorders>
              <w:top w:val="single" w:sz="4" w:space="0" w:color="auto"/>
              <w:left w:val="single" w:sz="4" w:space="0" w:color="auto"/>
              <w:bottom w:val="single" w:sz="4" w:space="0" w:color="auto"/>
              <w:right w:val="single" w:sz="4" w:space="0" w:color="auto"/>
            </w:tcBorders>
          </w:tcPr>
          <w:p w14:paraId="631F653F" w14:textId="5570C684" w:rsidR="00A36355" w:rsidRPr="00D71037" w:rsidRDefault="00A36355" w:rsidP="00A36355">
            <w:pPr>
              <w:jc w:val="both"/>
              <w:rPr>
                <w:sz w:val="18"/>
                <w:szCs w:val="18"/>
              </w:rPr>
            </w:pPr>
            <w:r>
              <w:rPr>
                <w:sz w:val="18"/>
                <w:szCs w:val="18"/>
              </w:rPr>
              <w:t>18</w:t>
            </w:r>
          </w:p>
        </w:tc>
        <w:tc>
          <w:tcPr>
            <w:tcW w:w="1866" w:type="dxa"/>
            <w:tcBorders>
              <w:top w:val="single" w:sz="4" w:space="0" w:color="auto"/>
              <w:left w:val="single" w:sz="4" w:space="0" w:color="auto"/>
              <w:bottom w:val="single" w:sz="4" w:space="0" w:color="auto"/>
              <w:right w:val="single" w:sz="4" w:space="0" w:color="auto"/>
            </w:tcBorders>
          </w:tcPr>
          <w:p w14:paraId="467C1C65" w14:textId="4B968B68" w:rsidR="00A36355" w:rsidRDefault="00A36355" w:rsidP="00A36355">
            <w:pPr>
              <w:jc w:val="both"/>
              <w:rPr>
                <w:sz w:val="18"/>
                <w:szCs w:val="18"/>
              </w:rPr>
            </w:pPr>
            <w:r>
              <w:rPr>
                <w:sz w:val="18"/>
                <w:szCs w:val="18"/>
              </w:rPr>
              <w:t>Funkcje zabezpieczeń</w:t>
            </w:r>
          </w:p>
        </w:tc>
        <w:tc>
          <w:tcPr>
            <w:tcW w:w="5374" w:type="dxa"/>
            <w:tcBorders>
              <w:top w:val="single" w:sz="4" w:space="0" w:color="auto"/>
              <w:left w:val="single" w:sz="4" w:space="0" w:color="auto"/>
              <w:bottom w:val="single" w:sz="4" w:space="0" w:color="auto"/>
              <w:right w:val="single" w:sz="4" w:space="0" w:color="auto"/>
            </w:tcBorders>
          </w:tcPr>
          <w:p w14:paraId="225A27DC" w14:textId="696F00C0" w:rsidR="00A36355" w:rsidRPr="00731420" w:rsidRDefault="00A36355" w:rsidP="00A36355">
            <w:pPr>
              <w:jc w:val="both"/>
              <w:rPr>
                <w:sz w:val="18"/>
                <w:szCs w:val="18"/>
              </w:rPr>
            </w:pPr>
            <w:r>
              <w:rPr>
                <w:sz w:val="18"/>
                <w:szCs w:val="18"/>
              </w:rPr>
              <w:t>Wydruk zabezpieczony kodem PIN;</w:t>
            </w:r>
          </w:p>
        </w:tc>
        <w:tc>
          <w:tcPr>
            <w:tcW w:w="1367" w:type="dxa"/>
            <w:tcBorders>
              <w:top w:val="single" w:sz="4" w:space="0" w:color="auto"/>
              <w:left w:val="single" w:sz="4" w:space="0" w:color="auto"/>
              <w:bottom w:val="single" w:sz="4" w:space="0" w:color="auto"/>
              <w:right w:val="single" w:sz="4" w:space="0" w:color="auto"/>
            </w:tcBorders>
            <w:vAlign w:val="center"/>
          </w:tcPr>
          <w:p w14:paraId="6259BFE9" w14:textId="77777777" w:rsidR="00A36355" w:rsidRDefault="00A36355" w:rsidP="00A36355">
            <w:pPr>
              <w:rPr>
                <w:sz w:val="18"/>
                <w:szCs w:val="18"/>
              </w:rPr>
            </w:pPr>
            <w:r>
              <w:rPr>
                <w:sz w:val="18"/>
                <w:szCs w:val="18"/>
              </w:rPr>
              <w:t>…………......*)</w:t>
            </w:r>
          </w:p>
          <w:p w14:paraId="77B7DC3D"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63890EA3" w14:textId="77777777" w:rsidR="00A36355" w:rsidRPr="00D71037" w:rsidRDefault="00A36355" w:rsidP="00A36355">
            <w:pPr>
              <w:rPr>
                <w:sz w:val="18"/>
                <w:szCs w:val="18"/>
              </w:rPr>
            </w:pPr>
          </w:p>
        </w:tc>
      </w:tr>
      <w:tr w:rsidR="00A36355" w:rsidRPr="00D71037" w14:paraId="7A7E3768" w14:textId="77777777" w:rsidTr="00BD724F">
        <w:tc>
          <w:tcPr>
            <w:tcW w:w="486" w:type="dxa"/>
            <w:tcBorders>
              <w:top w:val="single" w:sz="4" w:space="0" w:color="auto"/>
              <w:left w:val="single" w:sz="4" w:space="0" w:color="auto"/>
              <w:bottom w:val="single" w:sz="4" w:space="0" w:color="auto"/>
              <w:right w:val="single" w:sz="4" w:space="0" w:color="auto"/>
            </w:tcBorders>
          </w:tcPr>
          <w:p w14:paraId="1FC22B27" w14:textId="006E4319" w:rsidR="00A36355" w:rsidRPr="00D71037" w:rsidRDefault="00A36355" w:rsidP="00A36355">
            <w:pPr>
              <w:jc w:val="both"/>
              <w:rPr>
                <w:sz w:val="18"/>
                <w:szCs w:val="18"/>
              </w:rPr>
            </w:pPr>
            <w:r>
              <w:rPr>
                <w:sz w:val="18"/>
                <w:szCs w:val="18"/>
              </w:rPr>
              <w:t>19</w:t>
            </w:r>
          </w:p>
        </w:tc>
        <w:tc>
          <w:tcPr>
            <w:tcW w:w="1866" w:type="dxa"/>
            <w:tcBorders>
              <w:top w:val="single" w:sz="4" w:space="0" w:color="auto"/>
              <w:left w:val="single" w:sz="4" w:space="0" w:color="auto"/>
              <w:bottom w:val="single" w:sz="4" w:space="0" w:color="auto"/>
              <w:right w:val="single" w:sz="4" w:space="0" w:color="auto"/>
            </w:tcBorders>
          </w:tcPr>
          <w:p w14:paraId="76FE48E9" w14:textId="5720921B" w:rsidR="00A36355" w:rsidRDefault="00A36355" w:rsidP="00A36355">
            <w:pPr>
              <w:jc w:val="both"/>
              <w:rPr>
                <w:sz w:val="18"/>
                <w:szCs w:val="18"/>
              </w:rPr>
            </w:pPr>
            <w:r>
              <w:rPr>
                <w:sz w:val="18"/>
                <w:szCs w:val="18"/>
              </w:rPr>
              <w:t>Eksploatacja</w:t>
            </w:r>
          </w:p>
        </w:tc>
        <w:tc>
          <w:tcPr>
            <w:tcW w:w="5374" w:type="dxa"/>
            <w:tcBorders>
              <w:top w:val="single" w:sz="4" w:space="0" w:color="auto"/>
              <w:left w:val="single" w:sz="4" w:space="0" w:color="auto"/>
              <w:bottom w:val="single" w:sz="4" w:space="0" w:color="auto"/>
              <w:right w:val="single" w:sz="4" w:space="0" w:color="auto"/>
            </w:tcBorders>
          </w:tcPr>
          <w:p w14:paraId="1440195E" w14:textId="1792036E" w:rsidR="00A36355" w:rsidRDefault="00A36355" w:rsidP="00A36355">
            <w:pPr>
              <w:jc w:val="both"/>
              <w:rPr>
                <w:sz w:val="18"/>
                <w:szCs w:val="18"/>
              </w:rPr>
            </w:pPr>
            <w:r>
              <w:rPr>
                <w:sz w:val="18"/>
                <w:szCs w:val="18"/>
              </w:rPr>
              <w:t>Urządzenie musi być gotowe do pracy, tzn. być wyposażone w materiały eksploatacyjne (oryginalne, pochodzące od producenta urządzenia).</w:t>
            </w:r>
          </w:p>
        </w:tc>
        <w:tc>
          <w:tcPr>
            <w:tcW w:w="1367" w:type="dxa"/>
            <w:tcBorders>
              <w:top w:val="single" w:sz="4" w:space="0" w:color="auto"/>
              <w:left w:val="single" w:sz="4" w:space="0" w:color="auto"/>
              <w:bottom w:val="single" w:sz="4" w:space="0" w:color="auto"/>
              <w:right w:val="single" w:sz="4" w:space="0" w:color="auto"/>
            </w:tcBorders>
            <w:vAlign w:val="center"/>
          </w:tcPr>
          <w:p w14:paraId="28243293" w14:textId="77777777" w:rsidR="00A36355" w:rsidRDefault="00A36355" w:rsidP="00A36355">
            <w:pPr>
              <w:rPr>
                <w:sz w:val="18"/>
                <w:szCs w:val="18"/>
              </w:rPr>
            </w:pPr>
            <w:r>
              <w:rPr>
                <w:sz w:val="18"/>
                <w:szCs w:val="18"/>
              </w:rPr>
              <w:t>…………......*)</w:t>
            </w:r>
          </w:p>
          <w:p w14:paraId="7A19F566"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50E84A7B" w14:textId="77777777" w:rsidR="00A36355" w:rsidRPr="00D71037" w:rsidRDefault="00A36355" w:rsidP="00A36355">
            <w:pPr>
              <w:rPr>
                <w:sz w:val="18"/>
                <w:szCs w:val="18"/>
              </w:rPr>
            </w:pPr>
          </w:p>
        </w:tc>
      </w:tr>
      <w:tr w:rsidR="00A36355" w:rsidRPr="00D71037" w14:paraId="275103D8" w14:textId="77777777" w:rsidTr="00BD724F">
        <w:tc>
          <w:tcPr>
            <w:tcW w:w="486" w:type="dxa"/>
            <w:tcBorders>
              <w:top w:val="single" w:sz="4" w:space="0" w:color="auto"/>
              <w:left w:val="single" w:sz="4" w:space="0" w:color="auto"/>
              <w:bottom w:val="single" w:sz="4" w:space="0" w:color="auto"/>
              <w:right w:val="single" w:sz="4" w:space="0" w:color="auto"/>
            </w:tcBorders>
          </w:tcPr>
          <w:p w14:paraId="426E783C" w14:textId="1D64755D" w:rsidR="00A36355" w:rsidRPr="00D71037" w:rsidRDefault="00A36355" w:rsidP="00A36355">
            <w:pPr>
              <w:jc w:val="both"/>
              <w:rPr>
                <w:sz w:val="18"/>
                <w:szCs w:val="18"/>
              </w:rPr>
            </w:pPr>
            <w:r>
              <w:rPr>
                <w:sz w:val="18"/>
                <w:szCs w:val="18"/>
              </w:rPr>
              <w:t>20</w:t>
            </w:r>
          </w:p>
        </w:tc>
        <w:tc>
          <w:tcPr>
            <w:tcW w:w="1866" w:type="dxa"/>
            <w:tcBorders>
              <w:top w:val="single" w:sz="4" w:space="0" w:color="auto"/>
              <w:left w:val="single" w:sz="4" w:space="0" w:color="auto"/>
              <w:bottom w:val="single" w:sz="4" w:space="0" w:color="auto"/>
              <w:right w:val="single" w:sz="4" w:space="0" w:color="auto"/>
            </w:tcBorders>
          </w:tcPr>
          <w:p w14:paraId="230763B9" w14:textId="6A0D48B6" w:rsidR="00A36355" w:rsidRDefault="00A36355" w:rsidP="00A36355">
            <w:pPr>
              <w:jc w:val="both"/>
              <w:rPr>
                <w:sz w:val="18"/>
                <w:szCs w:val="18"/>
              </w:rPr>
            </w:pPr>
            <w:r>
              <w:rPr>
                <w:sz w:val="18"/>
                <w:szCs w:val="18"/>
              </w:rPr>
              <w:t>Dodatkowe</w:t>
            </w:r>
          </w:p>
        </w:tc>
        <w:tc>
          <w:tcPr>
            <w:tcW w:w="5374" w:type="dxa"/>
            <w:tcBorders>
              <w:top w:val="single" w:sz="4" w:space="0" w:color="auto"/>
              <w:left w:val="single" w:sz="4" w:space="0" w:color="auto"/>
              <w:bottom w:val="single" w:sz="4" w:space="0" w:color="auto"/>
              <w:right w:val="single" w:sz="4" w:space="0" w:color="auto"/>
            </w:tcBorders>
          </w:tcPr>
          <w:p w14:paraId="6D898672" w14:textId="1AAB66C1" w:rsidR="00A36355" w:rsidRDefault="00A36355" w:rsidP="00A36355">
            <w:pPr>
              <w:jc w:val="both"/>
              <w:rPr>
                <w:sz w:val="18"/>
                <w:szCs w:val="18"/>
              </w:rPr>
            </w:pPr>
            <w:r>
              <w:rPr>
                <w:sz w:val="18"/>
                <w:szCs w:val="18"/>
              </w:rPr>
              <w:t>Urządzenie wolnostojące, podstawa (lub podajniki) na kółkach do swobodnego przemieszczania. Podstawa lub podajniki muszą pochodzić od producenta urządzenia.</w:t>
            </w:r>
          </w:p>
        </w:tc>
        <w:tc>
          <w:tcPr>
            <w:tcW w:w="1367" w:type="dxa"/>
            <w:tcBorders>
              <w:top w:val="single" w:sz="4" w:space="0" w:color="auto"/>
              <w:left w:val="single" w:sz="4" w:space="0" w:color="auto"/>
              <w:bottom w:val="single" w:sz="4" w:space="0" w:color="auto"/>
              <w:right w:val="single" w:sz="4" w:space="0" w:color="auto"/>
            </w:tcBorders>
            <w:vAlign w:val="center"/>
          </w:tcPr>
          <w:p w14:paraId="0FB4FE95" w14:textId="77777777" w:rsidR="00A36355" w:rsidRDefault="00A36355" w:rsidP="00A36355">
            <w:pPr>
              <w:rPr>
                <w:sz w:val="18"/>
                <w:szCs w:val="18"/>
              </w:rPr>
            </w:pPr>
            <w:r>
              <w:rPr>
                <w:sz w:val="18"/>
                <w:szCs w:val="18"/>
              </w:rPr>
              <w:t>…………......*)</w:t>
            </w:r>
          </w:p>
          <w:p w14:paraId="4FF7C63D"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6F7CF1B1" w14:textId="77777777" w:rsidR="00A36355" w:rsidRPr="00D71037" w:rsidRDefault="00A36355" w:rsidP="00A36355">
            <w:pPr>
              <w:rPr>
                <w:sz w:val="18"/>
                <w:szCs w:val="18"/>
              </w:rPr>
            </w:pPr>
          </w:p>
        </w:tc>
      </w:tr>
      <w:tr w:rsidR="00A36355" w:rsidRPr="00D71037" w14:paraId="1A266629" w14:textId="77777777" w:rsidTr="00BD724F">
        <w:tc>
          <w:tcPr>
            <w:tcW w:w="486" w:type="dxa"/>
            <w:tcBorders>
              <w:top w:val="single" w:sz="4" w:space="0" w:color="auto"/>
              <w:left w:val="single" w:sz="4" w:space="0" w:color="auto"/>
              <w:bottom w:val="single" w:sz="4" w:space="0" w:color="auto"/>
              <w:right w:val="single" w:sz="4" w:space="0" w:color="auto"/>
            </w:tcBorders>
          </w:tcPr>
          <w:p w14:paraId="299D9EA8" w14:textId="31F73BC1" w:rsidR="00A36355" w:rsidRPr="00D71037" w:rsidRDefault="00A36355" w:rsidP="00A36355">
            <w:pPr>
              <w:jc w:val="both"/>
              <w:rPr>
                <w:sz w:val="18"/>
                <w:szCs w:val="18"/>
              </w:rPr>
            </w:pPr>
            <w:r>
              <w:rPr>
                <w:sz w:val="18"/>
                <w:szCs w:val="18"/>
              </w:rPr>
              <w:t>21</w:t>
            </w:r>
          </w:p>
        </w:tc>
        <w:tc>
          <w:tcPr>
            <w:tcW w:w="1866" w:type="dxa"/>
            <w:tcBorders>
              <w:top w:val="single" w:sz="4" w:space="0" w:color="auto"/>
              <w:left w:val="single" w:sz="4" w:space="0" w:color="auto"/>
              <w:bottom w:val="single" w:sz="4" w:space="0" w:color="auto"/>
              <w:right w:val="single" w:sz="4" w:space="0" w:color="auto"/>
            </w:tcBorders>
          </w:tcPr>
          <w:p w14:paraId="1EDC4EE7" w14:textId="4E29F8E1" w:rsidR="00A36355" w:rsidRDefault="00A36355" w:rsidP="00A36355">
            <w:pPr>
              <w:jc w:val="both"/>
              <w:rPr>
                <w:sz w:val="18"/>
                <w:szCs w:val="18"/>
              </w:rPr>
            </w:pPr>
            <w:r>
              <w:rPr>
                <w:sz w:val="18"/>
                <w:szCs w:val="18"/>
              </w:rPr>
              <w:t>Gwarancja</w:t>
            </w:r>
          </w:p>
        </w:tc>
        <w:tc>
          <w:tcPr>
            <w:tcW w:w="5374" w:type="dxa"/>
            <w:tcBorders>
              <w:top w:val="single" w:sz="4" w:space="0" w:color="auto"/>
              <w:left w:val="single" w:sz="4" w:space="0" w:color="auto"/>
              <w:bottom w:val="single" w:sz="4" w:space="0" w:color="auto"/>
              <w:right w:val="single" w:sz="4" w:space="0" w:color="auto"/>
            </w:tcBorders>
          </w:tcPr>
          <w:p w14:paraId="04CBAC6B" w14:textId="00186F94" w:rsidR="00A36355" w:rsidRDefault="006609DF" w:rsidP="00811805">
            <w:pPr>
              <w:jc w:val="both"/>
              <w:rPr>
                <w:sz w:val="18"/>
                <w:szCs w:val="18"/>
              </w:rPr>
            </w:pPr>
            <w:r>
              <w:rPr>
                <w:sz w:val="18"/>
                <w:szCs w:val="18"/>
              </w:rPr>
              <w:t>Min 24 miesiące</w:t>
            </w:r>
            <w:r w:rsidR="00A36355" w:rsidRPr="0082794A">
              <w:rPr>
                <w:sz w:val="18"/>
                <w:szCs w:val="18"/>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14:paraId="2D97510E" w14:textId="77777777" w:rsidR="00A36355" w:rsidRDefault="00A36355" w:rsidP="00A36355">
            <w:pPr>
              <w:rPr>
                <w:sz w:val="18"/>
                <w:szCs w:val="18"/>
              </w:rPr>
            </w:pPr>
            <w:r>
              <w:rPr>
                <w:sz w:val="18"/>
                <w:szCs w:val="18"/>
              </w:rPr>
              <w:t>…………......*)</w:t>
            </w:r>
          </w:p>
          <w:p w14:paraId="14A236B4"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2E1942DA" w14:textId="77777777" w:rsidR="00A36355" w:rsidRPr="00D71037" w:rsidRDefault="00A36355" w:rsidP="00A36355">
            <w:pPr>
              <w:rPr>
                <w:sz w:val="18"/>
                <w:szCs w:val="18"/>
              </w:rPr>
            </w:pPr>
          </w:p>
        </w:tc>
      </w:tr>
    </w:tbl>
    <w:p w14:paraId="33646A7E" w14:textId="77777777" w:rsidR="00D976FA" w:rsidRDefault="00D976FA" w:rsidP="00D976FA">
      <w:pPr>
        <w:widowControl w:val="0"/>
        <w:adjustRightInd w:val="0"/>
        <w:spacing w:before="60"/>
        <w:ind w:firstLine="708"/>
        <w:jc w:val="both"/>
        <w:rPr>
          <w:rFonts w:ascii="Calibri" w:hAnsi="Calibri" w:cs="Calibri"/>
          <w:b/>
          <w:i/>
          <w:color w:val="000000"/>
          <w:sz w:val="18"/>
          <w:szCs w:val="18"/>
        </w:rPr>
      </w:pPr>
      <w:r w:rsidRPr="008B3D3C">
        <w:rPr>
          <w:rFonts w:ascii="Calibri" w:hAnsi="Calibri" w:cs="Calibri"/>
          <w:b/>
          <w:i/>
          <w:color w:val="000000"/>
          <w:sz w:val="18"/>
          <w:szCs w:val="18"/>
        </w:rPr>
        <w:t>*) wstawić odpowiednie wyrazy TAK lub NIE, muszą być wypełnione wszystkie wykropkowane pola</w:t>
      </w:r>
    </w:p>
    <w:p w14:paraId="35D3DF09" w14:textId="6E4A69D2" w:rsidR="00224940" w:rsidRPr="008B3D3C" w:rsidRDefault="00224940" w:rsidP="00224940">
      <w:pPr>
        <w:widowControl w:val="0"/>
        <w:tabs>
          <w:tab w:val="left" w:pos="426"/>
        </w:tabs>
        <w:adjustRightInd w:val="0"/>
        <w:ind w:left="426" w:hanging="426"/>
        <w:jc w:val="center"/>
        <w:rPr>
          <w:rFonts w:ascii="Calibri" w:hAnsi="Calibri" w:cs="Calibri"/>
          <w:sz w:val="20"/>
          <w:szCs w:val="20"/>
        </w:rPr>
      </w:pPr>
      <w:r>
        <w:tab/>
      </w:r>
      <w:r>
        <w:tab/>
      </w:r>
      <w:r>
        <w:tab/>
      </w:r>
      <w:r>
        <w:tab/>
      </w:r>
      <w:r>
        <w:tab/>
      </w:r>
      <w:r>
        <w:tab/>
      </w:r>
      <w:r>
        <w:tab/>
      </w:r>
      <w:r>
        <w:tab/>
      </w:r>
      <w:r>
        <w:tab/>
      </w:r>
      <w:r>
        <w:tab/>
      </w:r>
      <w:r>
        <w:tab/>
      </w:r>
      <w:r>
        <w:tab/>
      </w:r>
      <w:r w:rsidRPr="008B3D3C">
        <w:rPr>
          <w:rFonts w:ascii="Calibri" w:hAnsi="Calibri" w:cs="Calibri"/>
          <w:sz w:val="20"/>
          <w:szCs w:val="20"/>
        </w:rPr>
        <w:t>___________________________________</w:t>
      </w:r>
    </w:p>
    <w:p w14:paraId="1C201B36" w14:textId="77777777" w:rsidR="00224940" w:rsidRPr="008B3D3C" w:rsidRDefault="00224940" w:rsidP="00224940">
      <w:pPr>
        <w:widowControl w:val="0"/>
        <w:adjustRightInd w:val="0"/>
        <w:ind w:left="7787" w:firstLine="709"/>
        <w:jc w:val="center"/>
        <w:rPr>
          <w:rFonts w:ascii="Calibri" w:hAnsi="Calibri" w:cs="Calibri"/>
          <w:i/>
          <w:iCs/>
          <w:sz w:val="18"/>
          <w:szCs w:val="18"/>
        </w:rPr>
      </w:pPr>
      <w:r w:rsidRPr="008B3D3C">
        <w:rPr>
          <w:rFonts w:ascii="Calibri" w:hAnsi="Calibri" w:cs="Calibri"/>
          <w:i/>
          <w:iCs/>
          <w:sz w:val="18"/>
          <w:szCs w:val="18"/>
        </w:rPr>
        <w:t xml:space="preserve">czytelny podpis lub podpis i stempel imienny </w:t>
      </w:r>
    </w:p>
    <w:p w14:paraId="76DF552C" w14:textId="27210B4F" w:rsidR="00BD724F" w:rsidRDefault="00224940" w:rsidP="00224940">
      <w:pPr>
        <w:widowControl w:val="0"/>
        <w:adjustRightInd w:val="0"/>
        <w:spacing w:before="60"/>
        <w:ind w:left="8496" w:firstLine="708"/>
        <w:jc w:val="both"/>
        <w:rPr>
          <w:rFonts w:ascii="Calibri" w:hAnsi="Calibri" w:cs="Calibri"/>
          <w:b/>
          <w:i/>
          <w:color w:val="000000"/>
          <w:sz w:val="18"/>
          <w:szCs w:val="18"/>
        </w:rPr>
      </w:pPr>
      <w:r w:rsidRPr="008B3D3C">
        <w:rPr>
          <w:rFonts w:ascii="Calibri" w:hAnsi="Calibri" w:cs="Calibri"/>
          <w:i/>
          <w:iCs/>
          <w:sz w:val="18"/>
          <w:szCs w:val="18"/>
        </w:rPr>
        <w:t>osoby/osób upoważnionych do reprezentowania Wykonawcy</w:t>
      </w:r>
    </w:p>
    <w:p w14:paraId="3C9335C3" w14:textId="77777777" w:rsidR="00224940" w:rsidRPr="008B3D3C" w:rsidRDefault="00224940" w:rsidP="00224940">
      <w:pPr>
        <w:spacing w:after="200"/>
        <w:ind w:left="142" w:hanging="142"/>
        <w:jc w:val="right"/>
        <w:rPr>
          <w:rFonts w:ascii="Calibri" w:eastAsia="Palatino Linotype" w:hAnsi="Calibri" w:cs="Calibri"/>
          <w:b/>
          <w:sz w:val="21"/>
          <w:szCs w:val="21"/>
          <w:lang w:eastAsia="en-US"/>
        </w:rPr>
      </w:pPr>
    </w:p>
    <w:p w14:paraId="768260F0" w14:textId="77777777" w:rsidR="00224940" w:rsidRPr="008B3D3C" w:rsidRDefault="00224940" w:rsidP="00224940">
      <w:pPr>
        <w:spacing w:line="280" w:lineRule="exact"/>
        <w:jc w:val="right"/>
        <w:rPr>
          <w:rFonts w:ascii="Calibri" w:eastAsia="Palatino Linotype" w:hAnsi="Calibri" w:cs="Calibri"/>
          <w:b/>
          <w:sz w:val="21"/>
          <w:szCs w:val="21"/>
          <w:lang w:eastAsia="en-US"/>
        </w:rPr>
      </w:pPr>
    </w:p>
    <w:p w14:paraId="66C23577" w14:textId="438A03B3" w:rsidR="00224940" w:rsidRDefault="00224940" w:rsidP="00224940">
      <w:pPr>
        <w:rPr>
          <w:rFonts w:ascii="Calibri" w:eastAsia="Palatino Linotype" w:hAnsi="Calibri" w:cs="Calibri"/>
          <w:b/>
          <w:sz w:val="21"/>
          <w:szCs w:val="21"/>
          <w:lang w:eastAsia="en-US"/>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p w14:paraId="02CDD4FF" w14:textId="77777777" w:rsidR="00224940" w:rsidRDefault="00224940" w:rsidP="00224940">
      <w:pPr>
        <w:rPr>
          <w:rFonts w:asciiTheme="minorHAnsi" w:eastAsia="MS Mincho" w:hAnsiTheme="minorHAnsi"/>
          <w:b/>
          <w:bCs/>
          <w:iCs/>
          <w:szCs w:val="28"/>
          <w:lang w:eastAsia="x-none"/>
        </w:rPr>
      </w:pP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224940" w:rsidRPr="004B1CC6" w14:paraId="5628B4CC" w14:textId="77777777" w:rsidTr="00C57BE9">
        <w:trPr>
          <w:trHeight w:val="110"/>
        </w:trPr>
        <w:tc>
          <w:tcPr>
            <w:tcW w:w="1519" w:type="dxa"/>
            <w:shd w:val="clear" w:color="auto" w:fill="D0CECE" w:themeFill="background2" w:themeFillShade="E6"/>
          </w:tcPr>
          <w:p w14:paraId="1582CE15" w14:textId="7FF49774" w:rsidR="00224940" w:rsidRPr="004B1CC6" w:rsidRDefault="00224940" w:rsidP="00224940">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Załącznik 1.1</w:t>
            </w:r>
            <w:r>
              <w:rPr>
                <w:rFonts w:ascii="Calibri" w:hAnsi="Calibri" w:cs="Calibri"/>
                <w:color w:val="000000"/>
                <w:sz w:val="22"/>
                <w:szCs w:val="22"/>
              </w:rPr>
              <w:t>/B</w:t>
            </w:r>
            <w:r w:rsidRPr="008B3D3C">
              <w:rPr>
                <w:rFonts w:ascii="Calibri" w:hAnsi="Calibri" w:cs="Calibri"/>
                <w:color w:val="000000"/>
                <w:sz w:val="22"/>
                <w:szCs w:val="22"/>
              </w:rPr>
              <w:t xml:space="preserve"> </w:t>
            </w:r>
          </w:p>
        </w:tc>
      </w:tr>
    </w:tbl>
    <w:p w14:paraId="604921C2" w14:textId="22379D2C" w:rsidR="00224940" w:rsidRPr="008B3D3C" w:rsidRDefault="00224940" w:rsidP="00224940">
      <w:pPr>
        <w:pStyle w:val="Nagwek2"/>
        <w:jc w:val="center"/>
      </w:pPr>
      <w:bookmarkStart w:id="3" w:name="_Toc495324908"/>
      <w:r w:rsidRPr="008B3D3C">
        <w:t xml:space="preserve">Formularz Techniczny Oferty </w:t>
      </w:r>
      <w:r w:rsidRPr="00F05BB4">
        <w:t>–Specyfikacja Techniczno Cenowa Sprzętu</w:t>
      </w:r>
      <w:r>
        <w:t xml:space="preserve"> (Urządzenie wielofunkcyjne kolor A3 typ B)</w:t>
      </w:r>
      <w:bookmarkEnd w:id="3"/>
    </w:p>
    <w:p w14:paraId="70A10AF5" w14:textId="77777777" w:rsidR="00224940" w:rsidRPr="008B3D3C" w:rsidRDefault="00224940" w:rsidP="00224940">
      <w:pPr>
        <w:spacing w:line="280" w:lineRule="exact"/>
        <w:jc w:val="right"/>
        <w:rPr>
          <w:rFonts w:ascii="Calibri" w:eastAsia="Palatino Linotype" w:hAnsi="Calibri" w:cs="Calibri"/>
          <w:b/>
          <w:sz w:val="21"/>
          <w:szCs w:val="19"/>
          <w:lang w:eastAsia="en-US"/>
        </w:rPr>
      </w:pPr>
    </w:p>
    <w:p w14:paraId="4DBDC8B9" w14:textId="77777777" w:rsidR="00BD724F" w:rsidRDefault="00BD724F" w:rsidP="00BD724F">
      <w:pPr>
        <w:keepNext/>
        <w:widowControl w:val="0"/>
        <w:suppressAutoHyphens/>
        <w:adjustRightInd w:val="0"/>
        <w:jc w:val="both"/>
        <w:rPr>
          <w:rFonts w:ascii="Calibri" w:hAnsi="Calibri" w:cs="Calibri"/>
          <w:color w:val="000000"/>
          <w:sz w:val="21"/>
          <w:szCs w:val="21"/>
        </w:rPr>
      </w:pPr>
      <w:r>
        <w:rPr>
          <w:rFonts w:ascii="Calibri" w:hAnsi="Calibri" w:cs="Calibri"/>
          <w:b/>
          <w:color w:val="000000"/>
          <w:sz w:val="21"/>
          <w:szCs w:val="21"/>
        </w:rPr>
        <w:t>II część zamówienia, sprzęt</w:t>
      </w:r>
      <w:r w:rsidRPr="008B3D3C">
        <w:rPr>
          <w:rFonts w:ascii="Calibri" w:hAnsi="Calibri" w:cs="Calibri"/>
          <w:b/>
          <w:color w:val="000000"/>
          <w:sz w:val="21"/>
          <w:szCs w:val="21"/>
        </w:rPr>
        <w:t xml:space="preserve"> wyprodukowany nie wcześniej niż w I półroczu 2017 r</w:t>
      </w:r>
      <w:r w:rsidRPr="008B3D3C">
        <w:t>.</w:t>
      </w:r>
      <w:r w:rsidRPr="008B3D3C">
        <w:rPr>
          <w:rFonts w:ascii="Calibri" w:hAnsi="Calibri" w:cs="Calibri"/>
          <w:color w:val="000000"/>
          <w:sz w:val="21"/>
          <w:szCs w:val="21"/>
        </w:rPr>
        <w:t xml:space="preserve"> podać datę produkcji…</w:t>
      </w:r>
      <w:r w:rsidRPr="008B3D3C">
        <w:rPr>
          <w:rFonts w:ascii="Calibri" w:hAnsi="Calibri" w:cs="Calibri"/>
          <w:b/>
          <w:color w:val="FF0000"/>
          <w:sz w:val="21"/>
          <w:szCs w:val="21"/>
        </w:rPr>
        <w:t>………………………………….</w:t>
      </w:r>
      <w:r w:rsidRPr="008B3D3C">
        <w:rPr>
          <w:rFonts w:ascii="Calibri" w:hAnsi="Calibri" w:cs="Calibri"/>
          <w:color w:val="000000"/>
          <w:sz w:val="21"/>
          <w:szCs w:val="21"/>
        </w:rPr>
        <w:t>.w konfiguracji:</w:t>
      </w:r>
    </w:p>
    <w:p w14:paraId="04CA3A4D" w14:textId="77777777" w:rsidR="00BD724F" w:rsidRPr="008B3D3C" w:rsidRDefault="00BD724F" w:rsidP="00BD724F">
      <w:pPr>
        <w:keepNext/>
        <w:widowControl w:val="0"/>
        <w:suppressAutoHyphens/>
        <w:adjustRightInd w:val="0"/>
        <w:jc w:val="both"/>
        <w:rPr>
          <w:rFonts w:ascii="Calibri" w:hAnsi="Calibri" w:cs="Calibri"/>
          <w:color w:val="000000"/>
          <w:sz w:val="21"/>
          <w:szCs w:val="21"/>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866"/>
        <w:gridCol w:w="5374"/>
        <w:gridCol w:w="1367"/>
        <w:gridCol w:w="5585"/>
      </w:tblGrid>
      <w:tr w:rsidR="00BD724F" w:rsidRPr="00D71037" w14:paraId="1A970CFF" w14:textId="77777777" w:rsidTr="00394F0D">
        <w:trPr>
          <w:trHeight w:hRule="exact" w:val="1297"/>
        </w:trPr>
        <w:tc>
          <w:tcPr>
            <w:tcW w:w="146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2B4E53" w14:textId="109FF2C6" w:rsidR="00BD724F" w:rsidRPr="009A241E" w:rsidRDefault="00BD724F" w:rsidP="00BD724F">
            <w:pPr>
              <w:pStyle w:val="Akapitzlist"/>
              <w:numPr>
                <w:ilvl w:val="0"/>
                <w:numId w:val="394"/>
              </w:numPr>
              <w:spacing w:after="0" w:line="240" w:lineRule="auto"/>
              <w:rPr>
                <w:b/>
                <w:szCs w:val="18"/>
                <w:lang w:eastAsia="pl-PL"/>
              </w:rPr>
            </w:pPr>
            <w:r>
              <w:br w:type="page"/>
            </w:r>
            <w:r w:rsidRPr="009A241E">
              <w:rPr>
                <w:b/>
              </w:rPr>
              <w:t>Urządzenie wielofunkcyjne kolor A3</w:t>
            </w:r>
            <w:r w:rsidRPr="009A241E">
              <w:rPr>
                <w:b/>
                <w:szCs w:val="18"/>
                <w:lang w:eastAsia="pl-PL"/>
              </w:rPr>
              <w:t xml:space="preserve"> </w:t>
            </w:r>
            <w:r>
              <w:rPr>
                <w:b/>
                <w:szCs w:val="18"/>
                <w:lang w:eastAsia="pl-PL"/>
              </w:rPr>
              <w:t>typ B</w:t>
            </w:r>
            <w:r w:rsidRPr="009A241E">
              <w:rPr>
                <w:b/>
                <w:szCs w:val="18"/>
                <w:lang w:eastAsia="pl-PL"/>
              </w:rPr>
              <w:t>- [ 1 szt.]</w:t>
            </w:r>
            <w:r w:rsidRPr="009A241E">
              <w:rPr>
                <w:b/>
              </w:rPr>
              <w:t xml:space="preserve"> </w:t>
            </w:r>
          </w:p>
          <w:p w14:paraId="062AA0D0" w14:textId="77777777" w:rsidR="00BD724F" w:rsidRDefault="00BD724F" w:rsidP="00AE4F52">
            <w:pPr>
              <w:pStyle w:val="Akapitzlist"/>
              <w:spacing w:after="0" w:line="240" w:lineRule="auto"/>
              <w:rPr>
                <w:b/>
                <w:szCs w:val="18"/>
                <w:lang w:eastAsia="pl-PL"/>
              </w:rPr>
            </w:pPr>
            <w:r w:rsidRPr="00E65F76">
              <w:rPr>
                <w:b/>
                <w:szCs w:val="18"/>
                <w:lang w:eastAsia="pl-PL"/>
              </w:rPr>
              <w:t xml:space="preserve">cena brutto </w:t>
            </w:r>
            <w:r>
              <w:rPr>
                <w:b/>
                <w:szCs w:val="18"/>
                <w:lang w:eastAsia="pl-PL"/>
              </w:rPr>
              <w:t>urządzenia wielofunkcyjnego kolor</w:t>
            </w:r>
            <w:r w:rsidRPr="00E65F76">
              <w:rPr>
                <w:b/>
                <w:szCs w:val="18"/>
                <w:lang w:eastAsia="pl-PL"/>
              </w:rPr>
              <w:t>……………</w:t>
            </w:r>
            <w:r>
              <w:rPr>
                <w:b/>
                <w:szCs w:val="18"/>
                <w:lang w:eastAsia="pl-PL"/>
              </w:rPr>
              <w:t>……….</w:t>
            </w:r>
            <w:r w:rsidRPr="00E65F76">
              <w:rPr>
                <w:b/>
                <w:szCs w:val="18"/>
                <w:lang w:eastAsia="pl-PL"/>
              </w:rPr>
              <w:t xml:space="preserve">………………… zł </w:t>
            </w:r>
            <w:r>
              <w:rPr>
                <w:b/>
                <w:szCs w:val="18"/>
                <w:lang w:eastAsia="pl-PL"/>
              </w:rPr>
              <w:t xml:space="preserve">   </w:t>
            </w:r>
          </w:p>
          <w:p w14:paraId="2A1AD20D" w14:textId="77777777" w:rsidR="00BD724F" w:rsidRDefault="00BD724F" w:rsidP="00AE4F52">
            <w:pPr>
              <w:pStyle w:val="Akapitzlist"/>
              <w:spacing w:after="0" w:line="240" w:lineRule="auto"/>
              <w:rPr>
                <w:b/>
                <w:szCs w:val="18"/>
                <w:lang w:eastAsia="pl-PL"/>
              </w:rPr>
            </w:pPr>
            <w:r w:rsidRPr="00E65F76">
              <w:rPr>
                <w:b/>
                <w:szCs w:val="18"/>
                <w:lang w:eastAsia="pl-PL"/>
              </w:rPr>
              <w:t>PRODUCENT …………………………………………………</w:t>
            </w:r>
            <w:r>
              <w:rPr>
                <w:b/>
                <w:szCs w:val="18"/>
                <w:lang w:eastAsia="pl-PL"/>
              </w:rPr>
              <w:t>……………………….….</w:t>
            </w:r>
            <w:r w:rsidRPr="00E65F76">
              <w:rPr>
                <w:b/>
                <w:szCs w:val="18"/>
                <w:lang w:eastAsia="pl-PL"/>
              </w:rPr>
              <w:t>………………..</w:t>
            </w:r>
          </w:p>
          <w:p w14:paraId="2A22F829" w14:textId="77777777" w:rsidR="00BD724F" w:rsidRPr="00D71037" w:rsidRDefault="00BD724F" w:rsidP="00AE4F52">
            <w:pPr>
              <w:ind w:left="772"/>
              <w:rPr>
                <w:b/>
                <w:sz w:val="18"/>
                <w:szCs w:val="18"/>
              </w:rPr>
            </w:pPr>
            <w:r w:rsidRPr="0044343A">
              <w:rPr>
                <w:rFonts w:ascii="Calibri" w:eastAsia="Calibri" w:hAnsi="Calibri"/>
                <w:b/>
                <w:sz w:val="22"/>
                <w:szCs w:val="18"/>
              </w:rPr>
              <w:t>MODEL …………………………………………………………</w:t>
            </w:r>
            <w:r>
              <w:rPr>
                <w:rFonts w:ascii="Calibri" w:eastAsia="Calibri" w:hAnsi="Calibri"/>
                <w:b/>
                <w:sz w:val="22"/>
                <w:szCs w:val="18"/>
              </w:rPr>
              <w:t>………….</w:t>
            </w:r>
            <w:r w:rsidRPr="0044343A">
              <w:rPr>
                <w:rFonts w:ascii="Calibri" w:eastAsia="Calibri" w:hAnsi="Calibri"/>
                <w:b/>
                <w:sz w:val="22"/>
                <w:szCs w:val="18"/>
              </w:rPr>
              <w:t>………………………………..</w:t>
            </w:r>
          </w:p>
        </w:tc>
      </w:tr>
      <w:tr w:rsidR="00BD724F" w:rsidRPr="00D71037" w14:paraId="6E6DFEF0" w14:textId="77777777" w:rsidTr="003972D9">
        <w:trPr>
          <w:trHeight w:hRule="exact" w:val="1213"/>
        </w:trPr>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DA4CC8" w14:textId="77777777" w:rsidR="00BD724F" w:rsidRPr="00D71037" w:rsidRDefault="00BD724F" w:rsidP="00AE4F52">
            <w:pPr>
              <w:rPr>
                <w:b/>
                <w:sz w:val="18"/>
                <w:szCs w:val="18"/>
              </w:rPr>
            </w:pPr>
            <w:r w:rsidRPr="00D71037">
              <w:rPr>
                <w:b/>
                <w:sz w:val="18"/>
                <w:szCs w:val="18"/>
              </w:rPr>
              <w:t>Lp.</w:t>
            </w:r>
          </w:p>
        </w:tc>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C06CB2" w14:textId="77777777" w:rsidR="00BD724F" w:rsidRPr="00D71037" w:rsidRDefault="00BD724F" w:rsidP="00AE4F52">
            <w:pPr>
              <w:rPr>
                <w:b/>
                <w:sz w:val="18"/>
                <w:szCs w:val="18"/>
              </w:rPr>
            </w:pPr>
            <w:r w:rsidRPr="00D71037">
              <w:rPr>
                <w:b/>
                <w:sz w:val="18"/>
                <w:szCs w:val="18"/>
              </w:rPr>
              <w:t>Parametr</w:t>
            </w:r>
          </w:p>
        </w:tc>
        <w:tc>
          <w:tcPr>
            <w:tcW w:w="5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16D2EA" w14:textId="77777777" w:rsidR="00BD724F" w:rsidRPr="00D71037" w:rsidRDefault="00BD724F" w:rsidP="00AE4F52">
            <w:pPr>
              <w:rPr>
                <w:b/>
                <w:sz w:val="18"/>
                <w:szCs w:val="18"/>
              </w:rPr>
            </w:pPr>
            <w:r w:rsidRPr="00D71037">
              <w:rPr>
                <w:b/>
                <w:sz w:val="18"/>
                <w:szCs w:val="18"/>
              </w:rPr>
              <w:t>Minimalne wymagania</w:t>
            </w:r>
          </w:p>
        </w:tc>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62437" w14:textId="77777777" w:rsidR="00BD724F" w:rsidRPr="00D71037" w:rsidRDefault="00BD724F" w:rsidP="00AE4F52">
            <w:pPr>
              <w:rPr>
                <w:b/>
                <w:sz w:val="18"/>
                <w:szCs w:val="18"/>
              </w:rPr>
            </w:pPr>
            <w:r w:rsidRPr="000C30D5">
              <w:rPr>
                <w:b/>
                <w:sz w:val="18"/>
                <w:szCs w:val="18"/>
              </w:rPr>
              <w:t>Spełnienie przez Wykonawcę wymaganych parametrów</w:t>
            </w: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81736" w14:textId="77777777" w:rsidR="00BD724F" w:rsidRDefault="00BD724F" w:rsidP="00AE4F52">
            <w:pPr>
              <w:rPr>
                <w:b/>
                <w:sz w:val="18"/>
                <w:szCs w:val="18"/>
              </w:rPr>
            </w:pPr>
          </w:p>
          <w:p w14:paraId="262F6C87" w14:textId="77777777" w:rsidR="00BD724F" w:rsidRDefault="00BD724F" w:rsidP="00AE4F52">
            <w:pPr>
              <w:rPr>
                <w:b/>
                <w:sz w:val="18"/>
                <w:szCs w:val="18"/>
              </w:rPr>
            </w:pPr>
          </w:p>
          <w:p w14:paraId="04633ED4" w14:textId="77777777" w:rsidR="00BD724F" w:rsidRPr="00D71037" w:rsidRDefault="00BD724F" w:rsidP="00AE4F52">
            <w:pPr>
              <w:rPr>
                <w:b/>
                <w:sz w:val="18"/>
                <w:szCs w:val="18"/>
              </w:rPr>
            </w:pPr>
            <w:r>
              <w:rPr>
                <w:b/>
                <w:sz w:val="18"/>
                <w:szCs w:val="18"/>
              </w:rPr>
              <w:t>Oferowane parametry</w:t>
            </w:r>
          </w:p>
        </w:tc>
      </w:tr>
      <w:tr w:rsidR="00BD724F" w:rsidRPr="00D71037" w14:paraId="5549C37A" w14:textId="77777777" w:rsidTr="003972D9">
        <w:trPr>
          <w:trHeight w:hRule="exact" w:val="227"/>
        </w:trPr>
        <w:tc>
          <w:tcPr>
            <w:tcW w:w="486" w:type="dxa"/>
            <w:tcBorders>
              <w:top w:val="single" w:sz="4" w:space="0" w:color="auto"/>
              <w:left w:val="single" w:sz="4" w:space="0" w:color="auto"/>
              <w:bottom w:val="single" w:sz="4" w:space="0" w:color="auto"/>
              <w:right w:val="single" w:sz="4" w:space="0" w:color="auto"/>
            </w:tcBorders>
            <w:vAlign w:val="center"/>
            <w:hideMark/>
          </w:tcPr>
          <w:p w14:paraId="0CDA38AC" w14:textId="77777777" w:rsidR="00BD724F" w:rsidRPr="00D71037" w:rsidRDefault="00BD724F" w:rsidP="00AE4F52">
            <w:pPr>
              <w:jc w:val="center"/>
              <w:rPr>
                <w:sz w:val="18"/>
                <w:szCs w:val="18"/>
                <w:lang w:eastAsia="ar-SA"/>
              </w:rPr>
            </w:pPr>
            <w:r>
              <w:rPr>
                <w:sz w:val="18"/>
                <w:szCs w:val="18"/>
              </w:rPr>
              <w:t>A</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ABCDF26" w14:textId="77777777" w:rsidR="00BD724F" w:rsidRPr="00D71037" w:rsidRDefault="00BD724F" w:rsidP="00AE4F52">
            <w:pPr>
              <w:jc w:val="center"/>
              <w:rPr>
                <w:sz w:val="18"/>
                <w:szCs w:val="18"/>
                <w:lang w:eastAsia="ar-SA"/>
              </w:rPr>
            </w:pPr>
            <w:r>
              <w:rPr>
                <w:sz w:val="18"/>
                <w:szCs w:val="18"/>
              </w:rPr>
              <w:t>B</w:t>
            </w:r>
          </w:p>
        </w:tc>
        <w:tc>
          <w:tcPr>
            <w:tcW w:w="5374" w:type="dxa"/>
            <w:tcBorders>
              <w:top w:val="single" w:sz="4" w:space="0" w:color="auto"/>
              <w:left w:val="single" w:sz="4" w:space="0" w:color="auto"/>
              <w:bottom w:val="single" w:sz="4" w:space="0" w:color="auto"/>
              <w:right w:val="single" w:sz="4" w:space="0" w:color="auto"/>
            </w:tcBorders>
            <w:vAlign w:val="center"/>
            <w:hideMark/>
          </w:tcPr>
          <w:p w14:paraId="2AC98547" w14:textId="77777777" w:rsidR="00BD724F" w:rsidRPr="00D71037" w:rsidRDefault="00BD724F" w:rsidP="00AE4F52">
            <w:pPr>
              <w:jc w:val="center"/>
              <w:rPr>
                <w:sz w:val="18"/>
                <w:szCs w:val="18"/>
                <w:lang w:eastAsia="ar-SA"/>
              </w:rPr>
            </w:pPr>
            <w:r>
              <w:rPr>
                <w:sz w:val="18"/>
                <w:szCs w:val="18"/>
              </w:rPr>
              <w:t>C</w:t>
            </w:r>
          </w:p>
        </w:tc>
        <w:tc>
          <w:tcPr>
            <w:tcW w:w="1367" w:type="dxa"/>
            <w:tcBorders>
              <w:top w:val="single" w:sz="4" w:space="0" w:color="auto"/>
              <w:left w:val="single" w:sz="4" w:space="0" w:color="auto"/>
              <w:bottom w:val="single" w:sz="4" w:space="0" w:color="auto"/>
              <w:right w:val="single" w:sz="4" w:space="0" w:color="auto"/>
            </w:tcBorders>
          </w:tcPr>
          <w:p w14:paraId="100AD1C8" w14:textId="77777777" w:rsidR="00BD724F" w:rsidRPr="00D71037" w:rsidRDefault="00BD724F" w:rsidP="00AE4F52">
            <w:pPr>
              <w:jc w:val="cente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A1EA918" w14:textId="77777777" w:rsidR="00BD724F" w:rsidRPr="00D71037" w:rsidRDefault="00BD724F" w:rsidP="00AE4F52">
            <w:pPr>
              <w:jc w:val="center"/>
              <w:rPr>
                <w:sz w:val="18"/>
                <w:szCs w:val="18"/>
              </w:rPr>
            </w:pPr>
            <w:r>
              <w:rPr>
                <w:sz w:val="18"/>
                <w:szCs w:val="18"/>
              </w:rPr>
              <w:t>D</w:t>
            </w:r>
          </w:p>
        </w:tc>
      </w:tr>
      <w:tr w:rsidR="003972D9" w:rsidRPr="00D71037" w14:paraId="1FD26B8B" w14:textId="77777777" w:rsidTr="00A11B9E">
        <w:tc>
          <w:tcPr>
            <w:tcW w:w="486" w:type="dxa"/>
            <w:tcBorders>
              <w:top w:val="single" w:sz="4" w:space="0" w:color="auto"/>
              <w:left w:val="single" w:sz="4" w:space="0" w:color="auto"/>
              <w:bottom w:val="single" w:sz="4" w:space="0" w:color="auto"/>
              <w:right w:val="single" w:sz="4" w:space="0" w:color="auto"/>
            </w:tcBorders>
          </w:tcPr>
          <w:p w14:paraId="09DCFD49" w14:textId="77777777" w:rsidR="003972D9" w:rsidRPr="00D71037" w:rsidRDefault="003972D9" w:rsidP="003972D9">
            <w:pPr>
              <w:jc w:val="both"/>
              <w:rPr>
                <w:sz w:val="18"/>
                <w:szCs w:val="18"/>
              </w:rPr>
            </w:pPr>
            <w:r>
              <w:rPr>
                <w:sz w:val="18"/>
                <w:szCs w:val="18"/>
              </w:rPr>
              <w:t>1</w:t>
            </w:r>
          </w:p>
        </w:tc>
        <w:tc>
          <w:tcPr>
            <w:tcW w:w="1866" w:type="dxa"/>
            <w:tcBorders>
              <w:top w:val="single" w:sz="4" w:space="0" w:color="auto"/>
              <w:left w:val="single" w:sz="4" w:space="0" w:color="auto"/>
              <w:bottom w:val="single" w:sz="4" w:space="0" w:color="auto"/>
              <w:right w:val="single" w:sz="4" w:space="0" w:color="auto"/>
            </w:tcBorders>
          </w:tcPr>
          <w:p w14:paraId="7DED8473" w14:textId="3B8B0EA8" w:rsidR="003972D9" w:rsidRPr="00D71037" w:rsidRDefault="003972D9" w:rsidP="003972D9">
            <w:pPr>
              <w:jc w:val="both"/>
              <w:rPr>
                <w:sz w:val="18"/>
                <w:szCs w:val="18"/>
              </w:rPr>
            </w:pPr>
            <w:r>
              <w:rPr>
                <w:sz w:val="18"/>
                <w:szCs w:val="18"/>
              </w:rPr>
              <w:t>Maksymalny format druku</w:t>
            </w:r>
          </w:p>
        </w:tc>
        <w:tc>
          <w:tcPr>
            <w:tcW w:w="5374" w:type="dxa"/>
            <w:tcBorders>
              <w:top w:val="single" w:sz="4" w:space="0" w:color="auto"/>
              <w:left w:val="single" w:sz="4" w:space="0" w:color="auto"/>
              <w:bottom w:val="single" w:sz="4" w:space="0" w:color="auto"/>
              <w:right w:val="single" w:sz="4" w:space="0" w:color="auto"/>
            </w:tcBorders>
          </w:tcPr>
          <w:p w14:paraId="1BFF330E" w14:textId="60BE15FA" w:rsidR="003972D9" w:rsidRPr="00A0517B" w:rsidRDefault="003972D9" w:rsidP="003972D9">
            <w:pPr>
              <w:jc w:val="both"/>
              <w:rPr>
                <w:sz w:val="18"/>
                <w:szCs w:val="18"/>
              </w:rPr>
            </w:pPr>
            <w:r>
              <w:rPr>
                <w:sz w:val="18"/>
                <w:szCs w:val="18"/>
              </w:rPr>
              <w:t>A3 lub A3+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28565C8E" w14:textId="77777777" w:rsidR="003972D9" w:rsidRDefault="003972D9" w:rsidP="003972D9">
            <w:pPr>
              <w:rPr>
                <w:sz w:val="18"/>
                <w:szCs w:val="18"/>
              </w:rPr>
            </w:pPr>
          </w:p>
          <w:p w14:paraId="14297D78" w14:textId="77777777" w:rsidR="003972D9" w:rsidRDefault="003972D9" w:rsidP="003972D9">
            <w:pPr>
              <w:rPr>
                <w:sz w:val="18"/>
                <w:szCs w:val="18"/>
              </w:rPr>
            </w:pPr>
          </w:p>
          <w:p w14:paraId="16BF1BD2"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C9AF5BF" w14:textId="77777777" w:rsidR="003972D9" w:rsidRPr="00D71037" w:rsidRDefault="003972D9" w:rsidP="003972D9">
            <w:pPr>
              <w:rPr>
                <w:sz w:val="18"/>
                <w:szCs w:val="18"/>
              </w:rPr>
            </w:pPr>
          </w:p>
        </w:tc>
      </w:tr>
      <w:tr w:rsidR="003972D9" w:rsidRPr="00D71037" w14:paraId="58EBB53C" w14:textId="77777777" w:rsidTr="003972D9">
        <w:tc>
          <w:tcPr>
            <w:tcW w:w="486" w:type="dxa"/>
            <w:tcBorders>
              <w:top w:val="single" w:sz="4" w:space="0" w:color="auto"/>
              <w:left w:val="single" w:sz="4" w:space="0" w:color="auto"/>
              <w:bottom w:val="single" w:sz="4" w:space="0" w:color="auto"/>
              <w:right w:val="single" w:sz="4" w:space="0" w:color="auto"/>
            </w:tcBorders>
            <w:hideMark/>
          </w:tcPr>
          <w:p w14:paraId="66746E17" w14:textId="77777777" w:rsidR="003972D9" w:rsidRPr="00D71037" w:rsidRDefault="003972D9" w:rsidP="003972D9">
            <w:pPr>
              <w:jc w:val="both"/>
              <w:rPr>
                <w:sz w:val="18"/>
                <w:szCs w:val="18"/>
              </w:rPr>
            </w:pPr>
            <w:r>
              <w:rPr>
                <w:sz w:val="18"/>
                <w:szCs w:val="18"/>
              </w:rPr>
              <w:t>2</w:t>
            </w:r>
          </w:p>
        </w:tc>
        <w:tc>
          <w:tcPr>
            <w:tcW w:w="1866" w:type="dxa"/>
            <w:tcBorders>
              <w:top w:val="single" w:sz="4" w:space="0" w:color="auto"/>
              <w:left w:val="single" w:sz="4" w:space="0" w:color="auto"/>
              <w:bottom w:val="single" w:sz="4" w:space="0" w:color="auto"/>
              <w:right w:val="single" w:sz="4" w:space="0" w:color="auto"/>
            </w:tcBorders>
          </w:tcPr>
          <w:p w14:paraId="1BB043D8" w14:textId="775DF494" w:rsidR="003972D9" w:rsidRPr="00D71037" w:rsidRDefault="003972D9" w:rsidP="003972D9">
            <w:pPr>
              <w:jc w:val="both"/>
              <w:rPr>
                <w:sz w:val="18"/>
                <w:szCs w:val="18"/>
              </w:rPr>
            </w:pPr>
            <w:r>
              <w:rPr>
                <w:sz w:val="18"/>
                <w:szCs w:val="18"/>
              </w:rPr>
              <w:t>Funkcjonalność</w:t>
            </w:r>
          </w:p>
        </w:tc>
        <w:tc>
          <w:tcPr>
            <w:tcW w:w="5374" w:type="dxa"/>
            <w:tcBorders>
              <w:top w:val="single" w:sz="4" w:space="0" w:color="auto"/>
              <w:left w:val="single" w:sz="4" w:space="0" w:color="auto"/>
              <w:bottom w:val="single" w:sz="4" w:space="0" w:color="auto"/>
              <w:right w:val="single" w:sz="4" w:space="0" w:color="auto"/>
            </w:tcBorders>
          </w:tcPr>
          <w:p w14:paraId="542786FD" w14:textId="6A7CCD05" w:rsidR="003972D9" w:rsidRPr="00A0517B" w:rsidRDefault="003972D9" w:rsidP="003972D9">
            <w:pPr>
              <w:jc w:val="both"/>
              <w:rPr>
                <w:sz w:val="18"/>
                <w:szCs w:val="18"/>
              </w:rPr>
            </w:pPr>
            <w:r>
              <w:rPr>
                <w:sz w:val="18"/>
                <w:szCs w:val="18"/>
              </w:rPr>
              <w:t>Druk, skan, kopia, fax</w:t>
            </w:r>
          </w:p>
        </w:tc>
        <w:tc>
          <w:tcPr>
            <w:tcW w:w="1367" w:type="dxa"/>
            <w:tcBorders>
              <w:top w:val="single" w:sz="4" w:space="0" w:color="auto"/>
              <w:left w:val="single" w:sz="4" w:space="0" w:color="auto"/>
              <w:bottom w:val="single" w:sz="4" w:space="0" w:color="auto"/>
              <w:right w:val="single" w:sz="4" w:space="0" w:color="auto"/>
            </w:tcBorders>
            <w:vAlign w:val="center"/>
          </w:tcPr>
          <w:p w14:paraId="0B7289BB" w14:textId="77777777" w:rsidR="003972D9" w:rsidRDefault="003972D9" w:rsidP="003972D9">
            <w:pPr>
              <w:rPr>
                <w:sz w:val="18"/>
                <w:szCs w:val="18"/>
              </w:rPr>
            </w:pPr>
            <w:r>
              <w:rPr>
                <w:sz w:val="18"/>
                <w:szCs w:val="18"/>
              </w:rPr>
              <w:t>…………......*)</w:t>
            </w:r>
          </w:p>
          <w:p w14:paraId="441A7B0A"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46EEF9A3" w14:textId="77777777" w:rsidR="003972D9" w:rsidRPr="00D71037" w:rsidRDefault="003972D9" w:rsidP="003972D9">
            <w:pPr>
              <w:rPr>
                <w:sz w:val="18"/>
                <w:szCs w:val="18"/>
              </w:rPr>
            </w:pPr>
          </w:p>
        </w:tc>
      </w:tr>
      <w:tr w:rsidR="003972D9" w:rsidRPr="00D71037" w14:paraId="7ABC74B3" w14:textId="77777777" w:rsidTr="003972D9">
        <w:tc>
          <w:tcPr>
            <w:tcW w:w="486" w:type="dxa"/>
            <w:tcBorders>
              <w:top w:val="single" w:sz="4" w:space="0" w:color="auto"/>
              <w:left w:val="single" w:sz="4" w:space="0" w:color="auto"/>
              <w:bottom w:val="single" w:sz="4" w:space="0" w:color="auto"/>
              <w:right w:val="single" w:sz="4" w:space="0" w:color="auto"/>
            </w:tcBorders>
            <w:hideMark/>
          </w:tcPr>
          <w:p w14:paraId="6594A286" w14:textId="77777777" w:rsidR="003972D9" w:rsidRPr="00D71037" w:rsidRDefault="003972D9" w:rsidP="003972D9">
            <w:pPr>
              <w:jc w:val="both"/>
              <w:rPr>
                <w:sz w:val="18"/>
                <w:szCs w:val="18"/>
              </w:rPr>
            </w:pPr>
            <w:r>
              <w:rPr>
                <w:sz w:val="18"/>
                <w:szCs w:val="18"/>
              </w:rPr>
              <w:t>3</w:t>
            </w:r>
          </w:p>
        </w:tc>
        <w:tc>
          <w:tcPr>
            <w:tcW w:w="1866" w:type="dxa"/>
            <w:tcBorders>
              <w:top w:val="single" w:sz="4" w:space="0" w:color="auto"/>
              <w:left w:val="single" w:sz="4" w:space="0" w:color="auto"/>
              <w:bottom w:val="single" w:sz="4" w:space="0" w:color="auto"/>
              <w:right w:val="single" w:sz="4" w:space="0" w:color="auto"/>
            </w:tcBorders>
          </w:tcPr>
          <w:p w14:paraId="122BE5D2" w14:textId="50D23160" w:rsidR="003972D9" w:rsidRPr="00D71037" w:rsidRDefault="003972D9" w:rsidP="003972D9">
            <w:pPr>
              <w:jc w:val="both"/>
              <w:rPr>
                <w:sz w:val="18"/>
                <w:szCs w:val="18"/>
              </w:rPr>
            </w:pPr>
            <w:r>
              <w:rPr>
                <w:sz w:val="18"/>
                <w:szCs w:val="18"/>
              </w:rPr>
              <w:t>Prędkość wydruku mono i kolor</w:t>
            </w:r>
          </w:p>
        </w:tc>
        <w:tc>
          <w:tcPr>
            <w:tcW w:w="5374" w:type="dxa"/>
            <w:tcBorders>
              <w:top w:val="single" w:sz="4" w:space="0" w:color="auto"/>
              <w:left w:val="single" w:sz="4" w:space="0" w:color="auto"/>
              <w:bottom w:val="single" w:sz="4" w:space="0" w:color="auto"/>
              <w:right w:val="single" w:sz="4" w:space="0" w:color="auto"/>
            </w:tcBorders>
          </w:tcPr>
          <w:p w14:paraId="391C556C" w14:textId="2ABD13AE" w:rsidR="003972D9" w:rsidRPr="00A0517B" w:rsidRDefault="003972D9" w:rsidP="003972D9">
            <w:pPr>
              <w:jc w:val="both"/>
              <w:rPr>
                <w:sz w:val="18"/>
                <w:szCs w:val="18"/>
              </w:rPr>
            </w:pPr>
            <w:r>
              <w:rPr>
                <w:sz w:val="18"/>
                <w:szCs w:val="18"/>
              </w:rPr>
              <w:t>Min. 24 stron/min</w:t>
            </w:r>
          </w:p>
        </w:tc>
        <w:tc>
          <w:tcPr>
            <w:tcW w:w="1367" w:type="dxa"/>
            <w:tcBorders>
              <w:top w:val="single" w:sz="4" w:space="0" w:color="auto"/>
              <w:left w:val="single" w:sz="4" w:space="0" w:color="auto"/>
              <w:bottom w:val="single" w:sz="4" w:space="0" w:color="auto"/>
              <w:right w:val="single" w:sz="4" w:space="0" w:color="auto"/>
            </w:tcBorders>
            <w:vAlign w:val="center"/>
          </w:tcPr>
          <w:p w14:paraId="0F05E98D" w14:textId="77777777" w:rsidR="003972D9" w:rsidRDefault="003972D9" w:rsidP="003972D9">
            <w:pPr>
              <w:rPr>
                <w:sz w:val="18"/>
                <w:szCs w:val="18"/>
              </w:rPr>
            </w:pPr>
            <w:r>
              <w:rPr>
                <w:sz w:val="18"/>
                <w:szCs w:val="18"/>
              </w:rPr>
              <w:t>…………......*)</w:t>
            </w:r>
          </w:p>
          <w:p w14:paraId="70DD8D7A"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7E89778E" w14:textId="77777777" w:rsidR="003972D9" w:rsidRPr="00D71037" w:rsidRDefault="003972D9" w:rsidP="003972D9">
            <w:pPr>
              <w:rPr>
                <w:sz w:val="18"/>
                <w:szCs w:val="18"/>
              </w:rPr>
            </w:pPr>
          </w:p>
        </w:tc>
      </w:tr>
      <w:tr w:rsidR="003972D9" w:rsidRPr="00D71037" w14:paraId="0159A3B8" w14:textId="77777777" w:rsidTr="003972D9">
        <w:tc>
          <w:tcPr>
            <w:tcW w:w="486" w:type="dxa"/>
            <w:tcBorders>
              <w:top w:val="single" w:sz="4" w:space="0" w:color="auto"/>
              <w:left w:val="single" w:sz="4" w:space="0" w:color="auto"/>
              <w:bottom w:val="single" w:sz="4" w:space="0" w:color="auto"/>
              <w:right w:val="single" w:sz="4" w:space="0" w:color="auto"/>
            </w:tcBorders>
            <w:hideMark/>
          </w:tcPr>
          <w:p w14:paraId="2AD5E972" w14:textId="77777777" w:rsidR="003972D9" w:rsidRPr="00D71037" w:rsidRDefault="003972D9" w:rsidP="003972D9">
            <w:pPr>
              <w:jc w:val="both"/>
              <w:rPr>
                <w:sz w:val="18"/>
                <w:szCs w:val="18"/>
              </w:rPr>
            </w:pPr>
            <w:r>
              <w:rPr>
                <w:sz w:val="18"/>
                <w:szCs w:val="18"/>
              </w:rPr>
              <w:t>4</w:t>
            </w:r>
          </w:p>
        </w:tc>
        <w:tc>
          <w:tcPr>
            <w:tcW w:w="1866" w:type="dxa"/>
            <w:tcBorders>
              <w:top w:val="single" w:sz="4" w:space="0" w:color="auto"/>
              <w:left w:val="single" w:sz="4" w:space="0" w:color="auto"/>
              <w:bottom w:val="single" w:sz="4" w:space="0" w:color="auto"/>
              <w:right w:val="single" w:sz="4" w:space="0" w:color="auto"/>
            </w:tcBorders>
          </w:tcPr>
          <w:p w14:paraId="6B697BF9" w14:textId="32A8D1F4" w:rsidR="003972D9" w:rsidRPr="00D71037" w:rsidRDefault="003972D9" w:rsidP="003972D9">
            <w:pPr>
              <w:jc w:val="both"/>
              <w:rPr>
                <w:sz w:val="18"/>
                <w:szCs w:val="18"/>
              </w:rPr>
            </w:pPr>
            <w:r>
              <w:rPr>
                <w:sz w:val="18"/>
                <w:szCs w:val="18"/>
              </w:rPr>
              <w:t>Wyświetlacz</w:t>
            </w:r>
          </w:p>
        </w:tc>
        <w:tc>
          <w:tcPr>
            <w:tcW w:w="5374" w:type="dxa"/>
            <w:tcBorders>
              <w:top w:val="single" w:sz="4" w:space="0" w:color="auto"/>
              <w:left w:val="single" w:sz="4" w:space="0" w:color="auto"/>
              <w:bottom w:val="single" w:sz="4" w:space="0" w:color="auto"/>
              <w:right w:val="single" w:sz="4" w:space="0" w:color="auto"/>
            </w:tcBorders>
          </w:tcPr>
          <w:p w14:paraId="48C5FD30" w14:textId="118B4C05" w:rsidR="003972D9" w:rsidRPr="00A0517B" w:rsidRDefault="003972D9" w:rsidP="003972D9">
            <w:pPr>
              <w:jc w:val="both"/>
              <w:rPr>
                <w:sz w:val="18"/>
                <w:szCs w:val="18"/>
              </w:rPr>
            </w:pPr>
            <w:r>
              <w:rPr>
                <w:sz w:val="18"/>
                <w:szCs w:val="18"/>
              </w:rPr>
              <w:t>Przekątna minimum 12 cm, kolorowy, dotykowy</w:t>
            </w:r>
          </w:p>
        </w:tc>
        <w:tc>
          <w:tcPr>
            <w:tcW w:w="1367" w:type="dxa"/>
            <w:tcBorders>
              <w:top w:val="single" w:sz="4" w:space="0" w:color="auto"/>
              <w:left w:val="single" w:sz="4" w:space="0" w:color="auto"/>
              <w:bottom w:val="single" w:sz="4" w:space="0" w:color="auto"/>
              <w:right w:val="single" w:sz="4" w:space="0" w:color="auto"/>
            </w:tcBorders>
            <w:vAlign w:val="center"/>
          </w:tcPr>
          <w:p w14:paraId="6E8EEC7B" w14:textId="77777777" w:rsidR="003972D9" w:rsidRDefault="003972D9" w:rsidP="003972D9">
            <w:pPr>
              <w:rPr>
                <w:sz w:val="18"/>
                <w:szCs w:val="18"/>
              </w:rPr>
            </w:pPr>
            <w:r>
              <w:rPr>
                <w:sz w:val="18"/>
                <w:szCs w:val="18"/>
              </w:rPr>
              <w:t>…………......*)</w:t>
            </w:r>
          </w:p>
          <w:p w14:paraId="7C1326E9"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5C8BF25" w14:textId="77777777" w:rsidR="003972D9" w:rsidRPr="00D71037" w:rsidRDefault="003972D9" w:rsidP="003972D9">
            <w:pPr>
              <w:rPr>
                <w:sz w:val="18"/>
                <w:szCs w:val="18"/>
              </w:rPr>
            </w:pPr>
          </w:p>
        </w:tc>
      </w:tr>
      <w:tr w:rsidR="003972D9" w:rsidRPr="00453EE5" w14:paraId="375AE84B" w14:textId="77777777" w:rsidTr="003972D9">
        <w:trPr>
          <w:trHeight w:val="725"/>
        </w:trPr>
        <w:tc>
          <w:tcPr>
            <w:tcW w:w="486" w:type="dxa"/>
            <w:tcBorders>
              <w:top w:val="single" w:sz="4" w:space="0" w:color="auto"/>
              <w:left w:val="single" w:sz="4" w:space="0" w:color="auto"/>
              <w:bottom w:val="single" w:sz="4" w:space="0" w:color="auto"/>
              <w:right w:val="single" w:sz="4" w:space="0" w:color="auto"/>
            </w:tcBorders>
            <w:hideMark/>
          </w:tcPr>
          <w:p w14:paraId="66EA82F0" w14:textId="77777777" w:rsidR="003972D9" w:rsidRPr="00D71037" w:rsidRDefault="003972D9" w:rsidP="003972D9">
            <w:pPr>
              <w:jc w:val="both"/>
              <w:rPr>
                <w:sz w:val="18"/>
                <w:szCs w:val="18"/>
              </w:rPr>
            </w:pPr>
            <w:r>
              <w:rPr>
                <w:sz w:val="18"/>
                <w:szCs w:val="18"/>
              </w:rPr>
              <w:t>5</w:t>
            </w:r>
          </w:p>
        </w:tc>
        <w:tc>
          <w:tcPr>
            <w:tcW w:w="1866" w:type="dxa"/>
            <w:tcBorders>
              <w:top w:val="single" w:sz="4" w:space="0" w:color="auto"/>
              <w:left w:val="single" w:sz="4" w:space="0" w:color="auto"/>
              <w:bottom w:val="single" w:sz="4" w:space="0" w:color="auto"/>
              <w:right w:val="single" w:sz="4" w:space="0" w:color="auto"/>
            </w:tcBorders>
          </w:tcPr>
          <w:p w14:paraId="4DAE1AC3" w14:textId="27F00F25" w:rsidR="003972D9" w:rsidRPr="00D71037" w:rsidRDefault="003972D9" w:rsidP="003972D9">
            <w:pPr>
              <w:jc w:val="both"/>
              <w:rPr>
                <w:sz w:val="18"/>
                <w:szCs w:val="18"/>
              </w:rPr>
            </w:pPr>
            <w:r>
              <w:rPr>
                <w:sz w:val="18"/>
                <w:szCs w:val="18"/>
              </w:rPr>
              <w:t>Złącza</w:t>
            </w:r>
          </w:p>
        </w:tc>
        <w:tc>
          <w:tcPr>
            <w:tcW w:w="5374" w:type="dxa"/>
            <w:tcBorders>
              <w:top w:val="single" w:sz="4" w:space="0" w:color="auto"/>
              <w:left w:val="single" w:sz="4" w:space="0" w:color="auto"/>
              <w:bottom w:val="single" w:sz="4" w:space="0" w:color="auto"/>
              <w:right w:val="single" w:sz="4" w:space="0" w:color="auto"/>
            </w:tcBorders>
          </w:tcPr>
          <w:p w14:paraId="2B458D86" w14:textId="3F81C22D" w:rsidR="003972D9" w:rsidRPr="00A0517B" w:rsidRDefault="003972D9" w:rsidP="003972D9">
            <w:pPr>
              <w:jc w:val="both"/>
              <w:rPr>
                <w:sz w:val="18"/>
                <w:szCs w:val="18"/>
              </w:rPr>
            </w:pPr>
            <w:r w:rsidRPr="0082794A">
              <w:rPr>
                <w:rFonts w:ascii="Calibri" w:hAnsi="Calibri" w:cs="Calibri"/>
                <w:sz w:val="18"/>
                <w:lang w:val="en-GB"/>
              </w:rPr>
              <w:t>USB 2.0, Ethernet 10/100/1000, RJ-11, Wi-Fi 802.11b/g/n</w:t>
            </w:r>
          </w:p>
        </w:tc>
        <w:tc>
          <w:tcPr>
            <w:tcW w:w="1367" w:type="dxa"/>
            <w:tcBorders>
              <w:top w:val="single" w:sz="4" w:space="0" w:color="auto"/>
              <w:left w:val="single" w:sz="4" w:space="0" w:color="auto"/>
              <w:bottom w:val="single" w:sz="4" w:space="0" w:color="auto"/>
              <w:right w:val="single" w:sz="4" w:space="0" w:color="auto"/>
            </w:tcBorders>
            <w:vAlign w:val="center"/>
          </w:tcPr>
          <w:p w14:paraId="265309A0" w14:textId="77777777" w:rsidR="003972D9" w:rsidRDefault="003972D9" w:rsidP="003972D9">
            <w:pPr>
              <w:rPr>
                <w:sz w:val="18"/>
                <w:szCs w:val="18"/>
              </w:rPr>
            </w:pPr>
            <w:r>
              <w:rPr>
                <w:sz w:val="18"/>
                <w:szCs w:val="18"/>
              </w:rPr>
              <w:t>…………......*)</w:t>
            </w:r>
          </w:p>
          <w:p w14:paraId="5AA4FE97" w14:textId="77777777" w:rsidR="003972D9" w:rsidRPr="00453EE5"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6C7BAEE" w14:textId="77777777" w:rsidR="003972D9" w:rsidRPr="00453EE5" w:rsidRDefault="003972D9" w:rsidP="003972D9">
            <w:pPr>
              <w:rPr>
                <w:sz w:val="18"/>
                <w:szCs w:val="18"/>
              </w:rPr>
            </w:pPr>
          </w:p>
        </w:tc>
      </w:tr>
      <w:tr w:rsidR="003972D9" w:rsidRPr="00D71037" w14:paraId="743205EF" w14:textId="77777777" w:rsidTr="003972D9">
        <w:tc>
          <w:tcPr>
            <w:tcW w:w="486" w:type="dxa"/>
            <w:tcBorders>
              <w:top w:val="single" w:sz="4" w:space="0" w:color="auto"/>
              <w:left w:val="single" w:sz="4" w:space="0" w:color="auto"/>
              <w:bottom w:val="single" w:sz="4" w:space="0" w:color="auto"/>
              <w:right w:val="single" w:sz="4" w:space="0" w:color="auto"/>
            </w:tcBorders>
            <w:hideMark/>
          </w:tcPr>
          <w:p w14:paraId="358E690D" w14:textId="659D7295" w:rsidR="003972D9" w:rsidRPr="00D71037" w:rsidRDefault="003972D9" w:rsidP="003972D9">
            <w:pPr>
              <w:jc w:val="both"/>
              <w:rPr>
                <w:sz w:val="18"/>
                <w:szCs w:val="18"/>
              </w:rPr>
            </w:pPr>
            <w:r>
              <w:rPr>
                <w:sz w:val="18"/>
                <w:szCs w:val="18"/>
              </w:rPr>
              <w:t>6</w:t>
            </w:r>
          </w:p>
        </w:tc>
        <w:tc>
          <w:tcPr>
            <w:tcW w:w="1866" w:type="dxa"/>
            <w:tcBorders>
              <w:top w:val="single" w:sz="4" w:space="0" w:color="auto"/>
              <w:left w:val="single" w:sz="4" w:space="0" w:color="auto"/>
              <w:bottom w:val="single" w:sz="4" w:space="0" w:color="auto"/>
              <w:right w:val="single" w:sz="4" w:space="0" w:color="auto"/>
            </w:tcBorders>
          </w:tcPr>
          <w:p w14:paraId="3360EF77" w14:textId="700319FA" w:rsidR="003972D9" w:rsidRPr="00D71037" w:rsidRDefault="003972D9" w:rsidP="003972D9">
            <w:pPr>
              <w:jc w:val="both"/>
              <w:rPr>
                <w:sz w:val="18"/>
                <w:szCs w:val="18"/>
              </w:rPr>
            </w:pPr>
            <w:r>
              <w:rPr>
                <w:sz w:val="18"/>
                <w:szCs w:val="18"/>
              </w:rPr>
              <w:t>Maksymalne miesięczne obciążenie</w:t>
            </w:r>
          </w:p>
        </w:tc>
        <w:tc>
          <w:tcPr>
            <w:tcW w:w="5374" w:type="dxa"/>
            <w:tcBorders>
              <w:top w:val="single" w:sz="4" w:space="0" w:color="auto"/>
              <w:left w:val="single" w:sz="4" w:space="0" w:color="auto"/>
              <w:bottom w:val="single" w:sz="4" w:space="0" w:color="auto"/>
              <w:right w:val="single" w:sz="4" w:space="0" w:color="auto"/>
            </w:tcBorders>
          </w:tcPr>
          <w:p w14:paraId="28CF769B" w14:textId="42087FA9" w:rsidR="003972D9" w:rsidRPr="00A0517B" w:rsidRDefault="003972D9" w:rsidP="003972D9">
            <w:pPr>
              <w:jc w:val="both"/>
              <w:rPr>
                <w:sz w:val="18"/>
                <w:szCs w:val="18"/>
              </w:rPr>
            </w:pPr>
            <w:r>
              <w:rPr>
                <w:sz w:val="18"/>
                <w:szCs w:val="18"/>
              </w:rPr>
              <w:t>Min. 60000 stron</w:t>
            </w:r>
          </w:p>
        </w:tc>
        <w:tc>
          <w:tcPr>
            <w:tcW w:w="1367" w:type="dxa"/>
            <w:tcBorders>
              <w:top w:val="single" w:sz="4" w:space="0" w:color="auto"/>
              <w:left w:val="single" w:sz="4" w:space="0" w:color="auto"/>
              <w:bottom w:val="single" w:sz="4" w:space="0" w:color="auto"/>
              <w:right w:val="single" w:sz="4" w:space="0" w:color="auto"/>
            </w:tcBorders>
            <w:vAlign w:val="center"/>
          </w:tcPr>
          <w:p w14:paraId="3A05F200" w14:textId="77777777" w:rsidR="003972D9" w:rsidRDefault="003972D9" w:rsidP="003972D9">
            <w:pPr>
              <w:rPr>
                <w:sz w:val="18"/>
                <w:szCs w:val="18"/>
              </w:rPr>
            </w:pPr>
            <w:r>
              <w:rPr>
                <w:sz w:val="18"/>
                <w:szCs w:val="18"/>
              </w:rPr>
              <w:t>…………......*)</w:t>
            </w:r>
          </w:p>
          <w:p w14:paraId="1121ADBD"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5412E6ED" w14:textId="77777777" w:rsidR="003972D9" w:rsidRPr="00D71037" w:rsidRDefault="003972D9" w:rsidP="003972D9">
            <w:pPr>
              <w:rPr>
                <w:sz w:val="18"/>
                <w:szCs w:val="18"/>
              </w:rPr>
            </w:pPr>
          </w:p>
        </w:tc>
      </w:tr>
      <w:tr w:rsidR="003972D9" w:rsidRPr="00D71037" w14:paraId="3882FF0F" w14:textId="77777777" w:rsidTr="003972D9">
        <w:trPr>
          <w:trHeight w:val="455"/>
        </w:trPr>
        <w:tc>
          <w:tcPr>
            <w:tcW w:w="486" w:type="dxa"/>
            <w:tcBorders>
              <w:top w:val="single" w:sz="4" w:space="0" w:color="auto"/>
              <w:left w:val="single" w:sz="4" w:space="0" w:color="auto"/>
              <w:bottom w:val="single" w:sz="4" w:space="0" w:color="auto"/>
              <w:right w:val="single" w:sz="4" w:space="0" w:color="auto"/>
            </w:tcBorders>
            <w:hideMark/>
          </w:tcPr>
          <w:p w14:paraId="3E1A9AFC" w14:textId="457B163B" w:rsidR="003972D9" w:rsidRPr="00D71037" w:rsidRDefault="003972D9" w:rsidP="003972D9">
            <w:pPr>
              <w:jc w:val="both"/>
              <w:rPr>
                <w:sz w:val="18"/>
                <w:szCs w:val="18"/>
              </w:rPr>
            </w:pPr>
            <w:r>
              <w:rPr>
                <w:sz w:val="18"/>
                <w:szCs w:val="18"/>
              </w:rPr>
              <w:t>7</w:t>
            </w:r>
          </w:p>
        </w:tc>
        <w:tc>
          <w:tcPr>
            <w:tcW w:w="1866" w:type="dxa"/>
            <w:tcBorders>
              <w:top w:val="single" w:sz="4" w:space="0" w:color="auto"/>
              <w:left w:val="single" w:sz="4" w:space="0" w:color="auto"/>
              <w:bottom w:val="single" w:sz="4" w:space="0" w:color="auto"/>
              <w:right w:val="single" w:sz="4" w:space="0" w:color="auto"/>
            </w:tcBorders>
          </w:tcPr>
          <w:p w14:paraId="1DB88473" w14:textId="5B164957" w:rsidR="003972D9" w:rsidRPr="00D71037" w:rsidRDefault="003972D9" w:rsidP="003972D9">
            <w:pPr>
              <w:jc w:val="both"/>
              <w:rPr>
                <w:sz w:val="18"/>
                <w:szCs w:val="18"/>
              </w:rPr>
            </w:pPr>
            <w:r>
              <w:rPr>
                <w:sz w:val="18"/>
                <w:szCs w:val="18"/>
              </w:rPr>
              <w:t>Duplex</w:t>
            </w:r>
          </w:p>
        </w:tc>
        <w:tc>
          <w:tcPr>
            <w:tcW w:w="5374" w:type="dxa"/>
            <w:tcBorders>
              <w:top w:val="single" w:sz="4" w:space="0" w:color="auto"/>
              <w:left w:val="single" w:sz="4" w:space="0" w:color="auto"/>
              <w:bottom w:val="single" w:sz="4" w:space="0" w:color="auto"/>
              <w:right w:val="single" w:sz="4" w:space="0" w:color="auto"/>
            </w:tcBorders>
          </w:tcPr>
          <w:p w14:paraId="01086B5F" w14:textId="77777777" w:rsidR="003972D9" w:rsidRPr="00616B60" w:rsidRDefault="003972D9" w:rsidP="003972D9">
            <w:pPr>
              <w:jc w:val="both"/>
              <w:rPr>
                <w:color w:val="000000" w:themeColor="text1"/>
                <w:sz w:val="18"/>
                <w:szCs w:val="18"/>
              </w:rPr>
            </w:pPr>
            <w:r w:rsidRPr="00616B60">
              <w:rPr>
                <w:color w:val="000000" w:themeColor="text1"/>
                <w:sz w:val="18"/>
                <w:szCs w:val="18"/>
              </w:rPr>
              <w:t>TAK, automatyczny</w:t>
            </w:r>
          </w:p>
          <w:p w14:paraId="4ABDED85" w14:textId="77777777" w:rsidR="003972D9" w:rsidRPr="00A0517B" w:rsidRDefault="003972D9" w:rsidP="003972D9">
            <w:pPr>
              <w:jc w:val="both"/>
              <w:rPr>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734DD491" w14:textId="77777777" w:rsidR="003972D9" w:rsidRDefault="003972D9" w:rsidP="003972D9">
            <w:pPr>
              <w:rPr>
                <w:sz w:val="18"/>
                <w:szCs w:val="18"/>
              </w:rPr>
            </w:pPr>
            <w:r>
              <w:rPr>
                <w:sz w:val="18"/>
                <w:szCs w:val="18"/>
              </w:rPr>
              <w:t>…………......*)</w:t>
            </w:r>
          </w:p>
          <w:p w14:paraId="0BE0A2EF"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43D75FCC" w14:textId="77777777" w:rsidR="003972D9" w:rsidRPr="00D71037" w:rsidRDefault="003972D9" w:rsidP="003972D9">
            <w:pPr>
              <w:rPr>
                <w:sz w:val="18"/>
                <w:szCs w:val="18"/>
              </w:rPr>
            </w:pPr>
          </w:p>
        </w:tc>
      </w:tr>
      <w:tr w:rsidR="003972D9" w:rsidRPr="00D71037" w14:paraId="1185FB3E" w14:textId="77777777" w:rsidTr="003972D9">
        <w:trPr>
          <w:trHeight w:val="163"/>
        </w:trPr>
        <w:tc>
          <w:tcPr>
            <w:tcW w:w="486" w:type="dxa"/>
            <w:tcBorders>
              <w:top w:val="single" w:sz="4" w:space="0" w:color="auto"/>
              <w:left w:val="single" w:sz="4" w:space="0" w:color="auto"/>
              <w:bottom w:val="single" w:sz="4" w:space="0" w:color="auto"/>
              <w:right w:val="single" w:sz="4" w:space="0" w:color="auto"/>
            </w:tcBorders>
            <w:hideMark/>
          </w:tcPr>
          <w:p w14:paraId="147FB626" w14:textId="0248F4C9" w:rsidR="003972D9" w:rsidRPr="00D71037" w:rsidRDefault="003972D9" w:rsidP="003972D9">
            <w:pPr>
              <w:jc w:val="both"/>
              <w:rPr>
                <w:sz w:val="18"/>
                <w:szCs w:val="18"/>
              </w:rPr>
            </w:pPr>
            <w:r>
              <w:rPr>
                <w:sz w:val="18"/>
                <w:szCs w:val="18"/>
              </w:rPr>
              <w:t>8</w:t>
            </w:r>
          </w:p>
        </w:tc>
        <w:tc>
          <w:tcPr>
            <w:tcW w:w="1866" w:type="dxa"/>
            <w:tcBorders>
              <w:top w:val="single" w:sz="4" w:space="0" w:color="auto"/>
              <w:left w:val="single" w:sz="4" w:space="0" w:color="auto"/>
              <w:bottom w:val="single" w:sz="4" w:space="0" w:color="auto"/>
              <w:right w:val="single" w:sz="4" w:space="0" w:color="auto"/>
            </w:tcBorders>
          </w:tcPr>
          <w:p w14:paraId="027B7F2A" w14:textId="3B0BCA0B" w:rsidR="003972D9" w:rsidRPr="00D71037" w:rsidRDefault="003972D9" w:rsidP="003972D9">
            <w:pPr>
              <w:jc w:val="both"/>
              <w:rPr>
                <w:sz w:val="18"/>
                <w:szCs w:val="18"/>
              </w:rPr>
            </w:pPr>
            <w:r>
              <w:rPr>
                <w:sz w:val="18"/>
                <w:szCs w:val="18"/>
              </w:rPr>
              <w:t>ADF</w:t>
            </w:r>
          </w:p>
        </w:tc>
        <w:tc>
          <w:tcPr>
            <w:tcW w:w="5374" w:type="dxa"/>
            <w:tcBorders>
              <w:top w:val="single" w:sz="4" w:space="0" w:color="auto"/>
              <w:left w:val="single" w:sz="4" w:space="0" w:color="auto"/>
              <w:bottom w:val="single" w:sz="4" w:space="0" w:color="auto"/>
              <w:right w:val="single" w:sz="4" w:space="0" w:color="auto"/>
            </w:tcBorders>
          </w:tcPr>
          <w:p w14:paraId="56CA19F1" w14:textId="4E52DA1E" w:rsidR="003972D9" w:rsidRPr="00A0517B" w:rsidRDefault="003972D9" w:rsidP="003972D9">
            <w:pPr>
              <w:jc w:val="both"/>
              <w:rPr>
                <w:sz w:val="18"/>
                <w:szCs w:val="18"/>
              </w:rPr>
            </w:pPr>
            <w:r>
              <w:rPr>
                <w:sz w:val="18"/>
                <w:szCs w:val="18"/>
              </w:rPr>
              <w:t>Tak, jednoprzebiegowy, 50 arkuszy</w:t>
            </w:r>
          </w:p>
        </w:tc>
        <w:tc>
          <w:tcPr>
            <w:tcW w:w="1367" w:type="dxa"/>
            <w:tcBorders>
              <w:top w:val="single" w:sz="4" w:space="0" w:color="auto"/>
              <w:left w:val="single" w:sz="4" w:space="0" w:color="auto"/>
              <w:bottom w:val="single" w:sz="4" w:space="0" w:color="auto"/>
              <w:right w:val="single" w:sz="4" w:space="0" w:color="auto"/>
            </w:tcBorders>
            <w:vAlign w:val="center"/>
          </w:tcPr>
          <w:p w14:paraId="2252086C" w14:textId="77777777" w:rsidR="003972D9" w:rsidRDefault="003972D9" w:rsidP="003972D9">
            <w:pPr>
              <w:rPr>
                <w:sz w:val="18"/>
                <w:szCs w:val="18"/>
              </w:rPr>
            </w:pPr>
            <w:r>
              <w:rPr>
                <w:sz w:val="18"/>
                <w:szCs w:val="18"/>
              </w:rPr>
              <w:t>…………......*)</w:t>
            </w:r>
          </w:p>
          <w:p w14:paraId="4019E7DC"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CE0A77B" w14:textId="77777777" w:rsidR="003972D9" w:rsidRPr="00D71037" w:rsidRDefault="003972D9" w:rsidP="003972D9">
            <w:pPr>
              <w:rPr>
                <w:sz w:val="18"/>
                <w:szCs w:val="18"/>
              </w:rPr>
            </w:pPr>
          </w:p>
        </w:tc>
      </w:tr>
      <w:tr w:rsidR="003972D9" w:rsidRPr="00D71037" w14:paraId="0C62147B" w14:textId="77777777" w:rsidTr="003972D9">
        <w:trPr>
          <w:trHeight w:val="775"/>
        </w:trPr>
        <w:tc>
          <w:tcPr>
            <w:tcW w:w="486" w:type="dxa"/>
            <w:tcBorders>
              <w:top w:val="single" w:sz="4" w:space="0" w:color="auto"/>
              <w:left w:val="single" w:sz="4" w:space="0" w:color="auto"/>
              <w:bottom w:val="single" w:sz="4" w:space="0" w:color="auto"/>
              <w:right w:val="single" w:sz="4" w:space="0" w:color="auto"/>
            </w:tcBorders>
          </w:tcPr>
          <w:p w14:paraId="5C044008" w14:textId="28EF4EDC" w:rsidR="003972D9" w:rsidRDefault="003972D9" w:rsidP="003972D9">
            <w:pPr>
              <w:jc w:val="both"/>
              <w:rPr>
                <w:sz w:val="18"/>
                <w:szCs w:val="18"/>
              </w:rPr>
            </w:pPr>
            <w:r>
              <w:rPr>
                <w:sz w:val="18"/>
                <w:szCs w:val="18"/>
              </w:rPr>
              <w:t>9</w:t>
            </w:r>
          </w:p>
        </w:tc>
        <w:tc>
          <w:tcPr>
            <w:tcW w:w="1866" w:type="dxa"/>
            <w:tcBorders>
              <w:top w:val="single" w:sz="4" w:space="0" w:color="auto"/>
              <w:left w:val="single" w:sz="4" w:space="0" w:color="auto"/>
              <w:bottom w:val="single" w:sz="4" w:space="0" w:color="auto"/>
              <w:right w:val="single" w:sz="4" w:space="0" w:color="auto"/>
            </w:tcBorders>
          </w:tcPr>
          <w:p w14:paraId="2A1949D3" w14:textId="5B869932" w:rsidR="003972D9" w:rsidRPr="00D71037" w:rsidRDefault="003972D9" w:rsidP="003972D9">
            <w:pPr>
              <w:jc w:val="both"/>
              <w:rPr>
                <w:sz w:val="18"/>
                <w:szCs w:val="18"/>
              </w:rPr>
            </w:pPr>
            <w:r>
              <w:rPr>
                <w:sz w:val="18"/>
                <w:szCs w:val="18"/>
              </w:rPr>
              <w:t>Docelowe miejsca skanowania</w:t>
            </w:r>
          </w:p>
        </w:tc>
        <w:tc>
          <w:tcPr>
            <w:tcW w:w="5374" w:type="dxa"/>
            <w:tcBorders>
              <w:top w:val="single" w:sz="4" w:space="0" w:color="auto"/>
              <w:left w:val="single" w:sz="4" w:space="0" w:color="auto"/>
              <w:bottom w:val="single" w:sz="4" w:space="0" w:color="auto"/>
              <w:right w:val="single" w:sz="4" w:space="0" w:color="auto"/>
            </w:tcBorders>
          </w:tcPr>
          <w:p w14:paraId="2731F21B" w14:textId="55B00D5F" w:rsidR="003972D9" w:rsidRPr="00A0517B" w:rsidRDefault="003972D9" w:rsidP="003972D9">
            <w:pPr>
              <w:jc w:val="both"/>
              <w:rPr>
                <w:sz w:val="18"/>
                <w:szCs w:val="18"/>
              </w:rPr>
            </w:pPr>
            <w:r>
              <w:rPr>
                <w:sz w:val="18"/>
                <w:szCs w:val="18"/>
              </w:rPr>
              <w:t>e-mail, folder sieciowy, pamięć USB</w:t>
            </w:r>
          </w:p>
        </w:tc>
        <w:tc>
          <w:tcPr>
            <w:tcW w:w="1367" w:type="dxa"/>
            <w:tcBorders>
              <w:top w:val="single" w:sz="4" w:space="0" w:color="auto"/>
              <w:left w:val="single" w:sz="4" w:space="0" w:color="auto"/>
              <w:bottom w:val="single" w:sz="4" w:space="0" w:color="auto"/>
              <w:right w:val="single" w:sz="4" w:space="0" w:color="auto"/>
            </w:tcBorders>
            <w:vAlign w:val="center"/>
          </w:tcPr>
          <w:p w14:paraId="4221B01A" w14:textId="77777777" w:rsidR="003972D9" w:rsidRDefault="003972D9" w:rsidP="003972D9">
            <w:pPr>
              <w:rPr>
                <w:sz w:val="18"/>
                <w:szCs w:val="18"/>
              </w:rPr>
            </w:pPr>
            <w:r>
              <w:rPr>
                <w:sz w:val="18"/>
                <w:szCs w:val="18"/>
              </w:rPr>
              <w:t>…………......*)</w:t>
            </w:r>
          </w:p>
          <w:p w14:paraId="216DBB6D"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9BC003F" w14:textId="77777777" w:rsidR="003972D9" w:rsidRPr="00D71037" w:rsidRDefault="003972D9" w:rsidP="003972D9">
            <w:pPr>
              <w:rPr>
                <w:sz w:val="18"/>
                <w:szCs w:val="18"/>
              </w:rPr>
            </w:pPr>
          </w:p>
        </w:tc>
      </w:tr>
      <w:tr w:rsidR="003972D9" w:rsidRPr="00D22A72" w14:paraId="11BAA857" w14:textId="77777777" w:rsidTr="003972D9">
        <w:tc>
          <w:tcPr>
            <w:tcW w:w="486" w:type="dxa"/>
            <w:tcBorders>
              <w:top w:val="single" w:sz="4" w:space="0" w:color="auto"/>
              <w:left w:val="single" w:sz="4" w:space="0" w:color="auto"/>
              <w:bottom w:val="single" w:sz="4" w:space="0" w:color="auto"/>
              <w:right w:val="single" w:sz="4" w:space="0" w:color="auto"/>
            </w:tcBorders>
          </w:tcPr>
          <w:p w14:paraId="29B870E0" w14:textId="4505526D" w:rsidR="003972D9" w:rsidRDefault="003972D9" w:rsidP="003972D9">
            <w:pPr>
              <w:jc w:val="both"/>
              <w:rPr>
                <w:sz w:val="18"/>
                <w:szCs w:val="18"/>
              </w:rPr>
            </w:pPr>
            <w:r>
              <w:rPr>
                <w:sz w:val="18"/>
                <w:szCs w:val="18"/>
              </w:rPr>
              <w:t>10</w:t>
            </w:r>
          </w:p>
        </w:tc>
        <w:tc>
          <w:tcPr>
            <w:tcW w:w="1866" w:type="dxa"/>
            <w:tcBorders>
              <w:top w:val="single" w:sz="4" w:space="0" w:color="auto"/>
              <w:left w:val="single" w:sz="4" w:space="0" w:color="auto"/>
              <w:bottom w:val="single" w:sz="4" w:space="0" w:color="auto"/>
              <w:right w:val="single" w:sz="4" w:space="0" w:color="auto"/>
            </w:tcBorders>
          </w:tcPr>
          <w:p w14:paraId="23CF1213" w14:textId="5DFDD92A" w:rsidR="003972D9" w:rsidRPr="00D71037" w:rsidRDefault="003972D9" w:rsidP="003972D9">
            <w:pPr>
              <w:jc w:val="both"/>
              <w:rPr>
                <w:sz w:val="18"/>
                <w:szCs w:val="18"/>
              </w:rPr>
            </w:pPr>
            <w:r>
              <w:rPr>
                <w:sz w:val="18"/>
                <w:szCs w:val="18"/>
              </w:rPr>
              <w:t>Eksploatacja</w:t>
            </w:r>
          </w:p>
        </w:tc>
        <w:tc>
          <w:tcPr>
            <w:tcW w:w="5374" w:type="dxa"/>
            <w:tcBorders>
              <w:top w:val="single" w:sz="4" w:space="0" w:color="auto"/>
              <w:left w:val="single" w:sz="4" w:space="0" w:color="auto"/>
              <w:bottom w:val="single" w:sz="4" w:space="0" w:color="auto"/>
              <w:right w:val="single" w:sz="4" w:space="0" w:color="auto"/>
            </w:tcBorders>
          </w:tcPr>
          <w:p w14:paraId="59F52E6E" w14:textId="6E81106C" w:rsidR="003972D9" w:rsidRPr="00A0517B" w:rsidRDefault="003972D9" w:rsidP="003972D9">
            <w:pPr>
              <w:jc w:val="both"/>
              <w:rPr>
                <w:sz w:val="18"/>
                <w:szCs w:val="18"/>
              </w:rPr>
            </w:pPr>
            <w:r>
              <w:rPr>
                <w:sz w:val="18"/>
                <w:szCs w:val="18"/>
              </w:rPr>
              <w:t>Urządzenie musi być gotowe do pracy, tzn. w zestawie posiadać przynajmniej materiały startowe pochodzące od producenta urządzenia..</w:t>
            </w:r>
          </w:p>
        </w:tc>
        <w:tc>
          <w:tcPr>
            <w:tcW w:w="1367" w:type="dxa"/>
            <w:tcBorders>
              <w:top w:val="single" w:sz="4" w:space="0" w:color="auto"/>
              <w:left w:val="single" w:sz="4" w:space="0" w:color="auto"/>
              <w:bottom w:val="single" w:sz="4" w:space="0" w:color="auto"/>
              <w:right w:val="single" w:sz="4" w:space="0" w:color="auto"/>
            </w:tcBorders>
            <w:vAlign w:val="center"/>
          </w:tcPr>
          <w:p w14:paraId="2E030F66" w14:textId="77777777" w:rsidR="003972D9" w:rsidRDefault="003972D9" w:rsidP="003972D9">
            <w:pPr>
              <w:rPr>
                <w:sz w:val="18"/>
                <w:szCs w:val="18"/>
              </w:rPr>
            </w:pPr>
            <w:r>
              <w:rPr>
                <w:sz w:val="18"/>
                <w:szCs w:val="18"/>
              </w:rPr>
              <w:t>…………......*)</w:t>
            </w:r>
          </w:p>
          <w:p w14:paraId="467282F0" w14:textId="77777777" w:rsidR="003972D9" w:rsidRPr="00D22A72"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2160495" w14:textId="77777777" w:rsidR="003972D9" w:rsidRPr="00D22A72" w:rsidRDefault="003972D9" w:rsidP="003972D9">
            <w:pPr>
              <w:rPr>
                <w:sz w:val="18"/>
                <w:szCs w:val="18"/>
              </w:rPr>
            </w:pPr>
          </w:p>
        </w:tc>
      </w:tr>
      <w:tr w:rsidR="003972D9" w:rsidRPr="00D71037" w14:paraId="066F695E" w14:textId="77777777" w:rsidTr="003972D9">
        <w:tc>
          <w:tcPr>
            <w:tcW w:w="486" w:type="dxa"/>
            <w:tcBorders>
              <w:top w:val="single" w:sz="4" w:space="0" w:color="auto"/>
              <w:left w:val="single" w:sz="4" w:space="0" w:color="auto"/>
              <w:bottom w:val="single" w:sz="4" w:space="0" w:color="auto"/>
              <w:right w:val="single" w:sz="4" w:space="0" w:color="auto"/>
            </w:tcBorders>
          </w:tcPr>
          <w:p w14:paraId="40D8CDC6" w14:textId="1407AAC8" w:rsidR="003972D9" w:rsidRPr="00D71037" w:rsidRDefault="003972D9" w:rsidP="003972D9">
            <w:pPr>
              <w:jc w:val="both"/>
              <w:rPr>
                <w:sz w:val="18"/>
                <w:szCs w:val="18"/>
              </w:rPr>
            </w:pPr>
            <w:r w:rsidRPr="00D71037">
              <w:rPr>
                <w:sz w:val="18"/>
                <w:szCs w:val="18"/>
              </w:rPr>
              <w:t>1</w:t>
            </w:r>
            <w:r>
              <w:rPr>
                <w:sz w:val="18"/>
                <w:szCs w:val="18"/>
              </w:rPr>
              <w:t>1</w:t>
            </w:r>
          </w:p>
        </w:tc>
        <w:tc>
          <w:tcPr>
            <w:tcW w:w="1866" w:type="dxa"/>
            <w:tcBorders>
              <w:top w:val="single" w:sz="4" w:space="0" w:color="auto"/>
              <w:left w:val="single" w:sz="4" w:space="0" w:color="auto"/>
              <w:bottom w:val="single" w:sz="4" w:space="0" w:color="auto"/>
              <w:right w:val="single" w:sz="4" w:space="0" w:color="auto"/>
            </w:tcBorders>
          </w:tcPr>
          <w:p w14:paraId="585AF94C" w14:textId="685FFC36" w:rsidR="003972D9" w:rsidRPr="00D71037" w:rsidRDefault="003972D9" w:rsidP="003972D9">
            <w:pPr>
              <w:jc w:val="both"/>
              <w:rPr>
                <w:sz w:val="18"/>
                <w:szCs w:val="18"/>
              </w:rPr>
            </w:pPr>
            <w:r>
              <w:rPr>
                <w:sz w:val="18"/>
                <w:szCs w:val="18"/>
              </w:rPr>
              <w:t>Gwarancja</w:t>
            </w:r>
          </w:p>
        </w:tc>
        <w:tc>
          <w:tcPr>
            <w:tcW w:w="5374" w:type="dxa"/>
            <w:tcBorders>
              <w:top w:val="single" w:sz="4" w:space="0" w:color="auto"/>
              <w:left w:val="single" w:sz="4" w:space="0" w:color="auto"/>
              <w:bottom w:val="single" w:sz="4" w:space="0" w:color="auto"/>
              <w:right w:val="single" w:sz="4" w:space="0" w:color="auto"/>
            </w:tcBorders>
          </w:tcPr>
          <w:p w14:paraId="351AC6AE" w14:textId="4C03B680" w:rsidR="003972D9" w:rsidRPr="00A0517B" w:rsidRDefault="006609DF" w:rsidP="00811805">
            <w:pPr>
              <w:jc w:val="both"/>
              <w:rPr>
                <w:sz w:val="18"/>
                <w:szCs w:val="18"/>
              </w:rPr>
            </w:pPr>
            <w:r>
              <w:rPr>
                <w:sz w:val="18"/>
                <w:szCs w:val="18"/>
                <w:lang w:val="en-US"/>
              </w:rPr>
              <w:t xml:space="preserve">Min </w:t>
            </w:r>
            <w:r w:rsidR="00A11B9E">
              <w:rPr>
                <w:sz w:val="18"/>
                <w:szCs w:val="18"/>
                <w:lang w:val="en-US"/>
              </w:rPr>
              <w:t>12 miesi</w:t>
            </w:r>
            <w:r w:rsidR="00811805">
              <w:rPr>
                <w:sz w:val="18"/>
                <w:szCs w:val="18"/>
                <w:lang w:val="en-US"/>
              </w:rPr>
              <w:t>ę</w:t>
            </w:r>
            <w:r w:rsidR="003972D9">
              <w:rPr>
                <w:sz w:val="18"/>
                <w:szCs w:val="18"/>
                <w:lang w:val="en-US"/>
              </w:rPr>
              <w:t>cy</w:t>
            </w:r>
            <w:r w:rsidR="00811805">
              <w:rPr>
                <w:sz w:val="18"/>
                <w:szCs w:val="18"/>
                <w:lang w:val="en-US"/>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14:paraId="5F44D488" w14:textId="77777777" w:rsidR="003972D9" w:rsidRDefault="003972D9" w:rsidP="003972D9">
            <w:pPr>
              <w:rPr>
                <w:sz w:val="18"/>
                <w:szCs w:val="18"/>
              </w:rPr>
            </w:pPr>
            <w:r>
              <w:rPr>
                <w:sz w:val="18"/>
                <w:szCs w:val="18"/>
              </w:rPr>
              <w:t>…………......*)</w:t>
            </w:r>
          </w:p>
          <w:p w14:paraId="6E9A3EA5"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2E622698" w14:textId="77777777" w:rsidR="003972D9" w:rsidRPr="00D71037" w:rsidRDefault="003972D9" w:rsidP="003972D9">
            <w:pPr>
              <w:rPr>
                <w:sz w:val="18"/>
                <w:szCs w:val="18"/>
              </w:rPr>
            </w:pPr>
          </w:p>
        </w:tc>
      </w:tr>
    </w:tbl>
    <w:p w14:paraId="06C59F49" w14:textId="77777777" w:rsidR="00BD724F" w:rsidRDefault="00BD724F" w:rsidP="00BD724F">
      <w:pPr>
        <w:widowControl w:val="0"/>
        <w:adjustRightInd w:val="0"/>
        <w:spacing w:before="60"/>
        <w:jc w:val="both"/>
        <w:rPr>
          <w:rFonts w:ascii="Calibri" w:hAnsi="Calibri" w:cs="Calibri"/>
          <w:b/>
          <w:i/>
          <w:color w:val="000000"/>
          <w:sz w:val="18"/>
          <w:szCs w:val="18"/>
        </w:rPr>
      </w:pPr>
      <w:r>
        <w:tab/>
      </w:r>
      <w:r w:rsidRPr="008B3D3C">
        <w:rPr>
          <w:rFonts w:ascii="Calibri" w:hAnsi="Calibri" w:cs="Calibri"/>
          <w:b/>
          <w:i/>
          <w:color w:val="000000"/>
          <w:sz w:val="18"/>
          <w:szCs w:val="18"/>
        </w:rPr>
        <w:t>*) wstawić odpowiednie wyrazy TAK lub NIE, muszą być wypełnione wszystkie wykropkowane pola</w:t>
      </w:r>
    </w:p>
    <w:p w14:paraId="733E9B3D" w14:textId="3A3462F8" w:rsidR="009A241E" w:rsidRDefault="009A241E" w:rsidP="00BD724F">
      <w:pPr>
        <w:pStyle w:val="Nagwek2"/>
        <w:tabs>
          <w:tab w:val="left" w:pos="5550"/>
        </w:tabs>
      </w:pPr>
    </w:p>
    <w:p w14:paraId="618573E1" w14:textId="77777777" w:rsidR="00BD724F" w:rsidRDefault="00BD724F" w:rsidP="00BD724F">
      <w:pPr>
        <w:rPr>
          <w:lang w:eastAsia="x-none"/>
        </w:rPr>
      </w:pPr>
    </w:p>
    <w:p w14:paraId="57BB7739" w14:textId="77777777" w:rsidR="00BD724F" w:rsidRDefault="00BD724F" w:rsidP="00BD724F">
      <w:pPr>
        <w:rPr>
          <w:lang w:eastAsia="x-none"/>
        </w:rPr>
      </w:pPr>
    </w:p>
    <w:p w14:paraId="4DD9A28B" w14:textId="77777777" w:rsidR="00BD724F" w:rsidRPr="00BD724F" w:rsidRDefault="00BD724F" w:rsidP="00BD724F">
      <w:pPr>
        <w:rPr>
          <w:lang w:eastAsia="x-none"/>
        </w:rPr>
      </w:pPr>
    </w:p>
    <w:p w14:paraId="57C37584" w14:textId="1ED28AC2" w:rsidR="00BD724F" w:rsidRPr="008B3D3C" w:rsidRDefault="00BD724F" w:rsidP="00BD724F">
      <w:pPr>
        <w:widowControl w:val="0"/>
        <w:tabs>
          <w:tab w:val="left" w:pos="426"/>
        </w:tabs>
        <w:adjustRightInd w:val="0"/>
        <w:ind w:left="426" w:hanging="426"/>
        <w:jc w:val="center"/>
        <w:rPr>
          <w:rFonts w:ascii="Calibri" w:hAnsi="Calibri" w:cs="Calibri"/>
          <w:sz w:val="20"/>
          <w:szCs w:val="20"/>
        </w:rPr>
      </w:pPr>
      <w:r>
        <w:tab/>
      </w:r>
      <w:r>
        <w:tab/>
      </w:r>
      <w:r>
        <w:tab/>
      </w:r>
      <w:r>
        <w:tab/>
      </w:r>
      <w:r>
        <w:tab/>
      </w:r>
      <w:r w:rsidRPr="008B3D3C">
        <w:rPr>
          <w:rFonts w:ascii="Calibri" w:hAnsi="Calibri" w:cs="Calibri"/>
          <w:sz w:val="20"/>
          <w:szCs w:val="20"/>
        </w:rPr>
        <w:t>___________________________________</w:t>
      </w:r>
    </w:p>
    <w:p w14:paraId="0080384D" w14:textId="77777777" w:rsidR="00BD724F" w:rsidRPr="008B3D3C" w:rsidRDefault="00BD724F" w:rsidP="00BD724F">
      <w:pPr>
        <w:widowControl w:val="0"/>
        <w:adjustRightInd w:val="0"/>
        <w:ind w:left="2123" w:firstLine="709"/>
        <w:jc w:val="center"/>
        <w:rPr>
          <w:rFonts w:ascii="Calibri" w:hAnsi="Calibri" w:cs="Calibri"/>
          <w:i/>
          <w:iCs/>
          <w:sz w:val="18"/>
          <w:szCs w:val="18"/>
        </w:rPr>
      </w:pPr>
      <w:r w:rsidRPr="008B3D3C">
        <w:rPr>
          <w:rFonts w:ascii="Calibri" w:hAnsi="Calibri" w:cs="Calibri"/>
          <w:i/>
          <w:iCs/>
          <w:sz w:val="18"/>
          <w:szCs w:val="18"/>
        </w:rPr>
        <w:t xml:space="preserve">czytelny podpis lub podpis i stempel imienny </w:t>
      </w:r>
    </w:p>
    <w:p w14:paraId="598A4797" w14:textId="67860283" w:rsidR="0086064E" w:rsidRDefault="003972D9" w:rsidP="00BD724F">
      <w:pPr>
        <w:spacing w:after="200" w:line="276" w:lineRule="auto"/>
        <w:ind w:left="3540" w:firstLine="708"/>
        <w:rPr>
          <w:rFonts w:ascii="Calibri" w:hAnsi="Calibri" w:cs="Calibri"/>
          <w:i/>
          <w:iCs/>
          <w:sz w:val="18"/>
          <w:szCs w:val="18"/>
        </w:rPr>
        <w:sectPr w:rsidR="0086064E" w:rsidSect="0086064E">
          <w:pgSz w:w="16838" w:h="11906" w:orient="landscape"/>
          <w:pgMar w:top="1418" w:right="1531" w:bottom="1418" w:left="1418" w:header="136" w:footer="709" w:gutter="0"/>
          <w:cols w:space="708"/>
          <w:docGrid w:linePitch="360"/>
        </w:sectPr>
      </w:pPr>
      <w:r>
        <w:rPr>
          <w:rFonts w:ascii="Calibri" w:hAnsi="Calibri" w:cs="Calibri"/>
          <w:i/>
          <w:iCs/>
          <w:sz w:val="18"/>
          <w:szCs w:val="18"/>
        </w:rPr>
        <w:t xml:space="preserve">                                               </w:t>
      </w:r>
      <w:r w:rsidR="00BD724F" w:rsidRPr="008B3D3C">
        <w:rPr>
          <w:rFonts w:ascii="Calibri" w:hAnsi="Calibri" w:cs="Calibri"/>
          <w:i/>
          <w:iCs/>
          <w:sz w:val="18"/>
          <w:szCs w:val="18"/>
        </w:rPr>
        <w:t>osoby/osób upoważnionych do reprezentowania Wykonawcy</w:t>
      </w:r>
    </w:p>
    <w:p w14:paraId="1BFE628B" w14:textId="28E9567B" w:rsidR="0086064E" w:rsidRDefault="0086064E">
      <w:pPr>
        <w:rPr>
          <w:rFonts w:ascii="Calibri" w:hAnsi="Calibri"/>
          <w:b/>
          <w:color w:val="FF0000"/>
          <w:sz w:val="22"/>
          <w:szCs w:val="22"/>
        </w:rPr>
      </w:pPr>
    </w:p>
    <w:p w14:paraId="23F3535E" w14:textId="6E004906" w:rsidR="006A4D5D" w:rsidRDefault="006A4D5D" w:rsidP="006A4D5D">
      <w:pPr>
        <w:autoSpaceDE w:val="0"/>
        <w:autoSpaceDN w:val="0"/>
        <w:adjustRightInd w:val="0"/>
        <w:rPr>
          <w:rFonts w:ascii="Calibri" w:hAnsi="Calibri"/>
          <w:b/>
          <w:color w:val="FF0000"/>
          <w:sz w:val="22"/>
          <w:szCs w:val="22"/>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p w14:paraId="48D1FDD0" w14:textId="77777777" w:rsidR="004B1CC6" w:rsidRDefault="004B1CC6"/>
    <w:tbl>
      <w:tblPr>
        <w:tblpPr w:leftFromText="141" w:rightFromText="141" w:vertAnchor="text" w:tblpXSpec="right" w:tblpY="1"/>
        <w:tblOverlap w:val="never"/>
        <w:tblW w:w="1701" w:type="dxa"/>
        <w:shd w:val="pct30" w:color="auto" w:fill="auto"/>
        <w:tblLayout w:type="fixed"/>
        <w:tblLook w:val="0000" w:firstRow="0" w:lastRow="0" w:firstColumn="0" w:lastColumn="0" w:noHBand="0" w:noVBand="0"/>
      </w:tblPr>
      <w:tblGrid>
        <w:gridCol w:w="1701"/>
      </w:tblGrid>
      <w:tr w:rsidR="004B1CC6" w:rsidRPr="004B1CC6" w14:paraId="79196741" w14:textId="77777777" w:rsidTr="008B3D3C">
        <w:trPr>
          <w:trHeight w:val="110"/>
        </w:trPr>
        <w:tc>
          <w:tcPr>
            <w:tcW w:w="1701" w:type="dxa"/>
            <w:shd w:val="pct30" w:color="auto" w:fill="auto"/>
          </w:tcPr>
          <w:p w14:paraId="3B02E509" w14:textId="77777777" w:rsidR="004B1CC6" w:rsidRPr="004B1CC6" w:rsidRDefault="004B1CC6" w:rsidP="004B1CC6">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Załącznik Nr 2</w:t>
            </w:r>
            <w:r w:rsidRPr="004B1CC6">
              <w:rPr>
                <w:rFonts w:ascii="Calibri" w:hAnsi="Calibri" w:cs="Calibri"/>
                <w:color w:val="000000"/>
                <w:sz w:val="22"/>
                <w:szCs w:val="22"/>
              </w:rPr>
              <w:t xml:space="preserve"> </w:t>
            </w:r>
          </w:p>
        </w:tc>
      </w:tr>
    </w:tbl>
    <w:p w14:paraId="5E9B1269" w14:textId="2324B6AE" w:rsidR="004B1CC6" w:rsidRPr="004B1CC6" w:rsidRDefault="004B1CC6" w:rsidP="004B1CC6">
      <w:pPr>
        <w:ind w:left="2124"/>
        <w:jc w:val="center"/>
        <w:rPr>
          <w:rFonts w:ascii="Calibri" w:hAnsi="Calibri"/>
          <w:b/>
          <w:szCs w:val="19"/>
        </w:rPr>
      </w:pPr>
    </w:p>
    <w:p w14:paraId="677B38A9" w14:textId="07A24B96" w:rsidR="004B1CC6" w:rsidRPr="00C94EEA" w:rsidRDefault="004B1CC6" w:rsidP="00C94EEA">
      <w:pPr>
        <w:pStyle w:val="Nagwek2"/>
        <w:jc w:val="center"/>
      </w:pPr>
      <w:bookmarkStart w:id="4" w:name="_Toc495324909"/>
      <w:r w:rsidRPr="00C94EEA">
        <w:t>O</w:t>
      </w:r>
      <w:r w:rsidR="00B1261C" w:rsidRPr="00C94EEA">
        <w:t>świadczenie wstępne</w:t>
      </w:r>
      <w:r w:rsidR="00B1261C">
        <w:t xml:space="preserve"> (wzór)</w:t>
      </w:r>
      <w:bookmarkEnd w:id="4"/>
    </w:p>
    <w:p w14:paraId="7D39A334"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z art. 25a ust. 1 ustawy – Prawo zamówień publicznych</w:t>
      </w:r>
    </w:p>
    <w:p w14:paraId="2736ECBD" w14:textId="4271ACB5"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(t.j. Dz. U. z 20</w:t>
      </w:r>
      <w:r w:rsidR="00ED48E2">
        <w:rPr>
          <w:rFonts w:ascii="Calibri" w:eastAsia="Calibri" w:hAnsi="Calibri" w:cs="Calibri"/>
          <w:sz w:val="22"/>
          <w:szCs w:val="22"/>
          <w:lang w:eastAsia="en-US"/>
        </w:rPr>
        <w:t>17</w:t>
      </w:r>
      <w:r w:rsidRPr="004B1CC6">
        <w:rPr>
          <w:rFonts w:ascii="Calibri" w:eastAsia="Calibri" w:hAnsi="Calibri" w:cs="Calibri"/>
          <w:sz w:val="22"/>
          <w:szCs w:val="22"/>
          <w:lang w:eastAsia="en-US"/>
        </w:rPr>
        <w:t xml:space="preserve"> r. poz. </w:t>
      </w:r>
      <w:r w:rsidR="00ED48E2">
        <w:rPr>
          <w:rFonts w:ascii="Calibri" w:eastAsia="Calibri" w:hAnsi="Calibri" w:cs="Calibri"/>
          <w:sz w:val="22"/>
          <w:szCs w:val="22"/>
          <w:lang w:eastAsia="en-US"/>
        </w:rPr>
        <w:t>1579</w:t>
      </w:r>
      <w:r w:rsidRPr="004B1CC6">
        <w:rPr>
          <w:rFonts w:ascii="Calibri" w:eastAsia="Calibri" w:hAnsi="Calibri" w:cs="Calibri"/>
          <w:sz w:val="22"/>
          <w:szCs w:val="22"/>
          <w:lang w:eastAsia="en-US"/>
        </w:rPr>
        <w:t>) załączam do oferty w niniejszym postępowaniu aktualne na dzień składania ofert oświadczenie w zakresie wskazanym przez Zamawiającego w ogłoszeniu o zamówieniu oraz w SIWZ, stanowiące wstępne potwierdzenie, że Wykonawca:</w:t>
      </w:r>
    </w:p>
    <w:p w14:paraId="0124E967" w14:textId="77777777" w:rsidR="004B1CC6" w:rsidRPr="004B1CC6" w:rsidRDefault="004B1CC6" w:rsidP="004B1CC6">
      <w:pPr>
        <w:spacing w:line="276" w:lineRule="auto"/>
        <w:jc w:val="both"/>
        <w:rPr>
          <w:rFonts w:ascii="Calibri" w:eastAsia="Calibri" w:hAnsi="Calibri" w:cs="Calibri"/>
          <w:sz w:val="22"/>
          <w:szCs w:val="22"/>
          <w:lang w:eastAsia="en-US"/>
        </w:rPr>
      </w:pPr>
    </w:p>
    <w:p w14:paraId="001AC6A0" w14:textId="77777777" w:rsidR="004B1CC6" w:rsidRPr="004B1CC6" w:rsidRDefault="004B1CC6" w:rsidP="005F6D78">
      <w:pPr>
        <w:numPr>
          <w:ilvl w:val="0"/>
          <w:numId w:val="66"/>
        </w:numPr>
        <w:spacing w:after="100" w:afterAutospacing="1" w:line="276" w:lineRule="auto"/>
        <w:ind w:left="714" w:hanging="357"/>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nie podlega wykluczeniu z postępowania oraz </w:t>
      </w:r>
    </w:p>
    <w:p w14:paraId="1E429011" w14:textId="77777777" w:rsidR="004B1CC6" w:rsidRPr="004B1CC6" w:rsidRDefault="004B1CC6" w:rsidP="005F6D78">
      <w:pPr>
        <w:numPr>
          <w:ilvl w:val="0"/>
          <w:numId w:val="66"/>
        </w:numPr>
        <w:spacing w:after="100" w:afterAutospacing="1" w:line="276" w:lineRule="auto"/>
        <w:ind w:left="714" w:hanging="357"/>
        <w:jc w:val="both"/>
        <w:rPr>
          <w:rFonts w:ascii="Calibri" w:eastAsia="Calibri" w:hAnsi="Calibri" w:cs="Calibri"/>
          <w:sz w:val="22"/>
          <w:szCs w:val="22"/>
          <w:lang w:eastAsia="en-US"/>
        </w:rPr>
      </w:pPr>
      <w:r w:rsidRPr="004B1CC6">
        <w:rPr>
          <w:rFonts w:ascii="Calibri" w:eastAsia="Calibri" w:hAnsi="Calibri" w:cs="Calibri"/>
          <w:sz w:val="22"/>
          <w:szCs w:val="22"/>
          <w:lang w:eastAsia="en-US"/>
        </w:rPr>
        <w:t>spełnia warunki udziału w postępowaniu</w:t>
      </w:r>
    </w:p>
    <w:p w14:paraId="7A9D9408" w14:textId="77777777" w:rsidR="004B1CC6" w:rsidRPr="004B1CC6" w:rsidRDefault="004B1CC6" w:rsidP="004B1CC6">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14:paraId="0A44DFA9" w14:textId="77777777" w:rsidR="004B1CC6" w:rsidRPr="004B1CC6" w:rsidRDefault="004B1CC6" w:rsidP="004B1CC6">
      <w:pPr>
        <w:jc w:val="center"/>
        <w:rPr>
          <w:rFonts w:ascii="Calibri" w:eastAsia="Calibri" w:hAnsi="Calibri" w:cs="Calibri"/>
          <w:b/>
          <w:sz w:val="22"/>
          <w:szCs w:val="22"/>
          <w:lang w:eastAsia="en-US"/>
        </w:rPr>
      </w:pPr>
    </w:p>
    <w:p w14:paraId="0F45077A" w14:textId="77777777" w:rsidR="004B1CC6" w:rsidRPr="005F6D78" w:rsidRDefault="004B1CC6" w:rsidP="004B1CC6">
      <w:pPr>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Część I – Informacje dotyczące Zamawiającego i postępowania</w:t>
      </w:r>
    </w:p>
    <w:p w14:paraId="663C85D2" w14:textId="77777777" w:rsidR="004B1CC6" w:rsidRPr="004B1CC6" w:rsidRDefault="004B1CC6" w:rsidP="004B1CC6">
      <w:pPr>
        <w:spacing w:line="276" w:lineRule="auto"/>
        <w:jc w:val="both"/>
        <w:rPr>
          <w:rFonts w:ascii="Calibri" w:eastAsia="Calibri" w:hAnsi="Calibri" w:cs="Calibri"/>
          <w:b/>
          <w:sz w:val="22"/>
          <w:szCs w:val="22"/>
          <w:lang w:eastAsia="en-US"/>
        </w:rPr>
      </w:pPr>
    </w:p>
    <w:p w14:paraId="3AE6B377"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4B1CC6" w:rsidRPr="004B1CC6" w14:paraId="33D92A15" w14:textId="77777777" w:rsidTr="004B1325">
        <w:trPr>
          <w:trHeight w:val="488"/>
        </w:trPr>
        <w:tc>
          <w:tcPr>
            <w:tcW w:w="516" w:type="dxa"/>
            <w:tcBorders>
              <w:top w:val="single" w:sz="4" w:space="0" w:color="auto"/>
              <w:left w:val="single" w:sz="4" w:space="0" w:color="auto"/>
              <w:bottom w:val="single" w:sz="4" w:space="0" w:color="auto"/>
              <w:right w:val="single" w:sz="4" w:space="0" w:color="auto"/>
            </w:tcBorders>
            <w:hideMark/>
          </w:tcPr>
          <w:p w14:paraId="3F7F9E78"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1DEF2AF3"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14:paraId="7B4F7F72"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4B1CC6" w:rsidRPr="004B1CC6" w14:paraId="258F8ACD" w14:textId="77777777" w:rsidTr="005F6D78">
        <w:trPr>
          <w:trHeight w:hRule="exact" w:val="663"/>
        </w:trPr>
        <w:tc>
          <w:tcPr>
            <w:tcW w:w="516" w:type="dxa"/>
            <w:tcBorders>
              <w:top w:val="single" w:sz="4" w:space="0" w:color="auto"/>
              <w:left w:val="single" w:sz="4" w:space="0" w:color="auto"/>
              <w:bottom w:val="single" w:sz="4" w:space="0" w:color="auto"/>
              <w:right w:val="single" w:sz="4" w:space="0" w:color="auto"/>
            </w:tcBorders>
            <w:hideMark/>
          </w:tcPr>
          <w:p w14:paraId="2D30303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14:paraId="2CB74803"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14:paraId="0E52693E" w14:textId="46C00098" w:rsidR="004B1CC6" w:rsidRPr="004B1CC6" w:rsidRDefault="000276C1" w:rsidP="004B1CC6">
            <w:pPr>
              <w:spacing w:after="200" w:line="276" w:lineRule="auto"/>
              <w:rPr>
                <w:rFonts w:ascii="Calibri" w:eastAsia="Calibri" w:hAnsi="Calibri" w:cs="Calibri"/>
                <w:sz w:val="22"/>
                <w:szCs w:val="22"/>
                <w:lang w:eastAsia="en-US"/>
              </w:rPr>
            </w:pPr>
            <w:r>
              <w:rPr>
                <w:rFonts w:ascii="Calibri" w:hAnsi="Calibri" w:cs="Calibri"/>
                <w:sz w:val="20"/>
                <w:szCs w:val="20"/>
              </w:rPr>
              <w:t>Powiat Pucki – Starostwo Powiatowe w Pucku</w:t>
            </w:r>
            <w:r w:rsidR="002547ED">
              <w:rPr>
                <w:rFonts w:ascii="Calibri" w:hAnsi="Calibri" w:cs="Calibri"/>
                <w:sz w:val="20"/>
                <w:szCs w:val="20"/>
              </w:rPr>
              <w:t xml:space="preserve">, </w:t>
            </w:r>
            <w:r>
              <w:rPr>
                <w:rFonts w:ascii="Calibri" w:hAnsi="Calibri" w:cs="Calibri"/>
                <w:sz w:val="20"/>
                <w:szCs w:val="20"/>
              </w:rPr>
              <w:t xml:space="preserve">84-100 Puck, </w:t>
            </w:r>
            <w:r w:rsidR="002547ED">
              <w:rPr>
                <w:rFonts w:ascii="Calibri" w:hAnsi="Calibri" w:cs="Calibri"/>
                <w:sz w:val="20"/>
                <w:szCs w:val="20"/>
              </w:rPr>
              <w:t>ul.</w:t>
            </w:r>
            <w:r>
              <w:rPr>
                <w:rFonts w:ascii="Calibri" w:hAnsi="Calibri" w:cs="Calibri"/>
                <w:sz w:val="20"/>
                <w:szCs w:val="20"/>
              </w:rPr>
              <w:t xml:space="preserve"> Orzeszkowej 5</w:t>
            </w:r>
          </w:p>
          <w:p w14:paraId="0A9C3450"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692A8B00"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503BD700" w14:textId="0C985A48"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14:paraId="22B3F597"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1F0BA797" w14:textId="6D73C04D" w:rsidR="004B1CC6" w:rsidRPr="004B1CC6" w:rsidRDefault="000276C1" w:rsidP="004B1CC6">
            <w:pPr>
              <w:rPr>
                <w:rFonts w:ascii="Calibri" w:hAnsi="Calibri" w:cs="Calibri"/>
                <w:sz w:val="20"/>
                <w:szCs w:val="20"/>
              </w:rPr>
            </w:pPr>
            <w:r>
              <w:rPr>
                <w:rFonts w:ascii="Calibri" w:hAnsi="Calibri" w:cs="Calibri"/>
                <w:sz w:val="20"/>
                <w:szCs w:val="20"/>
              </w:rPr>
              <w:t>84-10</w:t>
            </w:r>
            <w:r w:rsidR="008B3D3C">
              <w:rPr>
                <w:rFonts w:ascii="Calibri" w:hAnsi="Calibri" w:cs="Calibri"/>
                <w:sz w:val="20"/>
                <w:szCs w:val="20"/>
              </w:rPr>
              <w:t xml:space="preserve">0 </w:t>
            </w:r>
            <w:r>
              <w:rPr>
                <w:rFonts w:ascii="Calibri" w:hAnsi="Calibri" w:cs="Calibri"/>
                <w:sz w:val="20"/>
                <w:szCs w:val="20"/>
              </w:rPr>
              <w:t>Puck</w:t>
            </w:r>
            <w:r w:rsidR="005F6D78">
              <w:rPr>
                <w:rFonts w:ascii="Calibri" w:hAnsi="Calibri" w:cs="Calibri"/>
                <w:sz w:val="20"/>
                <w:szCs w:val="20"/>
              </w:rPr>
              <w:t xml:space="preserve">, </w:t>
            </w:r>
            <w:r w:rsidR="008B3D3C">
              <w:rPr>
                <w:rFonts w:ascii="Calibri" w:hAnsi="Calibri" w:cs="Calibri"/>
                <w:sz w:val="20"/>
                <w:szCs w:val="20"/>
              </w:rPr>
              <w:t>ul.</w:t>
            </w:r>
            <w:r>
              <w:rPr>
                <w:rFonts w:ascii="Calibri" w:hAnsi="Calibri" w:cs="Calibri"/>
                <w:sz w:val="20"/>
                <w:szCs w:val="20"/>
              </w:rPr>
              <w:t xml:space="preserve"> Orzeszkowej 5</w:t>
            </w:r>
          </w:p>
          <w:p w14:paraId="4D6CFCC9" w14:textId="3BB9B67E" w:rsidR="004B1CC6" w:rsidRPr="005F6D78" w:rsidRDefault="004B1CC6" w:rsidP="004B1CC6">
            <w:pPr>
              <w:rPr>
                <w:rFonts w:ascii="Calibri" w:eastAsia="Calibri" w:hAnsi="Calibri" w:cs="Calibri"/>
                <w:sz w:val="20"/>
                <w:szCs w:val="20"/>
                <w:lang w:eastAsia="en-US"/>
              </w:rPr>
            </w:pPr>
            <w:r w:rsidRPr="000276C1">
              <w:rPr>
                <w:rFonts w:ascii="Calibri" w:eastAsia="Calibri" w:hAnsi="Calibri" w:cs="Calibri"/>
                <w:sz w:val="20"/>
                <w:szCs w:val="20"/>
                <w:lang w:eastAsia="en-US"/>
              </w:rPr>
              <w:t>woj. Pomorskie,</w:t>
            </w:r>
            <w:r w:rsidR="005F6D78">
              <w:rPr>
                <w:rFonts w:ascii="Calibri" w:eastAsia="Calibri" w:hAnsi="Calibri" w:cs="Calibri"/>
                <w:sz w:val="20"/>
                <w:szCs w:val="20"/>
                <w:lang w:eastAsia="en-US"/>
              </w:rPr>
              <w:t xml:space="preserve"> </w:t>
            </w:r>
            <w:r w:rsidRPr="000276C1">
              <w:rPr>
                <w:rFonts w:ascii="Calibri" w:eastAsia="Calibri" w:hAnsi="Calibri" w:cs="Calibri"/>
                <w:sz w:val="20"/>
                <w:szCs w:val="20"/>
                <w:lang w:eastAsia="en-US"/>
              </w:rPr>
              <w:t>Kraj: Polska</w:t>
            </w:r>
          </w:p>
        </w:tc>
      </w:tr>
      <w:tr w:rsidR="004B1CC6" w:rsidRPr="004B1CC6" w14:paraId="60844690"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02372FE" w14:textId="73CAA5D5"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14:paraId="0AFF34A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7B936485" w14:textId="474C6F76" w:rsidR="004B1CC6" w:rsidRPr="004B1CC6" w:rsidRDefault="000276C1" w:rsidP="000276C1">
            <w:pPr>
              <w:spacing w:after="200" w:line="276" w:lineRule="auto"/>
              <w:rPr>
                <w:rFonts w:ascii="Calibri" w:eastAsia="Calibri" w:hAnsi="Calibri" w:cs="Calibri"/>
                <w:sz w:val="22"/>
                <w:szCs w:val="22"/>
                <w:lang w:eastAsia="en-US"/>
              </w:rPr>
            </w:pPr>
            <w:r>
              <w:rPr>
                <w:rFonts w:ascii="Calibri" w:hAnsi="Calibri" w:cs="Calibri"/>
                <w:sz w:val="20"/>
                <w:szCs w:val="20"/>
              </w:rPr>
              <w:t>org</w:t>
            </w:r>
            <w:r w:rsidR="008B3D3C">
              <w:rPr>
                <w:rFonts w:ascii="Calibri" w:hAnsi="Calibri" w:cs="Calibri"/>
                <w:sz w:val="20"/>
                <w:szCs w:val="20"/>
              </w:rPr>
              <w:t>@</w:t>
            </w:r>
            <w:r>
              <w:rPr>
                <w:rFonts w:ascii="Calibri" w:hAnsi="Calibri" w:cs="Calibri"/>
                <w:sz w:val="20"/>
                <w:szCs w:val="20"/>
              </w:rPr>
              <w:t>starostwo.puck.</w:t>
            </w:r>
            <w:r w:rsidR="008B3D3C">
              <w:rPr>
                <w:rFonts w:ascii="Calibri" w:hAnsi="Calibri" w:cs="Calibri"/>
                <w:sz w:val="20"/>
                <w:szCs w:val="20"/>
              </w:rPr>
              <w:t>.pl</w:t>
            </w:r>
          </w:p>
        </w:tc>
      </w:tr>
      <w:tr w:rsidR="004B1CC6" w:rsidRPr="004B1CC6" w14:paraId="176BDE69"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4D93F314" w14:textId="420482C3"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14:paraId="3FE12E44"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CB8C50A" w14:textId="284A0C42" w:rsidR="004B1CC6" w:rsidRPr="004B1CC6" w:rsidRDefault="004B1CC6" w:rsidP="000276C1">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faks: </w:t>
            </w:r>
            <w:r w:rsidRPr="004B1CC6">
              <w:rPr>
                <w:rFonts w:ascii="Calibri" w:hAnsi="Calibri" w:cs="Calibri"/>
                <w:sz w:val="20"/>
                <w:szCs w:val="20"/>
              </w:rPr>
              <w:t>+48 58</w:t>
            </w:r>
            <w:r w:rsidR="000276C1">
              <w:rPr>
                <w:rFonts w:ascii="Calibri" w:hAnsi="Calibri" w:cs="Calibri"/>
                <w:sz w:val="20"/>
                <w:szCs w:val="20"/>
              </w:rPr>
              <w:t> 673 41 91</w:t>
            </w:r>
          </w:p>
        </w:tc>
      </w:tr>
      <w:tr w:rsidR="004B1CC6" w:rsidRPr="004B1CC6" w14:paraId="633DF813"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0402A74" w14:textId="5E54EFC1"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14:paraId="58A9627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7533E751" w14:textId="264488A0" w:rsidR="004B1CC6" w:rsidRPr="000276C1" w:rsidRDefault="004B1CC6" w:rsidP="000276C1">
            <w:pPr>
              <w:spacing w:after="200" w:line="276" w:lineRule="auto"/>
              <w:rPr>
                <w:rFonts w:ascii="Calibri" w:eastAsia="Calibri" w:hAnsi="Calibri" w:cs="Calibri"/>
                <w:sz w:val="20"/>
                <w:szCs w:val="20"/>
                <w:lang w:eastAsia="en-US"/>
              </w:rPr>
            </w:pPr>
            <w:r w:rsidRPr="000276C1">
              <w:rPr>
                <w:rFonts w:ascii="Calibri" w:eastAsia="Calibri" w:hAnsi="Calibri" w:cs="Calibri"/>
                <w:sz w:val="20"/>
                <w:szCs w:val="20"/>
                <w:lang w:eastAsia="en-US"/>
              </w:rPr>
              <w:t>www.</w:t>
            </w:r>
            <w:r w:rsidRPr="000276C1">
              <w:rPr>
                <w:sz w:val="20"/>
                <w:szCs w:val="20"/>
              </w:rPr>
              <w:t xml:space="preserve"> </w:t>
            </w:r>
            <w:r w:rsidRPr="000276C1">
              <w:rPr>
                <w:rFonts w:ascii="Calibri" w:eastAsia="Calibri" w:hAnsi="Calibri" w:cs="Calibri"/>
                <w:sz w:val="20"/>
                <w:szCs w:val="20"/>
                <w:lang w:eastAsia="en-US"/>
              </w:rPr>
              <w:t>bip.</w:t>
            </w:r>
            <w:r w:rsidR="000276C1">
              <w:rPr>
                <w:rFonts w:ascii="Calibri" w:eastAsia="Calibri" w:hAnsi="Calibri" w:cs="Calibri"/>
                <w:sz w:val="20"/>
                <w:szCs w:val="20"/>
                <w:lang w:eastAsia="en-US"/>
              </w:rPr>
              <w:t>starostwo.puck</w:t>
            </w:r>
            <w:r w:rsidRPr="000276C1">
              <w:rPr>
                <w:rFonts w:ascii="Calibri" w:eastAsia="Calibri" w:hAnsi="Calibri" w:cs="Calibri"/>
                <w:sz w:val="20"/>
                <w:szCs w:val="20"/>
                <w:lang w:eastAsia="en-US"/>
              </w:rPr>
              <w:t>.pl</w:t>
            </w:r>
          </w:p>
        </w:tc>
      </w:tr>
    </w:tbl>
    <w:p w14:paraId="5B62CF3C" w14:textId="77777777" w:rsidR="004B1CC6" w:rsidRPr="004B1CC6" w:rsidRDefault="004B1CC6" w:rsidP="004B1CC6">
      <w:pPr>
        <w:spacing w:line="276" w:lineRule="auto"/>
        <w:ind w:left="720"/>
        <w:jc w:val="both"/>
        <w:rPr>
          <w:rFonts w:ascii="Calibri" w:eastAsia="Calibri" w:hAnsi="Calibri" w:cs="Calibri"/>
          <w:b/>
          <w:sz w:val="22"/>
          <w:szCs w:val="22"/>
          <w:lang w:eastAsia="en-US"/>
        </w:rPr>
      </w:pPr>
    </w:p>
    <w:p w14:paraId="5856D37E" w14:textId="76155156" w:rsidR="004B1CC6" w:rsidRPr="005F6D78" w:rsidRDefault="004B1CC6" w:rsidP="004B1CC6">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w:t>
      </w:r>
      <w:r w:rsidR="003C072F">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257"/>
        <w:gridCol w:w="4038"/>
      </w:tblGrid>
      <w:tr w:rsidR="004B1CC6" w:rsidRPr="004B1CC6" w14:paraId="76128E44" w14:textId="77777777" w:rsidTr="005F6D78">
        <w:trPr>
          <w:trHeight w:val="619"/>
        </w:trPr>
        <w:tc>
          <w:tcPr>
            <w:tcW w:w="515" w:type="dxa"/>
            <w:tcBorders>
              <w:top w:val="single" w:sz="4" w:space="0" w:color="auto"/>
              <w:left w:val="single" w:sz="4" w:space="0" w:color="auto"/>
              <w:bottom w:val="single" w:sz="4" w:space="0" w:color="auto"/>
              <w:right w:val="single" w:sz="4" w:space="0" w:color="auto"/>
            </w:tcBorders>
            <w:hideMark/>
          </w:tcPr>
          <w:p w14:paraId="15FC6D8E"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14:paraId="10039FD4"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14:paraId="7617472D"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4B1CC6" w:rsidRPr="004B1CC6" w14:paraId="54D34A6B" w14:textId="77777777" w:rsidTr="004B1325">
        <w:trPr>
          <w:trHeight w:val="349"/>
        </w:trPr>
        <w:tc>
          <w:tcPr>
            <w:tcW w:w="515" w:type="dxa"/>
            <w:tcBorders>
              <w:top w:val="single" w:sz="4" w:space="0" w:color="auto"/>
              <w:left w:val="single" w:sz="4" w:space="0" w:color="auto"/>
              <w:bottom w:val="single" w:sz="4" w:space="0" w:color="auto"/>
              <w:right w:val="single" w:sz="4" w:space="0" w:color="auto"/>
            </w:tcBorders>
            <w:hideMark/>
          </w:tcPr>
          <w:p w14:paraId="40E8CFE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14:paraId="3E7C748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14:paraId="772EADED" w14:textId="29DB91F5" w:rsidR="004B1CC6" w:rsidRPr="004B1CC6" w:rsidRDefault="002547ED" w:rsidP="005F6D78">
            <w:pPr>
              <w:jc w:val="both"/>
              <w:rPr>
                <w:rFonts w:ascii="Calibri" w:eastAsia="Calibri" w:hAnsi="Calibri" w:cs="Calibri"/>
                <w:i/>
                <w:sz w:val="16"/>
                <w:szCs w:val="16"/>
                <w:lang w:eastAsia="en-US"/>
              </w:rPr>
            </w:pPr>
            <w:r w:rsidRPr="002547ED">
              <w:rPr>
                <w:rFonts w:ascii="Calibri" w:eastAsia="Calibri" w:hAnsi="Calibri" w:cs="Calibri"/>
                <w:i/>
                <w:sz w:val="16"/>
                <w:szCs w:val="16"/>
                <w:lang w:eastAsia="en-US"/>
              </w:rPr>
              <w:t>„</w:t>
            </w:r>
            <w:r w:rsidR="004A42B7" w:rsidRPr="004A42B7">
              <w:rPr>
                <w:rFonts w:ascii="Calibri" w:eastAsia="Calibri" w:hAnsi="Calibri" w:cs="Calibri"/>
                <w:i/>
                <w:sz w:val="16"/>
                <w:szCs w:val="16"/>
                <w:lang w:eastAsia="en-US"/>
              </w:rPr>
              <w:t>Dostawa dwóch fabrycznie nowych urządzeń wielofunkcyjnych - kolor A3. Zamówienie podzielone jest na dwie części.</w:t>
            </w:r>
            <w:r w:rsidR="0090354C">
              <w:rPr>
                <w:rFonts w:ascii="Calibri" w:eastAsia="Calibri" w:hAnsi="Calibri" w:cs="Calibri"/>
                <w:i/>
                <w:sz w:val="16"/>
                <w:szCs w:val="16"/>
                <w:lang w:eastAsia="en-US"/>
              </w:rPr>
              <w:t>”</w:t>
            </w:r>
          </w:p>
        </w:tc>
      </w:tr>
      <w:tr w:rsidR="004B1CC6" w:rsidRPr="004B1CC6" w14:paraId="7085C4C6" w14:textId="77777777" w:rsidTr="004B1325">
        <w:trPr>
          <w:trHeight w:val="485"/>
        </w:trPr>
        <w:tc>
          <w:tcPr>
            <w:tcW w:w="515" w:type="dxa"/>
            <w:tcBorders>
              <w:top w:val="single" w:sz="4" w:space="0" w:color="auto"/>
              <w:left w:val="single" w:sz="4" w:space="0" w:color="auto"/>
              <w:bottom w:val="single" w:sz="4" w:space="0" w:color="auto"/>
              <w:right w:val="single" w:sz="4" w:space="0" w:color="auto"/>
            </w:tcBorders>
            <w:hideMark/>
          </w:tcPr>
          <w:p w14:paraId="48DAC54F"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14:paraId="0BD04AC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14:paraId="50D0ACE6" w14:textId="7D3CE1EE" w:rsidR="004B1CC6" w:rsidRPr="004B1CC6" w:rsidRDefault="005F6D78" w:rsidP="004A42B7">
            <w:pPr>
              <w:spacing w:after="200" w:line="276" w:lineRule="auto"/>
              <w:rPr>
                <w:rFonts w:ascii="Calibri" w:eastAsia="Calibri" w:hAnsi="Calibri" w:cs="Calibri"/>
                <w:sz w:val="22"/>
                <w:szCs w:val="22"/>
                <w:lang w:eastAsia="en-US"/>
              </w:rPr>
            </w:pPr>
            <w:r w:rsidRPr="005F6D78">
              <w:rPr>
                <w:rFonts w:ascii="Calibri" w:eastAsia="Calibri" w:hAnsi="Calibri" w:cs="Calibri"/>
                <w:sz w:val="22"/>
                <w:szCs w:val="22"/>
                <w:lang w:eastAsia="en-US"/>
              </w:rPr>
              <w:t>WZ.272.2.1</w:t>
            </w:r>
            <w:r w:rsidR="004A42B7">
              <w:rPr>
                <w:rFonts w:ascii="Calibri" w:eastAsia="Calibri" w:hAnsi="Calibri" w:cs="Calibri"/>
                <w:sz w:val="22"/>
                <w:szCs w:val="22"/>
                <w:lang w:eastAsia="en-US"/>
              </w:rPr>
              <w:t>4</w:t>
            </w:r>
            <w:r w:rsidRPr="005F6D78">
              <w:rPr>
                <w:rFonts w:ascii="Calibri" w:eastAsia="Calibri" w:hAnsi="Calibri" w:cs="Calibri"/>
                <w:sz w:val="22"/>
                <w:szCs w:val="22"/>
                <w:lang w:eastAsia="en-US"/>
              </w:rPr>
              <w:t>.2017</w:t>
            </w:r>
          </w:p>
        </w:tc>
      </w:tr>
      <w:tr w:rsidR="004B1CC6" w:rsidRPr="004B1CC6" w14:paraId="1E5A4B9D" w14:textId="77777777" w:rsidTr="004B1325">
        <w:trPr>
          <w:trHeight w:val="484"/>
        </w:trPr>
        <w:tc>
          <w:tcPr>
            <w:tcW w:w="515" w:type="dxa"/>
            <w:tcBorders>
              <w:top w:val="single" w:sz="4" w:space="0" w:color="auto"/>
              <w:left w:val="single" w:sz="4" w:space="0" w:color="auto"/>
              <w:bottom w:val="single" w:sz="4" w:space="0" w:color="auto"/>
              <w:right w:val="single" w:sz="4" w:space="0" w:color="auto"/>
            </w:tcBorders>
            <w:hideMark/>
          </w:tcPr>
          <w:p w14:paraId="56DADC3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2.3</w:t>
            </w:r>
          </w:p>
        </w:tc>
        <w:tc>
          <w:tcPr>
            <w:tcW w:w="4257" w:type="dxa"/>
            <w:tcBorders>
              <w:top w:val="single" w:sz="4" w:space="0" w:color="auto"/>
              <w:left w:val="single" w:sz="4" w:space="0" w:color="auto"/>
              <w:bottom w:val="single" w:sz="4" w:space="0" w:color="auto"/>
              <w:right w:val="single" w:sz="4" w:space="0" w:color="auto"/>
            </w:tcBorders>
            <w:hideMark/>
          </w:tcPr>
          <w:p w14:paraId="253FD0D3" w14:textId="6A8251AA" w:rsidR="004B1CC6" w:rsidRPr="004B1CC6" w:rsidRDefault="004B1CC6" w:rsidP="00333BB3">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Data publikacji ogłoszenia na stronie internetowej Zamawiającego  www.bip.</w:t>
            </w:r>
            <w:r w:rsidR="00333BB3">
              <w:rPr>
                <w:rFonts w:ascii="Calibri" w:eastAsia="Calibri" w:hAnsi="Calibri" w:cs="Calibri"/>
                <w:sz w:val="22"/>
                <w:szCs w:val="22"/>
                <w:lang w:eastAsia="en-US"/>
              </w:rPr>
              <w:t>starostwo.puck</w:t>
            </w:r>
            <w:r w:rsidRPr="004B1CC6">
              <w:rPr>
                <w:rFonts w:ascii="Calibri" w:eastAsia="Calibri" w:hAnsi="Calibri" w:cs="Calibri"/>
                <w:sz w:val="22"/>
                <w:szCs w:val="22"/>
                <w:lang w:eastAsia="en-US"/>
              </w:rPr>
              <w:t>.pl</w:t>
            </w:r>
          </w:p>
        </w:tc>
        <w:tc>
          <w:tcPr>
            <w:tcW w:w="4038" w:type="dxa"/>
            <w:tcBorders>
              <w:top w:val="single" w:sz="4" w:space="0" w:color="auto"/>
              <w:left w:val="single" w:sz="4" w:space="0" w:color="auto"/>
              <w:bottom w:val="single" w:sz="4" w:space="0" w:color="auto"/>
              <w:right w:val="single" w:sz="4" w:space="0" w:color="auto"/>
            </w:tcBorders>
          </w:tcPr>
          <w:p w14:paraId="1C3AFF21" w14:textId="3FCB7A3A" w:rsidR="004B1CC6" w:rsidRPr="004B1CC6" w:rsidRDefault="004A42B7" w:rsidP="004A42B7">
            <w:pPr>
              <w:rPr>
                <w:rFonts w:ascii="Calibri" w:eastAsia="Calibri" w:hAnsi="Calibri" w:cs="Calibri"/>
                <w:sz w:val="22"/>
                <w:szCs w:val="22"/>
                <w:lang w:eastAsia="en-US"/>
              </w:rPr>
            </w:pPr>
            <w:r>
              <w:rPr>
                <w:rFonts w:ascii="Calibri" w:eastAsia="Calibri" w:hAnsi="Calibri" w:cs="Calibri"/>
                <w:sz w:val="22"/>
                <w:szCs w:val="22"/>
                <w:lang w:eastAsia="en-US"/>
              </w:rPr>
              <w:t>09</w:t>
            </w:r>
            <w:r w:rsidR="00183640">
              <w:rPr>
                <w:rFonts w:ascii="Calibri" w:eastAsia="Calibri" w:hAnsi="Calibri" w:cs="Calibri"/>
                <w:sz w:val="22"/>
                <w:szCs w:val="22"/>
                <w:lang w:eastAsia="en-US"/>
              </w:rPr>
              <w:t>.</w:t>
            </w:r>
            <w:r>
              <w:rPr>
                <w:rFonts w:ascii="Calibri" w:eastAsia="Calibri" w:hAnsi="Calibri" w:cs="Calibri"/>
                <w:sz w:val="22"/>
                <w:szCs w:val="22"/>
                <w:lang w:eastAsia="en-US"/>
              </w:rPr>
              <w:t>1</w:t>
            </w:r>
            <w:r w:rsidR="00183640">
              <w:rPr>
                <w:rFonts w:ascii="Calibri" w:eastAsia="Calibri" w:hAnsi="Calibri" w:cs="Calibri"/>
                <w:sz w:val="22"/>
                <w:szCs w:val="22"/>
                <w:lang w:eastAsia="en-US"/>
              </w:rPr>
              <w:t>0.</w:t>
            </w:r>
            <w:r w:rsidR="004B1CC6" w:rsidRPr="004B1CC6">
              <w:rPr>
                <w:rFonts w:ascii="Calibri" w:eastAsia="Calibri" w:hAnsi="Calibri" w:cs="Calibri"/>
                <w:sz w:val="22"/>
                <w:szCs w:val="22"/>
                <w:lang w:eastAsia="en-US"/>
              </w:rPr>
              <w:t>2017 r.</w:t>
            </w:r>
          </w:p>
        </w:tc>
      </w:tr>
    </w:tbl>
    <w:p w14:paraId="09138979" w14:textId="77777777" w:rsidR="004B1CC6" w:rsidRPr="004B1CC6" w:rsidRDefault="004B1CC6" w:rsidP="004B1CC6">
      <w:pPr>
        <w:jc w:val="center"/>
        <w:rPr>
          <w:rFonts w:ascii="Calibri" w:eastAsia="Calibri" w:hAnsi="Calibri" w:cs="Calibri"/>
          <w:b/>
          <w:sz w:val="22"/>
          <w:szCs w:val="22"/>
          <w:lang w:eastAsia="en-US"/>
        </w:rPr>
      </w:pPr>
    </w:p>
    <w:p w14:paraId="14FF5536" w14:textId="77777777" w:rsidR="00A479B3" w:rsidRDefault="00A479B3" w:rsidP="004B1CC6">
      <w:pPr>
        <w:jc w:val="center"/>
        <w:rPr>
          <w:rFonts w:ascii="Calibri" w:eastAsia="Calibri" w:hAnsi="Calibri" w:cs="Calibri"/>
          <w:b/>
          <w:sz w:val="28"/>
          <w:szCs w:val="28"/>
          <w:lang w:eastAsia="en-US"/>
        </w:rPr>
      </w:pPr>
    </w:p>
    <w:p w14:paraId="4D8DACB7" w14:textId="77777777" w:rsidR="004B1CC6" w:rsidRPr="005F6D78" w:rsidRDefault="004B1CC6" w:rsidP="004B1CC6">
      <w:pPr>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Część II – Informacje dotyczące Wykonawcy lub innego podmiotu</w:t>
      </w:r>
    </w:p>
    <w:p w14:paraId="4F27C671" w14:textId="77777777" w:rsidR="004B1CC6" w:rsidRPr="004B1CC6" w:rsidRDefault="004B1CC6" w:rsidP="004B1CC6">
      <w:pPr>
        <w:jc w:val="center"/>
        <w:rPr>
          <w:rFonts w:ascii="Calibri" w:eastAsia="Calibri" w:hAnsi="Calibri" w:cs="Calibri"/>
          <w:b/>
          <w:sz w:val="22"/>
          <w:szCs w:val="22"/>
          <w:lang w:eastAsia="en-US"/>
        </w:rPr>
      </w:pPr>
    </w:p>
    <w:p w14:paraId="43F4AE59"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p w14:paraId="1CD1693F" w14:textId="77777777"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14:paraId="72A6EABF" w14:textId="77777777"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14:paraId="28BF525B"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EC736F0"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14:paraId="4B9372C6"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14:paraId="6A645DD8" w14:textId="77777777"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14:paraId="088892E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7A7888F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14:paraId="7D2AB4BB"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452561F6" w14:textId="77777777" w:rsidTr="004B1325">
        <w:trPr>
          <w:trHeight w:val="485"/>
        </w:trPr>
        <w:tc>
          <w:tcPr>
            <w:tcW w:w="516" w:type="dxa"/>
            <w:tcBorders>
              <w:top w:val="single" w:sz="4" w:space="0" w:color="auto"/>
              <w:left w:val="single" w:sz="4" w:space="0" w:color="auto"/>
              <w:bottom w:val="single" w:sz="4" w:space="0" w:color="auto"/>
              <w:right w:val="single" w:sz="4" w:space="0" w:color="auto"/>
            </w:tcBorders>
            <w:hideMark/>
          </w:tcPr>
          <w:p w14:paraId="277127A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3B0BC328"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14:paraId="4D4AAEEC"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74D4D46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462BE61F"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14:paraId="1D27FF3E"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2277A80B"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w:t>
            </w:r>
          </w:p>
          <w:p w14:paraId="63768283"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14:paraId="5479D798"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woj. </w:t>
            </w:r>
          </w:p>
          <w:p w14:paraId="6150D3A9"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kraj: </w:t>
            </w:r>
          </w:p>
        </w:tc>
      </w:tr>
      <w:tr w:rsidR="004B1CC6" w:rsidRPr="004B1CC6" w14:paraId="763B666B"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3E4933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14:paraId="12F04FC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2830E12E"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14:paraId="388CA9C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5FD5065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14:paraId="0A62026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D03742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14:paraId="2DAE9D5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07592F01"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14:paraId="036CDD5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273C08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14:paraId="1CE495C6"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1ED5F9D5"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14:paraId="11DE1CD9" w14:textId="77777777"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14:paraId="11057AB7"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14:paraId="1A4175B5"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14:paraId="5C4D4F35"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14:paraId="6324C0E4"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08528787"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14:paraId="6125FB2A"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09217226" w14:textId="77777777" w:rsidR="004B1CC6" w:rsidRPr="004B1CC6" w:rsidRDefault="004B1CC6" w:rsidP="004B1CC6">
            <w:pPr>
              <w:spacing w:after="200" w:line="276" w:lineRule="auto"/>
              <w:rPr>
                <w:rFonts w:ascii="Calibri" w:eastAsia="Calibri" w:hAnsi="Calibri" w:cs="Calibri"/>
                <w:sz w:val="22"/>
                <w:szCs w:val="22"/>
                <w:lang w:eastAsia="en-US"/>
              </w:rPr>
            </w:pPr>
          </w:p>
        </w:tc>
      </w:tr>
    </w:tbl>
    <w:p w14:paraId="1408E7A9" w14:textId="1DFB6E8D"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Zgodnie z art. 105 i 106 Ustawy z dnia 2 lipca 2004 r. o swobodzie działalności gospodarczej (Dz. U. z 201</w:t>
      </w:r>
      <w:r w:rsidR="00ED48E2">
        <w:rPr>
          <w:rFonts w:ascii="Calibri" w:eastAsia="Calibri" w:hAnsi="Calibri" w:cs="Calibri"/>
          <w:i/>
          <w:sz w:val="16"/>
          <w:szCs w:val="16"/>
          <w:lang w:eastAsia="en-US"/>
        </w:rPr>
        <w:t>7</w:t>
      </w:r>
      <w:r w:rsidRPr="004B1CC6">
        <w:rPr>
          <w:rFonts w:ascii="Calibri" w:eastAsia="Calibri" w:hAnsi="Calibri" w:cs="Calibri"/>
          <w:i/>
          <w:sz w:val="16"/>
          <w:szCs w:val="16"/>
          <w:lang w:eastAsia="en-US"/>
        </w:rPr>
        <w:t xml:space="preserve">5 r. poz. 584 ze zmianami): </w:t>
      </w:r>
    </w:p>
    <w:p w14:paraId="34AC0966"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małego przedsiębiorcę uważa się przedsiębiorcę, który w co najmniej jednym z dwóch ostatnich lat obrotowych:</w:t>
      </w:r>
    </w:p>
    <w:p w14:paraId="46F16113"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14:paraId="3525F9A2"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CE68CA1"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średniego przedsiębiorcę uważa się przedsiębiorcę, który w co najmniej jednym z dwóch ostatnich lat obrotowych:</w:t>
      </w:r>
    </w:p>
    <w:p w14:paraId="03ADA8A0"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14:paraId="382AB514" w14:textId="73688497" w:rsid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50 milionów euro, lub sumy aktywów jego bilansu sporządzonego na koniec jednego z tych lat nie przekroczyły</w:t>
      </w:r>
      <w:r w:rsidR="00D30B7A">
        <w:rPr>
          <w:rFonts w:ascii="Calibri" w:eastAsia="Calibri" w:hAnsi="Calibri" w:cs="Calibri"/>
          <w:i/>
          <w:sz w:val="16"/>
          <w:szCs w:val="16"/>
          <w:lang w:eastAsia="en-US"/>
        </w:rPr>
        <w:t xml:space="preserve"> </w:t>
      </w:r>
      <w:r w:rsidRPr="004B1CC6">
        <w:rPr>
          <w:rFonts w:ascii="Calibri" w:eastAsia="Calibri" w:hAnsi="Calibri" w:cs="Calibri"/>
          <w:i/>
          <w:sz w:val="16"/>
          <w:szCs w:val="16"/>
          <w:lang w:eastAsia="en-US"/>
        </w:rPr>
        <w:t>równowartości w złotych 43 milionów euro.</w:t>
      </w:r>
    </w:p>
    <w:p w14:paraId="24BF3266" w14:textId="77777777" w:rsidR="0084046E" w:rsidRDefault="0084046E" w:rsidP="004B1CC6">
      <w:pPr>
        <w:spacing w:after="200" w:line="276" w:lineRule="auto"/>
        <w:contextualSpacing/>
        <w:jc w:val="both"/>
        <w:rPr>
          <w:rFonts w:ascii="Calibri" w:eastAsia="Calibri" w:hAnsi="Calibri" w:cs="Calibri"/>
          <w:i/>
          <w:sz w:val="16"/>
          <w:szCs w:val="16"/>
          <w:lang w:eastAsia="en-US"/>
        </w:rPr>
      </w:pPr>
    </w:p>
    <w:p w14:paraId="59718785" w14:textId="47785DE5"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innego podmiotu na zdolnościach lub sytuacji</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którego Wykonawca polega w celu potwierdzenia spełniania warunków udziału w postępowaniu.***</w:t>
      </w:r>
    </w:p>
    <w:p w14:paraId="7368EF8D" w14:textId="77777777" w:rsidR="004B1CC6" w:rsidRPr="004B1CC6" w:rsidRDefault="004B1CC6" w:rsidP="004B1CC6">
      <w:pPr>
        <w:ind w:left="720"/>
        <w:jc w:val="both"/>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14:paraId="7D430D17" w14:textId="77777777"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14:paraId="1BBAE631"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6C1DA3EA"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14:paraId="4826381A"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14:paraId="1F331A0C" w14:textId="77777777"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14:paraId="105A2EC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14:paraId="6EC1793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14:paraId="0F53DC32"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3256CBA0"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067AF47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14:paraId="36010BE3"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131E612"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 </w:t>
            </w:r>
          </w:p>
          <w:p w14:paraId="52541BE0"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w:t>
            </w:r>
          </w:p>
          <w:p w14:paraId="7FBE4A52"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w:t>
            </w:r>
          </w:p>
          <w:p w14:paraId="423625D9"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14:paraId="2C54A058"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6CE9224"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14:paraId="7DC940D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2CC8BF03"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14:paraId="4651B540"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5982A0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14:paraId="79915B7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586F7112"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14:paraId="74018327"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7A33FC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14:paraId="5CD3765C"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37708DE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14:paraId="560CB2DF"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79116900"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14:paraId="2BF60C54"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1943B894" w14:textId="77777777" w:rsidR="004B1CC6" w:rsidRPr="004B1CC6" w:rsidRDefault="004B1CC6" w:rsidP="004B1CC6">
            <w:pPr>
              <w:spacing w:after="200" w:line="276" w:lineRule="auto"/>
              <w:rPr>
                <w:rFonts w:ascii="Calibri" w:eastAsia="Calibri" w:hAnsi="Calibri" w:cs="Calibri"/>
                <w:sz w:val="22"/>
                <w:szCs w:val="22"/>
                <w:lang w:eastAsia="en-US"/>
              </w:rPr>
            </w:pPr>
          </w:p>
        </w:tc>
      </w:tr>
    </w:tbl>
    <w:p w14:paraId="4036FC30" w14:textId="77777777" w:rsidR="004B1CC6" w:rsidRPr="004B1CC6" w:rsidRDefault="004B1CC6" w:rsidP="004B1CC6">
      <w:pPr>
        <w:spacing w:line="276" w:lineRule="auto"/>
        <w:jc w:val="both"/>
        <w:rPr>
          <w:rFonts w:ascii="Calibri" w:eastAsia="Calibri" w:hAnsi="Calibri" w:cs="Calibri"/>
          <w:b/>
          <w:sz w:val="22"/>
          <w:szCs w:val="22"/>
          <w:lang w:eastAsia="en-US"/>
        </w:rPr>
      </w:pPr>
    </w:p>
    <w:p w14:paraId="18759BDA" w14:textId="77777777" w:rsidR="004B1CC6" w:rsidRPr="004B1CC6" w:rsidRDefault="004B1CC6" w:rsidP="004B1CC6">
      <w:pPr>
        <w:jc w:val="center"/>
        <w:rPr>
          <w:rFonts w:ascii="Calibri" w:eastAsia="Calibri" w:hAnsi="Calibri" w:cs="Calibri"/>
          <w:b/>
          <w:sz w:val="22"/>
          <w:szCs w:val="22"/>
          <w:lang w:eastAsia="en-US"/>
        </w:rPr>
      </w:pPr>
    </w:p>
    <w:p w14:paraId="72E8A893" w14:textId="77777777" w:rsidR="004B1CC6" w:rsidRPr="005F6D78" w:rsidRDefault="004B1CC6" w:rsidP="004B1CC6">
      <w:pPr>
        <w:spacing w:line="276" w:lineRule="auto"/>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 xml:space="preserve">Część III – Oświadczenie </w:t>
      </w:r>
    </w:p>
    <w:p w14:paraId="6297F9F3" w14:textId="77777777" w:rsidR="004B1CC6" w:rsidRPr="005F6D78" w:rsidRDefault="004B1CC6" w:rsidP="004B1CC6">
      <w:pPr>
        <w:spacing w:line="276" w:lineRule="auto"/>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w zakresie braku podstaw wykluczenia z postępowania</w:t>
      </w:r>
    </w:p>
    <w:p w14:paraId="7B5CC481"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30EB71EA" w14:textId="6FB6E5F1"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o których mowa w art. 24 ust. 1 ustawy – Prawo zamówień publicznych;</w:t>
      </w:r>
    </w:p>
    <w:p w14:paraId="537DEAF5"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20ABA7C0"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14:paraId="744F360E"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1DD9B7F7" w14:textId="56A040E4"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o których mowa w art. 24 ust. 5 ustawy – Prawo zamówień publicznych to jest oświadczamy, że nie zachodzą:</w:t>
      </w:r>
    </w:p>
    <w:p w14:paraId="44734264"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14:paraId="14C6D0FF"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14:paraId="2A4C71DF"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14:paraId="51B94A6F"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14:paraId="4C6956AC" w14:textId="77777777" w:rsidR="004B1CC6" w:rsidRPr="004B1CC6" w:rsidRDefault="004B1CC6" w:rsidP="004B1CC6">
      <w:pPr>
        <w:widowControl w:val="0"/>
        <w:tabs>
          <w:tab w:val="left" w:pos="709"/>
        </w:tabs>
        <w:overflowPunct w:val="0"/>
        <w:autoSpaceDE w:val="0"/>
        <w:autoSpaceDN w:val="0"/>
        <w:adjustRightInd w:val="0"/>
        <w:spacing w:before="120" w:after="200" w:line="280" w:lineRule="exact"/>
        <w:ind w:left="108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002ECFDE"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inny podmiot ………………………………………………………,*** na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14:paraId="1EE920C9"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14:paraId="709B8E25"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14:paraId="1AA9027A"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14:paraId="60D0BE7C"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14:paraId="432895C8"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0706E15E"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2E00801B" w14:textId="77777777" w:rsidR="004B1CC6" w:rsidRPr="000547D7" w:rsidRDefault="004B1CC6" w:rsidP="004B1CC6">
      <w:pPr>
        <w:spacing w:line="276" w:lineRule="auto"/>
        <w:jc w:val="center"/>
        <w:rPr>
          <w:rFonts w:ascii="Calibri" w:eastAsia="Calibri" w:hAnsi="Calibri" w:cs="Calibri"/>
          <w:b/>
          <w:sz w:val="28"/>
          <w:szCs w:val="28"/>
          <w:lang w:eastAsia="en-US"/>
        </w:rPr>
      </w:pPr>
      <w:r w:rsidRPr="000547D7">
        <w:rPr>
          <w:rFonts w:ascii="Calibri" w:eastAsia="Calibri" w:hAnsi="Calibri" w:cs="Calibri"/>
          <w:b/>
          <w:sz w:val="28"/>
          <w:szCs w:val="28"/>
          <w:lang w:eastAsia="en-US"/>
        </w:rPr>
        <w:t xml:space="preserve">Część IV – Oświadczenie </w:t>
      </w:r>
    </w:p>
    <w:p w14:paraId="643F650C" w14:textId="77777777" w:rsidR="004B1CC6" w:rsidRDefault="004B1CC6" w:rsidP="004B1CC6">
      <w:pPr>
        <w:spacing w:line="276" w:lineRule="auto"/>
        <w:jc w:val="center"/>
        <w:rPr>
          <w:rFonts w:ascii="Calibri" w:eastAsia="Calibri" w:hAnsi="Calibri" w:cs="Calibri"/>
          <w:b/>
          <w:sz w:val="28"/>
          <w:szCs w:val="28"/>
          <w:lang w:eastAsia="en-US"/>
        </w:rPr>
      </w:pPr>
      <w:r w:rsidRPr="000547D7">
        <w:rPr>
          <w:rFonts w:ascii="Calibri" w:eastAsia="Calibri" w:hAnsi="Calibri" w:cs="Calibri"/>
          <w:b/>
          <w:sz w:val="28"/>
          <w:szCs w:val="28"/>
          <w:lang w:eastAsia="en-US"/>
        </w:rPr>
        <w:t>w zakresie spełniania warunków udziału w postępowaniu</w:t>
      </w:r>
    </w:p>
    <w:p w14:paraId="6B34AFCB" w14:textId="77777777" w:rsidR="000547D7" w:rsidRPr="000547D7" w:rsidRDefault="000547D7" w:rsidP="004B1CC6">
      <w:pPr>
        <w:spacing w:line="276" w:lineRule="auto"/>
        <w:jc w:val="center"/>
        <w:rPr>
          <w:rFonts w:ascii="Calibri" w:eastAsia="Calibri" w:hAnsi="Calibri" w:cs="Calibri"/>
          <w:b/>
          <w:sz w:val="28"/>
          <w:szCs w:val="28"/>
          <w:lang w:eastAsia="en-US"/>
        </w:rPr>
      </w:pPr>
    </w:p>
    <w:p w14:paraId="6F146402" w14:textId="1D06031E"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 zdolności technicznej i zawodowej</w:t>
      </w:r>
      <w:r w:rsidR="000D6E51">
        <w:rPr>
          <w:rFonts w:ascii="Calibri" w:eastAsia="Calibri" w:hAnsi="Calibri" w:cs="Calibri"/>
          <w:b/>
          <w:sz w:val="22"/>
          <w:szCs w:val="22"/>
          <w:lang w:eastAsia="en-US"/>
        </w:rPr>
        <w:t xml:space="preserve"> określone w Rozdz. VIII ust. 3 SIWZ.</w:t>
      </w:r>
    </w:p>
    <w:p w14:paraId="1806A3B7" w14:textId="77777777" w:rsidR="00C139B6" w:rsidRDefault="00C139B6" w:rsidP="00C94EEA">
      <w:pPr>
        <w:spacing w:line="360" w:lineRule="auto"/>
        <w:ind w:left="708"/>
        <w:jc w:val="both"/>
        <w:rPr>
          <w:rFonts w:ascii="Calibri" w:eastAsia="Calibri" w:hAnsi="Calibri" w:cs="Calibri"/>
          <w:b/>
          <w:sz w:val="22"/>
          <w:szCs w:val="22"/>
          <w:lang w:eastAsia="en-US"/>
        </w:rPr>
      </w:pPr>
    </w:p>
    <w:p w14:paraId="3550EA7E" w14:textId="5FA14892" w:rsidR="00C139B6" w:rsidRPr="00C94EEA" w:rsidRDefault="00C139B6" w:rsidP="00C94EEA">
      <w:pPr>
        <w:spacing w:line="360" w:lineRule="auto"/>
        <w:ind w:left="708"/>
        <w:jc w:val="both"/>
        <w:rPr>
          <w:rFonts w:ascii="Calibri" w:eastAsia="Calibri" w:hAnsi="Calibri" w:cs="Calibri"/>
          <w:sz w:val="22"/>
          <w:szCs w:val="22"/>
          <w:lang w:eastAsia="en-US"/>
        </w:rPr>
      </w:pPr>
      <w:r w:rsidRPr="00C94EEA">
        <w:rPr>
          <w:rFonts w:ascii="Calibri" w:eastAsia="Calibri" w:hAnsi="Calibri" w:cs="Calibri"/>
          <w:b/>
          <w:sz w:val="22"/>
          <w:szCs w:val="22"/>
          <w:lang w:eastAsia="en-US"/>
        </w:rPr>
        <w:t>Oświadczam, że w celu wykazania spełniania ww. warunków udziału w postępowaniu,  polegam na zasobach następującego/ych podmiotu/ów:</w:t>
      </w:r>
      <w:r>
        <w:rPr>
          <w:rFonts w:ascii="Calibri" w:eastAsia="Calibri" w:hAnsi="Calibri" w:cs="Calibri"/>
          <w:b/>
          <w:sz w:val="22"/>
          <w:szCs w:val="22"/>
          <w:lang w:eastAsia="en-US"/>
        </w:rPr>
        <w:t xml:space="preserve"> </w:t>
      </w:r>
      <w:r w:rsidRPr="00C94EEA">
        <w:rPr>
          <w:rFonts w:ascii="Calibri" w:eastAsia="Calibri" w:hAnsi="Calibri" w:cs="Calibri"/>
          <w:sz w:val="22"/>
          <w:szCs w:val="22"/>
          <w:lang w:eastAsia="en-US"/>
        </w:rPr>
        <w:t>…………………………………………..………. ..……………………………………………………………………………………………………………….…………………………</w:t>
      </w:r>
      <w:r>
        <w:rPr>
          <w:rFonts w:ascii="Calibri" w:eastAsia="Calibri" w:hAnsi="Calibri" w:cs="Calibri"/>
          <w:sz w:val="22"/>
          <w:szCs w:val="22"/>
          <w:lang w:eastAsia="en-US"/>
        </w:rPr>
        <w:t>………………………………………………………………………………………………………………………………………………………………………………………………………………………………………………………………………………………………………</w:t>
      </w:r>
      <w:r w:rsidRPr="00C94EEA">
        <w:rPr>
          <w:rFonts w:ascii="Calibri" w:eastAsia="Calibri" w:hAnsi="Calibri" w:cs="Calibri"/>
          <w:sz w:val="22"/>
          <w:szCs w:val="22"/>
          <w:lang w:eastAsia="en-US"/>
        </w:rPr>
        <w:t xml:space="preserve"> w następującym zakresie: ……………………………………………………</w:t>
      </w:r>
      <w:r>
        <w:rPr>
          <w:rFonts w:ascii="Calibri" w:eastAsia="Calibri" w:hAnsi="Calibri" w:cs="Calibri"/>
          <w:sz w:val="22"/>
          <w:szCs w:val="22"/>
          <w:lang w:eastAsia="en-US"/>
        </w:rPr>
        <w:t>……………….…………………………………</w:t>
      </w:r>
    </w:p>
    <w:p w14:paraId="570DEBDE" w14:textId="07B07860" w:rsidR="00C139B6" w:rsidRPr="00C94EEA" w:rsidRDefault="00C139B6" w:rsidP="00C94EEA">
      <w:pPr>
        <w:spacing w:line="360" w:lineRule="auto"/>
        <w:ind w:left="708"/>
        <w:jc w:val="both"/>
        <w:rPr>
          <w:rFonts w:ascii="Calibri" w:eastAsia="Calibri" w:hAnsi="Calibri" w:cs="Calibri"/>
          <w:sz w:val="22"/>
          <w:szCs w:val="22"/>
          <w:lang w:eastAsia="en-US"/>
        </w:rPr>
      </w:pPr>
      <w:r w:rsidRPr="00C94EEA">
        <w:rPr>
          <w:rFonts w:ascii="Calibri" w:eastAsia="Calibri" w:hAnsi="Calibri" w:cs="Calibri"/>
          <w:sz w:val="22"/>
          <w:szCs w:val="22"/>
          <w:lang w:eastAsia="en-US"/>
        </w:rPr>
        <w:t>……………………………………………………………………………………………………………………………………………</w:t>
      </w:r>
      <w:r>
        <w:rPr>
          <w:rFonts w:ascii="Calibri" w:eastAsia="Calibri" w:hAnsi="Calibri" w:cs="Calibri"/>
          <w:sz w:val="22"/>
          <w:szCs w:val="22"/>
          <w:lang w:eastAsia="en-US"/>
        </w:rPr>
        <w:t>…………………………………………………………………………………………………………………………………………………………………………………………………………………………………………………………………………………………………………</w:t>
      </w:r>
    </w:p>
    <w:p w14:paraId="229E2A32" w14:textId="7A68206A" w:rsidR="004B1CC6" w:rsidRPr="00C94EEA" w:rsidRDefault="00C139B6" w:rsidP="00C94EEA">
      <w:pPr>
        <w:jc w:val="center"/>
        <w:rPr>
          <w:rFonts w:asciiTheme="minorHAnsi" w:hAnsiTheme="minorHAnsi" w:cs="Calibri"/>
          <w:vertAlign w:val="superscript"/>
        </w:rPr>
      </w:pPr>
      <w:r w:rsidRPr="00C94EEA">
        <w:rPr>
          <w:rFonts w:asciiTheme="minorHAnsi" w:hAnsiTheme="minorHAnsi" w:cs="Calibri"/>
          <w:vertAlign w:val="superscript"/>
        </w:rPr>
        <w:t>(wskazać podmiot i określić odpowiedni zakres dla wskazanego podmiotu).</w:t>
      </w:r>
    </w:p>
    <w:p w14:paraId="6F35D7BE"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7FA27487" w14:textId="77777777" w:rsidR="004B1CC6" w:rsidRDefault="004B1CC6" w:rsidP="004B1CC6">
      <w:pPr>
        <w:spacing w:line="276" w:lineRule="auto"/>
        <w:jc w:val="center"/>
        <w:rPr>
          <w:rFonts w:ascii="Calibri" w:eastAsia="Calibri" w:hAnsi="Calibri" w:cs="Calibri"/>
          <w:b/>
          <w:sz w:val="28"/>
          <w:szCs w:val="28"/>
          <w:lang w:eastAsia="en-US"/>
        </w:rPr>
      </w:pPr>
      <w:r w:rsidRPr="000547D7">
        <w:rPr>
          <w:rFonts w:ascii="Calibri" w:eastAsia="Calibri" w:hAnsi="Calibri" w:cs="Calibri"/>
          <w:b/>
          <w:sz w:val="28"/>
          <w:szCs w:val="28"/>
          <w:lang w:eastAsia="en-US"/>
        </w:rPr>
        <w:t>Część V – Oświadczenia w zakresie innych informacji</w:t>
      </w:r>
    </w:p>
    <w:p w14:paraId="6996F879" w14:textId="77777777" w:rsidR="000547D7" w:rsidRPr="000547D7" w:rsidRDefault="000547D7" w:rsidP="004B1CC6">
      <w:pPr>
        <w:spacing w:line="276" w:lineRule="auto"/>
        <w:jc w:val="center"/>
        <w:rPr>
          <w:rFonts w:ascii="Calibri" w:eastAsia="Calibri" w:hAnsi="Calibri" w:cs="Calibri"/>
          <w:b/>
          <w:sz w:val="28"/>
          <w:szCs w:val="28"/>
          <w:lang w:eastAsia="en-US"/>
        </w:rPr>
      </w:pPr>
    </w:p>
    <w:p w14:paraId="165D5D73"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14:paraId="16D6C8BD" w14:textId="77777777" w:rsidR="004B1CC6" w:rsidRPr="004B1CC6" w:rsidRDefault="004B1CC6" w:rsidP="00FA0311">
      <w:pPr>
        <w:numPr>
          <w:ilvl w:val="1"/>
          <w:numId w:val="67"/>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8DFCAD5" w14:textId="77777777" w:rsidR="004B1CC6" w:rsidRPr="004B1CC6" w:rsidRDefault="004B1CC6" w:rsidP="00FA0311">
      <w:pPr>
        <w:numPr>
          <w:ilvl w:val="1"/>
          <w:numId w:val="67"/>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14:paraId="4C7534DB" w14:textId="77777777" w:rsidR="004B1CC6" w:rsidRPr="004B1CC6" w:rsidRDefault="004B1CC6" w:rsidP="00FA0311">
      <w:pPr>
        <w:numPr>
          <w:ilvl w:val="1"/>
          <w:numId w:val="67"/>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14:paraId="1C9BF7F2" w14:textId="77777777"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14:paraId="2683C499" w14:textId="77777777" w:rsidR="004B1CC6" w:rsidRPr="004B1CC6" w:rsidRDefault="004B1CC6" w:rsidP="004B1CC6">
      <w:pPr>
        <w:ind w:left="4968" w:firstLine="696"/>
        <w:jc w:val="center"/>
        <w:rPr>
          <w:rFonts w:ascii="Calibri" w:eastAsia="Calibri" w:hAnsi="Calibri" w:cs="Calibri"/>
          <w:sz w:val="22"/>
          <w:szCs w:val="22"/>
          <w:lang w:eastAsia="en-US"/>
        </w:rPr>
      </w:pPr>
    </w:p>
    <w:p w14:paraId="2819F89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14:paraId="0761F4D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14:paraId="53F9F8D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do reprezentowania Wykonawcy)</w:t>
      </w:r>
    </w:p>
    <w:p w14:paraId="19530DDA" w14:textId="77777777"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Wypełnić tylko jeżeli dotyczy;</w:t>
      </w:r>
    </w:p>
    <w:p w14:paraId="2247198C" w14:textId="4CB79F54"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 xml:space="preserve">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13 -22 i ust. 5 pkt 1, 2, 4 </w:t>
      </w:r>
      <w:r w:rsidR="00891E94">
        <w:rPr>
          <w:rFonts w:ascii="Calibri" w:eastAsia="Calibri" w:hAnsi="Calibri" w:cs="Calibri"/>
          <w:b/>
          <w:sz w:val="22"/>
          <w:szCs w:val="22"/>
          <w:lang w:eastAsia="en-US"/>
        </w:rPr>
        <w:t xml:space="preserve"> i 8 </w:t>
      </w:r>
      <w:r w:rsidRPr="004B1CC6">
        <w:rPr>
          <w:rFonts w:ascii="Calibri" w:eastAsia="Calibri" w:hAnsi="Calibri" w:cs="Calibri"/>
          <w:b/>
          <w:sz w:val="22"/>
          <w:szCs w:val="22"/>
          <w:lang w:eastAsia="en-US"/>
        </w:rPr>
        <w:t>ustawy Prawo zamówień publicznych odnosi się do każdego z wykonawców wspólnie ubiegających się o zamówienie;</w:t>
      </w:r>
    </w:p>
    <w:p w14:paraId="1CABCFED" w14:textId="5CE64BDC"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Wypełnić danymi wszystkich innych podmiotów na zasobach</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których Wykonawca polega;</w:t>
      </w:r>
    </w:p>
    <w:p w14:paraId="06547631" w14:textId="1FB56ED2" w:rsidR="004B1CC6" w:rsidRPr="004B1CC6" w:rsidRDefault="004B1CC6" w:rsidP="004B1CC6">
      <w:pPr>
        <w:spacing w:before="120"/>
        <w:ind w:left="284" w:hanging="284"/>
        <w:jc w:val="both"/>
        <w:rPr>
          <w:rFonts w:ascii="Calibri" w:eastAsia="Calibri" w:hAnsi="Calibri" w:cs="Calibri"/>
          <w:sz w:val="22"/>
          <w:szCs w:val="22"/>
          <w:lang w:eastAsia="en-US"/>
        </w:rPr>
      </w:pPr>
      <w:r w:rsidRPr="004B1CC6">
        <w:rPr>
          <w:rFonts w:ascii="Calibri" w:eastAsia="Calibri" w:hAnsi="Calibri" w:cs="Calibri"/>
          <w:b/>
          <w:sz w:val="22"/>
          <w:szCs w:val="22"/>
          <w:lang w:eastAsia="en-US"/>
        </w:rPr>
        <w:t>**** Wykonawca, który podlega wykluczeniu na podstawie art. 24 ust. 1 pkt 13</w:t>
      </w:r>
      <w:r w:rsidR="00891E94">
        <w:rPr>
          <w:rFonts w:ascii="Calibri" w:eastAsia="Calibri" w:hAnsi="Calibri" w:cs="Calibri"/>
          <w:b/>
          <w:sz w:val="22"/>
          <w:szCs w:val="22"/>
          <w:lang w:eastAsia="en-US"/>
        </w:rPr>
        <w:t xml:space="preserve"> i 14 oraz 16-20 </w:t>
      </w:r>
      <w:r w:rsidRPr="004B1CC6">
        <w:rPr>
          <w:rFonts w:ascii="Calibri" w:eastAsia="Calibri" w:hAnsi="Calibri" w:cs="Calibri"/>
          <w:b/>
          <w:sz w:val="22"/>
          <w:szCs w:val="22"/>
          <w:lang w:eastAsia="en-US"/>
        </w:rPr>
        <w:t>i ust. 5 pkt 1, 2, 4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146E707" w14:textId="77777777" w:rsidR="004B1CC6" w:rsidRPr="004B1CC6" w:rsidRDefault="004B1CC6" w:rsidP="004B1CC6">
      <w:pPr>
        <w:rPr>
          <w:rFonts w:ascii="Calibri" w:hAnsi="Calibri"/>
          <w:b/>
          <w:sz w:val="22"/>
          <w:szCs w:val="22"/>
        </w:rPr>
      </w:pPr>
    </w:p>
    <w:p w14:paraId="4819DE58" w14:textId="77777777" w:rsidR="004B1CC6" w:rsidRDefault="004B1CC6">
      <w:r>
        <w:br w:type="page"/>
      </w:r>
    </w:p>
    <w:p w14:paraId="2373B7E7" w14:textId="77777777" w:rsidR="006A4D5D" w:rsidRPr="006A4D5D" w:rsidRDefault="006A4D5D" w:rsidP="006A4D5D">
      <w:pPr>
        <w:autoSpaceDE w:val="0"/>
        <w:autoSpaceDN w:val="0"/>
        <w:adjustRightInd w:val="0"/>
        <w:rPr>
          <w:rFonts w:ascii="Calibri" w:hAnsi="Calibri"/>
          <w:b/>
          <w:color w:val="4472C4" w:themeColor="accent1"/>
          <w:sz w:val="22"/>
          <w:szCs w:val="22"/>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r>
        <w:rPr>
          <w:rFonts w:ascii="Calibri" w:hAnsi="Calibri"/>
          <w:b/>
          <w:color w:val="4472C4" w:themeColor="accent1"/>
          <w:sz w:val="22"/>
          <w:szCs w:val="22"/>
        </w:rPr>
        <w:t xml:space="preserve"> </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p w14:paraId="2962DBE8" w14:textId="77777777" w:rsidR="004B1CC6" w:rsidRDefault="004B1CC6">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14:paraId="6898388A" w14:textId="77777777" w:rsidTr="004B1325">
        <w:trPr>
          <w:trHeight w:val="110"/>
        </w:trPr>
        <w:tc>
          <w:tcPr>
            <w:tcW w:w="1701" w:type="dxa"/>
            <w:shd w:val="pct30" w:color="auto" w:fill="auto"/>
          </w:tcPr>
          <w:p w14:paraId="509B1598" w14:textId="6D7F5919" w:rsidR="004B1CC6" w:rsidRPr="004B1CC6" w:rsidRDefault="004B1CC6" w:rsidP="00FB767F">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FB767F">
              <w:rPr>
                <w:rFonts w:ascii="Calibri" w:hAnsi="Calibri" w:cs="Calibri"/>
                <w:color w:val="000000"/>
                <w:sz w:val="22"/>
                <w:szCs w:val="22"/>
              </w:rPr>
              <w:t>3</w:t>
            </w:r>
            <w:r w:rsidRPr="004B1CC6">
              <w:rPr>
                <w:rFonts w:ascii="Calibri" w:hAnsi="Calibri" w:cs="Calibri"/>
                <w:color w:val="000000"/>
                <w:sz w:val="22"/>
                <w:szCs w:val="22"/>
              </w:rPr>
              <w:t xml:space="preserve"> </w:t>
            </w:r>
          </w:p>
        </w:tc>
      </w:tr>
    </w:tbl>
    <w:p w14:paraId="32BDFB8C" w14:textId="208AE53E" w:rsidR="004B1CC6" w:rsidRPr="004B1CC6" w:rsidRDefault="004B1CC6" w:rsidP="004B1CC6">
      <w:pPr>
        <w:ind w:left="2124"/>
        <w:jc w:val="center"/>
        <w:rPr>
          <w:rFonts w:ascii="Calibri" w:eastAsia="Calibri" w:hAnsi="Calibri" w:cs="Calibri"/>
          <w:b/>
          <w:sz w:val="22"/>
          <w:szCs w:val="22"/>
          <w:lang w:eastAsia="en-US"/>
        </w:rPr>
      </w:pPr>
    </w:p>
    <w:p w14:paraId="3D67F58A" w14:textId="61EB6839" w:rsidR="004B1CC6" w:rsidRPr="004B1CC6" w:rsidRDefault="004B1CC6" w:rsidP="004B1CC6">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ab/>
      </w:r>
    </w:p>
    <w:p w14:paraId="2ECB6E15" w14:textId="0E6934BA" w:rsidR="004B1CC6" w:rsidRPr="00C94EEA" w:rsidRDefault="004B1CC6" w:rsidP="00C94EEA">
      <w:pPr>
        <w:pStyle w:val="Nagwek2"/>
        <w:jc w:val="center"/>
      </w:pPr>
      <w:bookmarkStart w:id="5" w:name="_Toc495324910"/>
      <w:r w:rsidRPr="00C94EEA">
        <w:t>Oświadczenie</w:t>
      </w:r>
      <w:r w:rsidR="00B1261C">
        <w:t xml:space="preserve"> </w:t>
      </w:r>
      <w:r w:rsidRPr="00C94EEA">
        <w:t>o powierzeniu podwykonawcom części zamówienia</w:t>
      </w:r>
      <w:r w:rsidR="00B1261C">
        <w:t xml:space="preserve"> (wzór)</w:t>
      </w:r>
      <w:bookmarkEnd w:id="5"/>
    </w:p>
    <w:p w14:paraId="4D4AEFC6" w14:textId="77777777" w:rsidR="004B1CC6" w:rsidRPr="004B1CC6" w:rsidRDefault="004B1CC6" w:rsidP="00C85DCD">
      <w:pPr>
        <w:jc w:val="both"/>
        <w:rPr>
          <w:rFonts w:ascii="Calibri" w:eastAsia="Palatino Linotype" w:hAnsi="Calibri" w:cs="Calibri"/>
          <w:sz w:val="21"/>
          <w:szCs w:val="21"/>
          <w:lang w:eastAsia="en-US"/>
        </w:rPr>
      </w:pPr>
    </w:p>
    <w:p w14:paraId="4EDD5818" w14:textId="77777777"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14:paraId="1C897068" w14:textId="77777777"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14:paraId="5FA9F788" w14:textId="77777777" w:rsidR="00C85DCD" w:rsidRDefault="00C85DCD" w:rsidP="004B1CC6">
      <w:pPr>
        <w:jc w:val="both"/>
        <w:rPr>
          <w:rFonts w:ascii="Calibri" w:eastAsia="Palatino Linotype" w:hAnsi="Calibri" w:cs="Calibri"/>
          <w:sz w:val="21"/>
          <w:szCs w:val="21"/>
          <w:lang w:eastAsia="en-US"/>
        </w:rPr>
      </w:pPr>
    </w:p>
    <w:p w14:paraId="168A0DA0" w14:textId="77777777" w:rsidR="004B1CC6" w:rsidRPr="004B1CC6" w:rsidRDefault="004B1CC6" w:rsidP="004B1CC6">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będąc upoważnionym do reprezentowania Wykonawcy:</w:t>
      </w:r>
    </w:p>
    <w:p w14:paraId="49397835"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14:paraId="3CC5753A"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14:paraId="7E2F0217"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14:paraId="6C702C41"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14:paraId="265EBC37" w14:textId="77777777" w:rsidR="004B1CC6" w:rsidRPr="004B1CC6" w:rsidRDefault="004B1CC6" w:rsidP="004B1CC6">
      <w:pPr>
        <w:spacing w:after="120"/>
        <w:ind w:left="283"/>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biorącego udział w postępowaniu o udzielenie zamówienia publicznego pn. </w:t>
      </w:r>
    </w:p>
    <w:p w14:paraId="1B675489" w14:textId="7D930ADA" w:rsidR="00D57C61" w:rsidRPr="00D57C61" w:rsidRDefault="004A42B7" w:rsidP="00D57C61">
      <w:pPr>
        <w:spacing w:after="200" w:line="276" w:lineRule="auto"/>
        <w:contextualSpacing/>
        <w:jc w:val="both"/>
        <w:rPr>
          <w:rFonts w:ascii="Calibri" w:hAnsi="Calibri" w:cs="Calibri"/>
          <w:b/>
          <w:i/>
          <w:sz w:val="18"/>
          <w:szCs w:val="18"/>
        </w:rPr>
      </w:pPr>
      <w:r w:rsidRPr="004A42B7">
        <w:rPr>
          <w:rFonts w:ascii="Calibri" w:hAnsi="Calibri" w:cs="Calibri"/>
          <w:b/>
          <w:i/>
          <w:sz w:val="18"/>
          <w:szCs w:val="18"/>
        </w:rPr>
        <w:t>Dostawa dwóch fabrycznie nowych urządzeń wielofunkcyjnych - kolor A3. Zamówienie podzielone jest na dwie części.</w:t>
      </w:r>
    </w:p>
    <w:p w14:paraId="6622DB57" w14:textId="77777777" w:rsidR="00D57C61" w:rsidRDefault="00D57C61" w:rsidP="00D57C61">
      <w:pPr>
        <w:spacing w:after="200" w:line="276" w:lineRule="auto"/>
        <w:contextualSpacing/>
        <w:jc w:val="both"/>
        <w:rPr>
          <w:rFonts w:ascii="Calibri" w:hAnsi="Calibri" w:cs="Calibri"/>
          <w:b/>
          <w:i/>
          <w:sz w:val="18"/>
          <w:szCs w:val="18"/>
        </w:rPr>
      </w:pPr>
    </w:p>
    <w:p w14:paraId="22A04582" w14:textId="16E524AB" w:rsidR="004B1CC6" w:rsidRPr="004B1CC6" w:rsidRDefault="004B1CC6" w:rsidP="00D57C61">
      <w:pPr>
        <w:spacing w:after="326" w:line="280" w:lineRule="exact"/>
        <w:rPr>
          <w:rFonts w:ascii="Calibri" w:eastAsia="Palatino Linotype" w:hAnsi="Calibri" w:cs="Calibri"/>
          <w:b/>
          <w:bCs/>
          <w:sz w:val="21"/>
          <w:szCs w:val="21"/>
          <w:lang w:eastAsia="en-US"/>
        </w:rPr>
      </w:pPr>
    </w:p>
    <w:p w14:paraId="7997483E" w14:textId="77777777" w:rsidR="004B1CC6" w:rsidRPr="004B1CC6" w:rsidRDefault="004B1CC6" w:rsidP="004B1CC6">
      <w:pPr>
        <w:autoSpaceDE w:val="0"/>
        <w:autoSpaceDN w:val="0"/>
        <w:adjustRightInd w:val="0"/>
        <w:spacing w:line="276" w:lineRule="auto"/>
        <w:jc w:val="both"/>
        <w:rPr>
          <w:rFonts w:ascii="Calibri" w:eastAsia="Palatino Linotype" w:hAnsi="Calibri" w:cs="Calibri"/>
          <w:b/>
          <w:sz w:val="21"/>
          <w:szCs w:val="21"/>
          <w:lang w:eastAsia="en-US"/>
        </w:rPr>
      </w:pPr>
      <w:r w:rsidRPr="004B1CC6">
        <w:rPr>
          <w:rFonts w:ascii="Calibri" w:eastAsia="Palatino Linotype" w:hAnsi="Calibri" w:cs="Calibri"/>
          <w:b/>
          <w:sz w:val="21"/>
          <w:szCs w:val="21"/>
          <w:lang w:eastAsia="en-US"/>
        </w:rPr>
        <w:t>niniejszym oświadczam, iż:</w:t>
      </w:r>
    </w:p>
    <w:p w14:paraId="3BBB5F52" w14:textId="77777777" w:rsidR="004B1CC6" w:rsidRPr="004B1CC6" w:rsidRDefault="004B1CC6" w:rsidP="00FA0311">
      <w:pPr>
        <w:numPr>
          <w:ilvl w:val="0"/>
          <w:numId w:val="71"/>
        </w:numPr>
        <w:autoSpaceDE w:val="0"/>
        <w:autoSpaceDN w:val="0"/>
        <w:adjustRightInd w:val="0"/>
        <w:spacing w:after="200" w:line="276" w:lineRule="auto"/>
        <w:contextualSpacing/>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14:paraId="3F0BE9FB" w14:textId="77777777" w:rsidTr="004B1325">
        <w:tc>
          <w:tcPr>
            <w:tcW w:w="353" w:type="pct"/>
            <w:tcBorders>
              <w:top w:val="single" w:sz="4" w:space="0" w:color="auto"/>
              <w:left w:val="single" w:sz="4" w:space="0" w:color="auto"/>
              <w:bottom w:val="single" w:sz="4" w:space="0" w:color="auto"/>
              <w:right w:val="single" w:sz="4" w:space="0" w:color="auto"/>
            </w:tcBorders>
            <w:vAlign w:val="center"/>
            <w:hideMark/>
          </w:tcPr>
          <w:p w14:paraId="1E449CBD" w14:textId="77777777"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493DD13B" w14:textId="4F51DFAE"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w:t>
            </w:r>
            <w:r w:rsidR="007C1481">
              <w:rPr>
                <w:rFonts w:ascii="Calibri" w:eastAsia="Palatino Linotype" w:hAnsi="Calibri" w:cs="Calibri"/>
                <w:b/>
                <w:sz w:val="18"/>
                <w:szCs w:val="18"/>
                <w:lang w:eastAsia="en-US"/>
              </w:rPr>
              <w:t>,</w:t>
            </w:r>
            <w:r w:rsidRPr="004B1CC6">
              <w:rPr>
                <w:rFonts w:ascii="Calibri" w:eastAsia="Palatino Linotype" w:hAnsi="Calibri" w:cs="Calibri"/>
                <w:b/>
                <w:sz w:val="18"/>
                <w:szCs w:val="18"/>
                <w:lang w:eastAsia="en-US"/>
              </w:rPr>
              <w:t xml:space="preserve">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14:paraId="6390A4B7" w14:textId="77777777"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podwykonawcy</w:t>
            </w:r>
          </w:p>
        </w:tc>
      </w:tr>
      <w:tr w:rsidR="004B1CC6" w:rsidRPr="004B1CC6" w14:paraId="6A685DC3"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471C126F"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1AFBF468"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EDC0994" w14:textId="77777777" w:rsidR="004B1CC6" w:rsidRPr="004B1CC6" w:rsidRDefault="004B1CC6" w:rsidP="004B1CC6">
            <w:pPr>
              <w:jc w:val="center"/>
              <w:rPr>
                <w:rFonts w:ascii="Calibri" w:eastAsia="Palatino Linotype" w:hAnsi="Calibri" w:cs="Calibri"/>
                <w:sz w:val="18"/>
                <w:szCs w:val="18"/>
                <w:lang w:eastAsia="en-US"/>
              </w:rPr>
            </w:pPr>
          </w:p>
        </w:tc>
      </w:tr>
      <w:tr w:rsidR="004B1CC6" w:rsidRPr="004B1CC6" w14:paraId="4D0DDDBE"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40E1EA5D"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5E8DA89"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1149110" w14:textId="77777777" w:rsidR="004B1CC6" w:rsidRPr="004B1CC6" w:rsidRDefault="004B1CC6" w:rsidP="004B1CC6">
            <w:pPr>
              <w:jc w:val="center"/>
              <w:rPr>
                <w:rFonts w:ascii="Calibri" w:eastAsia="Palatino Linotype" w:hAnsi="Calibri" w:cs="Calibri"/>
                <w:sz w:val="18"/>
                <w:szCs w:val="18"/>
                <w:lang w:eastAsia="en-US"/>
              </w:rPr>
            </w:pPr>
          </w:p>
        </w:tc>
      </w:tr>
    </w:tbl>
    <w:p w14:paraId="6FBC7981" w14:textId="77777777" w:rsidR="005A4564" w:rsidRPr="005A4564" w:rsidRDefault="005A4564" w:rsidP="005A4564">
      <w:pPr>
        <w:autoSpaceDE w:val="0"/>
        <w:autoSpaceDN w:val="0"/>
        <w:adjustRightInd w:val="0"/>
        <w:spacing w:after="200" w:line="280" w:lineRule="exact"/>
        <w:ind w:left="748"/>
        <w:jc w:val="both"/>
        <w:rPr>
          <w:rFonts w:ascii="Calibri" w:hAnsi="Calibri" w:cs="Calibri"/>
          <w:sz w:val="21"/>
          <w:szCs w:val="19"/>
          <w:lang w:eastAsia="en-US"/>
        </w:rPr>
      </w:pPr>
    </w:p>
    <w:p w14:paraId="28008E14" w14:textId="77777777" w:rsidR="004B1CC6" w:rsidRPr="004B1CC6" w:rsidRDefault="004B1CC6" w:rsidP="00FA0311">
      <w:pPr>
        <w:numPr>
          <w:ilvl w:val="0"/>
          <w:numId w:val="71"/>
        </w:numPr>
        <w:autoSpaceDE w:val="0"/>
        <w:autoSpaceDN w:val="0"/>
        <w:adjustRightInd w:val="0"/>
        <w:spacing w:after="200" w:line="280" w:lineRule="exact"/>
        <w:ind w:left="748"/>
        <w:jc w:val="both"/>
        <w:rPr>
          <w:rFonts w:ascii="Calibri" w:hAnsi="Calibri" w:cs="Calibri"/>
          <w:sz w:val="21"/>
          <w:szCs w:val="19"/>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14:paraId="660EAD3A" w14:textId="77777777" w:rsidTr="004B1325">
        <w:tc>
          <w:tcPr>
            <w:tcW w:w="353" w:type="pct"/>
            <w:tcBorders>
              <w:top w:val="single" w:sz="4" w:space="0" w:color="auto"/>
              <w:left w:val="single" w:sz="4" w:space="0" w:color="auto"/>
              <w:bottom w:val="single" w:sz="4" w:space="0" w:color="auto"/>
              <w:right w:val="single" w:sz="4" w:space="0" w:color="auto"/>
            </w:tcBorders>
            <w:vAlign w:val="center"/>
            <w:hideMark/>
          </w:tcPr>
          <w:p w14:paraId="385756C1" w14:textId="77777777"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09A7FA84" w14:textId="77777777"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14:paraId="0C42499C" w14:textId="77777777"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innemu podmiotowi (podwykonawcy)</w:t>
            </w:r>
          </w:p>
        </w:tc>
      </w:tr>
      <w:tr w:rsidR="004B1CC6" w:rsidRPr="004B1CC6" w14:paraId="09FF179E"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5C1875D1"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16CB469"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3251DFAF" w14:textId="77777777" w:rsidR="004B1CC6" w:rsidRPr="004B1CC6" w:rsidRDefault="004B1CC6" w:rsidP="004B1CC6">
            <w:pPr>
              <w:jc w:val="center"/>
              <w:rPr>
                <w:rFonts w:ascii="Calibri" w:eastAsia="Palatino Linotype" w:hAnsi="Calibri" w:cs="Calibri"/>
                <w:sz w:val="18"/>
                <w:szCs w:val="18"/>
                <w:lang w:eastAsia="en-US"/>
              </w:rPr>
            </w:pPr>
          </w:p>
        </w:tc>
      </w:tr>
      <w:tr w:rsidR="004B1CC6" w:rsidRPr="004B1CC6" w14:paraId="47E7B724"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1A39B01D"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226065A"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77CE7EE9" w14:textId="77777777" w:rsidR="004B1CC6" w:rsidRPr="004B1CC6" w:rsidRDefault="004B1CC6" w:rsidP="004B1CC6">
            <w:pPr>
              <w:jc w:val="center"/>
              <w:rPr>
                <w:rFonts w:ascii="Calibri" w:eastAsia="Palatino Linotype" w:hAnsi="Calibri" w:cs="Calibri"/>
                <w:sz w:val="18"/>
                <w:szCs w:val="18"/>
                <w:lang w:eastAsia="en-US"/>
              </w:rPr>
            </w:pPr>
          </w:p>
        </w:tc>
      </w:tr>
    </w:tbl>
    <w:p w14:paraId="2F9B0A45" w14:textId="77777777" w:rsidR="007C1481" w:rsidRDefault="007C1481" w:rsidP="004B1CC6">
      <w:pPr>
        <w:ind w:left="5103" w:firstLine="561"/>
        <w:jc w:val="both"/>
        <w:rPr>
          <w:rFonts w:ascii="Calibri" w:eastAsia="Palatino Linotype" w:hAnsi="Calibri" w:cs="Calibri"/>
          <w:sz w:val="21"/>
          <w:szCs w:val="19"/>
          <w:lang w:eastAsia="en-US"/>
        </w:rPr>
      </w:pPr>
    </w:p>
    <w:p w14:paraId="69E5D394" w14:textId="77777777" w:rsidR="007C1481" w:rsidRDefault="007C1481" w:rsidP="004B1CC6">
      <w:pPr>
        <w:ind w:left="5103" w:firstLine="561"/>
        <w:jc w:val="both"/>
        <w:rPr>
          <w:rFonts w:ascii="Calibri" w:eastAsia="Palatino Linotype" w:hAnsi="Calibri" w:cs="Calibri"/>
          <w:sz w:val="21"/>
          <w:szCs w:val="19"/>
          <w:lang w:eastAsia="en-US"/>
        </w:rPr>
      </w:pPr>
    </w:p>
    <w:p w14:paraId="30F2BECA" w14:textId="77777777" w:rsidR="007C1481" w:rsidRDefault="007C1481" w:rsidP="004B1CC6">
      <w:pPr>
        <w:ind w:left="5103" w:firstLine="561"/>
        <w:jc w:val="both"/>
        <w:rPr>
          <w:rFonts w:ascii="Calibri" w:eastAsia="Palatino Linotype" w:hAnsi="Calibri" w:cs="Calibri"/>
          <w:sz w:val="21"/>
          <w:szCs w:val="19"/>
          <w:lang w:eastAsia="en-US"/>
        </w:rPr>
      </w:pPr>
    </w:p>
    <w:p w14:paraId="6B8E260B" w14:textId="77777777" w:rsidR="007C1481" w:rsidRDefault="007C1481" w:rsidP="004B1CC6">
      <w:pPr>
        <w:ind w:left="5103" w:firstLine="561"/>
        <w:jc w:val="both"/>
        <w:rPr>
          <w:rFonts w:ascii="Calibri" w:eastAsia="Palatino Linotype" w:hAnsi="Calibri" w:cs="Calibri"/>
          <w:sz w:val="21"/>
          <w:szCs w:val="19"/>
          <w:lang w:eastAsia="en-US"/>
        </w:rPr>
      </w:pPr>
    </w:p>
    <w:p w14:paraId="47566BF5" w14:textId="77777777" w:rsidR="007C1481" w:rsidRDefault="007C1481" w:rsidP="004B1CC6">
      <w:pPr>
        <w:ind w:left="5103" w:firstLine="561"/>
        <w:jc w:val="both"/>
        <w:rPr>
          <w:rFonts w:ascii="Calibri" w:eastAsia="Palatino Linotype" w:hAnsi="Calibri" w:cs="Calibri"/>
          <w:sz w:val="21"/>
          <w:szCs w:val="19"/>
          <w:lang w:eastAsia="en-US"/>
        </w:rPr>
      </w:pPr>
    </w:p>
    <w:p w14:paraId="12FEFF6A" w14:textId="77777777" w:rsidR="007C1481" w:rsidRDefault="004B1CC6" w:rsidP="004B1CC6">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w:t>
      </w:r>
    </w:p>
    <w:p w14:paraId="36533AF1" w14:textId="77777777" w:rsidR="004B1CC6" w:rsidRPr="004B1CC6" w:rsidRDefault="004B1CC6" w:rsidP="004B1CC6">
      <w:pPr>
        <w:ind w:left="4248" w:firstLine="708"/>
        <w:jc w:val="right"/>
        <w:rPr>
          <w:rFonts w:ascii="Calibri" w:eastAsia="Palatino Linotype" w:hAnsi="Calibri" w:cs="Calibri"/>
          <w:b/>
          <w:sz w:val="18"/>
          <w:szCs w:val="18"/>
          <w:lang w:eastAsia="en-US"/>
        </w:rPr>
      </w:pPr>
      <w:r w:rsidRPr="004B1CC6">
        <w:rPr>
          <w:rFonts w:ascii="Calibri" w:eastAsia="Palatino Linotype" w:hAnsi="Calibri" w:cs="Calibri"/>
          <w:i/>
          <w:sz w:val="18"/>
          <w:szCs w:val="18"/>
          <w:lang w:eastAsia="en-US"/>
        </w:rPr>
        <w:t>czytelny podpis lub podpis i stempel osoby/osób uprawnionych do reprezentowania Wykonawcy</w:t>
      </w:r>
    </w:p>
    <w:p w14:paraId="3208F2C3" w14:textId="77777777" w:rsidR="004B1CC6" w:rsidRPr="004B1CC6" w:rsidRDefault="004B1CC6" w:rsidP="004B1CC6">
      <w:pPr>
        <w:widowControl w:val="0"/>
        <w:autoSpaceDE w:val="0"/>
        <w:autoSpaceDN w:val="0"/>
        <w:adjustRightInd w:val="0"/>
        <w:spacing w:line="276" w:lineRule="auto"/>
        <w:ind w:left="284" w:hanging="142"/>
        <w:jc w:val="both"/>
        <w:rPr>
          <w:rFonts w:ascii="Calibri" w:hAnsi="Calibri" w:cs="Calibri"/>
          <w:i/>
          <w:iCs/>
          <w:sz w:val="18"/>
          <w:szCs w:val="18"/>
        </w:rPr>
      </w:pPr>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r w:rsidRPr="004B1CC6">
        <w:rPr>
          <w:rFonts w:ascii="Calibri" w:hAnsi="Calibri" w:cs="Calibri"/>
          <w:i/>
          <w:iCs/>
          <w:sz w:val="18"/>
          <w:szCs w:val="18"/>
        </w:rPr>
        <w:t>Jeżeli Wykonawcy wspólnie ubiegają się o zamówienie – należy podać pełne nazwy i adresy wszystkich Wykonawców;</w:t>
      </w:r>
    </w:p>
    <w:p w14:paraId="1C55FA0F" w14:textId="77777777" w:rsidR="004B1CC6" w:rsidRDefault="004B1CC6" w:rsidP="004B1CC6">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14:paraId="6521B4F2" w14:textId="77777777" w:rsidR="005A4564" w:rsidRDefault="005A4564">
      <w:pPr>
        <w:rPr>
          <w:rFonts w:ascii="Calibri" w:hAnsi="Calibri" w:cs="Calibri"/>
          <w:b/>
          <w:color w:val="FF0000"/>
          <w:sz w:val="22"/>
          <w:szCs w:val="22"/>
        </w:rPr>
      </w:pPr>
      <w:r>
        <w:rPr>
          <w:rFonts w:ascii="Calibri" w:hAnsi="Calibri" w:cs="Calibri"/>
          <w:b/>
          <w:color w:val="FF0000"/>
          <w:sz w:val="22"/>
          <w:szCs w:val="22"/>
        </w:rPr>
        <w:br w:type="page"/>
      </w:r>
    </w:p>
    <w:p w14:paraId="2966D569" w14:textId="2C8E2B59" w:rsidR="00357A23" w:rsidRPr="00D12A69" w:rsidRDefault="00357A23" w:rsidP="00357A23">
      <w:pPr>
        <w:spacing w:line="360" w:lineRule="auto"/>
        <w:rPr>
          <w:rFonts w:cs="Calibri"/>
          <w:b/>
        </w:rPr>
      </w:pPr>
      <w:r w:rsidRPr="00D12A69">
        <w:rPr>
          <w:rFonts w:ascii="Calibri" w:hAnsi="Calibri" w:cs="Calibri"/>
          <w:b/>
          <w:color w:val="FF0000"/>
          <w:sz w:val="22"/>
          <w:szCs w:val="22"/>
        </w:rPr>
        <w:t>ZAŁĄCZNIK SKŁADANY WRAZ Z OFERTĄ</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093E23E8" w14:textId="77777777" w:rsidTr="004B1325">
        <w:trPr>
          <w:trHeight w:val="110"/>
        </w:trPr>
        <w:tc>
          <w:tcPr>
            <w:tcW w:w="1701" w:type="dxa"/>
            <w:shd w:val="pct30" w:color="auto" w:fill="auto"/>
          </w:tcPr>
          <w:p w14:paraId="6915ED51" w14:textId="77777777"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14:paraId="2FF428D7" w14:textId="77777777" w:rsidR="00357A23" w:rsidRPr="00357A23" w:rsidRDefault="00357A23" w:rsidP="00357A23">
      <w:pPr>
        <w:ind w:left="2124"/>
        <w:jc w:val="center"/>
        <w:rPr>
          <w:rFonts w:ascii="Calibri" w:hAnsi="Calibri"/>
          <w:b/>
          <w:szCs w:val="19"/>
        </w:rPr>
      </w:pPr>
      <w:r w:rsidRPr="00357A23">
        <w:rPr>
          <w:rFonts w:ascii="Calibri" w:eastAsia="Calibri" w:hAnsi="Calibri" w:cs="Calibri"/>
          <w:b/>
          <w:noProof/>
          <w:sz w:val="22"/>
          <w:szCs w:val="22"/>
        </w:rPr>
        <w:drawing>
          <wp:inline distT="0" distB="0" distL="0" distR="0" wp14:anchorId="69877E80" wp14:editId="0E0CE558">
            <wp:extent cx="463550" cy="5302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14:paraId="27D2F55F" w14:textId="5066015A" w:rsidR="00357A23" w:rsidRPr="00C94EEA" w:rsidRDefault="00B1261C" w:rsidP="00C94EEA">
      <w:pPr>
        <w:pStyle w:val="Nagwek2"/>
        <w:jc w:val="center"/>
      </w:pPr>
      <w:bookmarkStart w:id="6" w:name="_Toc495324911"/>
      <w:r>
        <w:t>Z</w:t>
      </w:r>
      <w:r w:rsidRPr="000F4938">
        <w:t xml:space="preserve">obowiązanie </w:t>
      </w:r>
      <w:r w:rsidRPr="002C7450">
        <w:t>do oddania do</w:t>
      </w:r>
      <w:r>
        <w:t xml:space="preserve"> </w:t>
      </w:r>
      <w:r w:rsidRPr="00C94EEA">
        <w:t xml:space="preserve">dyspozycji </w:t>
      </w:r>
      <w:r>
        <w:t>W</w:t>
      </w:r>
      <w:r w:rsidRPr="002C7450">
        <w:t>ykonawcy niezbędnych zasobów na potrzeby wykonania zamówienia</w:t>
      </w:r>
      <w:r>
        <w:t xml:space="preserve"> (wzór)</w:t>
      </w:r>
      <w:bookmarkEnd w:id="6"/>
    </w:p>
    <w:p w14:paraId="631C12EE" w14:textId="77777777"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14:paraId="470F10FF" w14:textId="77777777" w:rsidR="00357A23" w:rsidRPr="00357A23" w:rsidRDefault="00357A23" w:rsidP="00357A23">
      <w:pPr>
        <w:ind w:right="-108"/>
        <w:rPr>
          <w:rFonts w:ascii="Calibri" w:hAnsi="Calibri"/>
          <w:b/>
          <w:sz w:val="22"/>
          <w:szCs w:val="22"/>
        </w:rPr>
      </w:pPr>
    </w:p>
    <w:p w14:paraId="6C8F8464" w14:textId="548B169A" w:rsidR="00D57C61" w:rsidRPr="00D57C61" w:rsidRDefault="004A42B7" w:rsidP="00D57C61">
      <w:pPr>
        <w:jc w:val="both"/>
        <w:rPr>
          <w:rFonts w:ascii="Calibri" w:hAnsi="Calibri"/>
          <w:b/>
          <w:sz w:val="22"/>
          <w:szCs w:val="22"/>
        </w:rPr>
      </w:pPr>
      <w:r w:rsidRPr="004A42B7">
        <w:rPr>
          <w:rFonts w:ascii="Calibri" w:hAnsi="Calibri"/>
          <w:b/>
          <w:sz w:val="22"/>
          <w:szCs w:val="22"/>
        </w:rPr>
        <w:t>Dostawa dwóch fabrycznie nowych urządzeń wielofunkcyjnych - kolor A3. Zamówienie podzielone jest na dwie części.</w:t>
      </w:r>
    </w:p>
    <w:p w14:paraId="270F3C13" w14:textId="77777777" w:rsidR="005A4564" w:rsidRDefault="005A4564" w:rsidP="00357A23">
      <w:pPr>
        <w:adjustRightInd w:val="0"/>
        <w:ind w:right="-108"/>
        <w:jc w:val="center"/>
        <w:rPr>
          <w:rFonts w:ascii="Calibri" w:hAnsi="Calibri"/>
        </w:rPr>
      </w:pPr>
    </w:p>
    <w:p w14:paraId="0E806592" w14:textId="77777777" w:rsidR="005A4564" w:rsidRDefault="005A4564" w:rsidP="00357A23">
      <w:pPr>
        <w:adjustRightInd w:val="0"/>
        <w:ind w:right="-108"/>
        <w:jc w:val="center"/>
        <w:rPr>
          <w:rFonts w:ascii="Calibri" w:hAnsi="Calibri"/>
        </w:rPr>
      </w:pPr>
    </w:p>
    <w:p w14:paraId="5D4A6DF4" w14:textId="77777777" w:rsidR="00357A23" w:rsidRPr="00357A23" w:rsidRDefault="00357A23" w:rsidP="00357A23">
      <w:pPr>
        <w:adjustRightInd w:val="0"/>
        <w:ind w:right="-108"/>
        <w:jc w:val="center"/>
        <w:rPr>
          <w:rFonts w:ascii="Calibri" w:hAnsi="Calibri"/>
        </w:rPr>
      </w:pPr>
      <w:r w:rsidRPr="00357A23">
        <w:rPr>
          <w:rFonts w:ascii="Calibri" w:hAnsi="Calibri"/>
        </w:rPr>
        <w:t>………………...…………………………………………………………………………………………...……………………</w:t>
      </w:r>
    </w:p>
    <w:p w14:paraId="0B690B93" w14:textId="77777777"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podmiotu oddającego do dyspozycji zasoby)</w:t>
      </w:r>
    </w:p>
    <w:p w14:paraId="57EDC963" w14:textId="77777777" w:rsidR="00357A23" w:rsidRPr="00357A23" w:rsidRDefault="00357A23" w:rsidP="00357A23">
      <w:pPr>
        <w:adjustRightInd w:val="0"/>
        <w:spacing w:line="360" w:lineRule="auto"/>
        <w:ind w:right="-108"/>
        <w:rPr>
          <w:rFonts w:ascii="Calibri" w:hAnsi="Calibri"/>
          <w:b/>
          <w:bCs/>
          <w:sz w:val="22"/>
          <w:szCs w:val="22"/>
        </w:rPr>
      </w:pPr>
      <w:r w:rsidRPr="00357A23">
        <w:rPr>
          <w:rFonts w:ascii="Calibri" w:hAnsi="Calibri"/>
          <w:b/>
          <w:bCs/>
          <w:sz w:val="22"/>
          <w:szCs w:val="22"/>
        </w:rPr>
        <w:t xml:space="preserve">Zobowiązuję się do oddania na rzecz: </w:t>
      </w:r>
    </w:p>
    <w:p w14:paraId="5853C3A3" w14:textId="77777777" w:rsidR="00357A23" w:rsidRPr="00357A23" w:rsidRDefault="00357A23" w:rsidP="00357A23">
      <w:pPr>
        <w:adjustRightInd w:val="0"/>
        <w:ind w:right="-108"/>
        <w:jc w:val="center"/>
        <w:rPr>
          <w:rFonts w:ascii="Calibri" w:hAnsi="Calibri"/>
          <w:b/>
          <w:bCs/>
        </w:rPr>
      </w:pPr>
      <w:r w:rsidRPr="00357A23">
        <w:rPr>
          <w:rFonts w:ascii="Calibri" w:hAnsi="Calibri"/>
        </w:rPr>
        <w:t>……………………..……………………………………………………………………………………………………………</w:t>
      </w:r>
    </w:p>
    <w:p w14:paraId="20853AE7" w14:textId="77777777"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14:paraId="32317EF8" w14:textId="77777777"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14:paraId="2FE0BBC6" w14:textId="77777777"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sidRPr="00357A23">
        <w:rPr>
          <w:rFonts w:ascii="Calibri" w:hAnsi="Calibri"/>
          <w:sz w:val="22"/>
          <w:szCs w:val="22"/>
        </w:rPr>
        <w:t>zdolności zawodowe (kwalifikacje zawodowe, doświadczenie)</w:t>
      </w:r>
    </w:p>
    <w:p w14:paraId="5B905FF0" w14:textId="77777777" w:rsidR="00357A23" w:rsidRPr="00357A23" w:rsidRDefault="00357A23" w:rsidP="00357A23">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14:paraId="4CBD5F31" w14:textId="77777777"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14:paraId="17F9AEF3" w14:textId="77777777"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14:paraId="60B95314" w14:textId="77777777" w:rsidR="00357A23" w:rsidRPr="00357A23" w:rsidRDefault="00357A23" w:rsidP="00357A23">
      <w:pPr>
        <w:ind w:right="-108"/>
        <w:jc w:val="center"/>
        <w:rPr>
          <w:rFonts w:ascii="Calibri" w:eastAsia="EUAlbertina-Regular-Identity-H" w:hAnsi="Calibri"/>
          <w:sz w:val="22"/>
          <w:szCs w:val="22"/>
        </w:rPr>
      </w:pPr>
    </w:p>
    <w:p w14:paraId="40B505F3" w14:textId="77777777"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14:paraId="7BB21364" w14:textId="77777777"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14:paraId="799ED48B" w14:textId="77777777"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14:paraId="5D4CC404" w14:textId="77777777"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14:paraId="6508C077" w14:textId="6EC53C25" w:rsidR="00357A23" w:rsidRPr="00357A23" w:rsidRDefault="00357A23" w:rsidP="00357A23">
      <w:pPr>
        <w:ind w:right="-108"/>
        <w:jc w:val="both"/>
        <w:rPr>
          <w:rFonts w:ascii="Calibri" w:hAnsi="Calibri"/>
          <w:sz w:val="22"/>
          <w:szCs w:val="22"/>
        </w:rPr>
      </w:pPr>
    </w:p>
    <w:p w14:paraId="1BCC8E78" w14:textId="77777777" w:rsidR="00357A23" w:rsidRPr="00357A23" w:rsidRDefault="00357A23" w:rsidP="00357A23">
      <w:pPr>
        <w:ind w:right="-108"/>
        <w:jc w:val="both"/>
        <w:rPr>
          <w:rFonts w:ascii="Calibri" w:hAnsi="Calibri"/>
          <w:sz w:val="18"/>
          <w:szCs w:val="18"/>
        </w:rPr>
      </w:pPr>
    </w:p>
    <w:p w14:paraId="11824107" w14:textId="77777777" w:rsidR="00357A23" w:rsidRPr="00357A23" w:rsidRDefault="00357A23" w:rsidP="00357A23">
      <w:pPr>
        <w:spacing w:after="120"/>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14:paraId="4D055C32" w14:textId="77777777" w:rsidR="00357A23" w:rsidRPr="00357A23" w:rsidRDefault="00357A23" w:rsidP="00357A23">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14:paraId="116B2701" w14:textId="77777777" w:rsidR="007D0F64" w:rsidRDefault="007D0F64" w:rsidP="00357A23">
      <w:pPr>
        <w:ind w:right="-108"/>
        <w:jc w:val="both"/>
        <w:rPr>
          <w:rFonts w:ascii="Calibri" w:hAnsi="Calibri"/>
          <w:bCs/>
          <w:sz w:val="18"/>
          <w:szCs w:val="18"/>
        </w:rPr>
      </w:pPr>
    </w:p>
    <w:p w14:paraId="61AEBBE9" w14:textId="77777777" w:rsidR="00357A23" w:rsidRPr="00CE006F" w:rsidRDefault="00357A23" w:rsidP="00357A23">
      <w:pPr>
        <w:ind w:right="-108"/>
        <w:jc w:val="both"/>
        <w:rPr>
          <w:rFonts w:ascii="Calibri" w:hAnsi="Calibri"/>
          <w:bCs/>
          <w:sz w:val="18"/>
          <w:szCs w:val="18"/>
        </w:rPr>
      </w:pPr>
      <w:r w:rsidRPr="00CE006F">
        <w:rPr>
          <w:rFonts w:ascii="Calibri" w:hAnsi="Calibri"/>
          <w:bCs/>
          <w:sz w:val="18"/>
          <w:szCs w:val="18"/>
        </w:rPr>
        <w:t>UWAGA</w:t>
      </w:r>
    </w:p>
    <w:p w14:paraId="076BBA02" w14:textId="77777777" w:rsidR="00357A23" w:rsidRPr="00CE006F" w:rsidRDefault="00357A23" w:rsidP="00357A23">
      <w:pPr>
        <w:ind w:right="-108"/>
        <w:jc w:val="both"/>
        <w:rPr>
          <w:rFonts w:ascii="Calibri" w:hAnsi="Calibri"/>
          <w:bCs/>
          <w:sz w:val="18"/>
          <w:szCs w:val="18"/>
        </w:rPr>
      </w:pPr>
      <w:r w:rsidRPr="00CE006F">
        <w:rPr>
          <w:rFonts w:ascii="Calibri" w:hAnsi="Calibri"/>
          <w:bCs/>
          <w:sz w:val="18"/>
          <w:szCs w:val="18"/>
        </w:rPr>
        <w:t>Powyższe zobowiązanie musi być złożone w formie oryginału i podpisane przez podmiot udostępniający zasób.</w:t>
      </w:r>
    </w:p>
    <w:p w14:paraId="20411ED3" w14:textId="77777777" w:rsidR="007D0F64" w:rsidRDefault="007D0F64" w:rsidP="00357A23">
      <w:pPr>
        <w:autoSpaceDE w:val="0"/>
        <w:autoSpaceDN w:val="0"/>
        <w:adjustRightInd w:val="0"/>
        <w:rPr>
          <w:rFonts w:ascii="Calibri" w:hAnsi="Calibri"/>
          <w:b/>
          <w:color w:val="538135" w:themeColor="accent6" w:themeShade="BF"/>
          <w:sz w:val="22"/>
          <w:szCs w:val="22"/>
        </w:rPr>
      </w:pPr>
    </w:p>
    <w:p w14:paraId="0C24E143" w14:textId="77777777" w:rsidR="005A4564" w:rsidRDefault="005A4564">
      <w:pPr>
        <w:rPr>
          <w:rFonts w:ascii="Calibri" w:hAnsi="Calibri"/>
          <w:b/>
          <w:color w:val="538135" w:themeColor="accent6" w:themeShade="BF"/>
          <w:sz w:val="22"/>
          <w:szCs w:val="22"/>
        </w:rPr>
      </w:pPr>
      <w:r>
        <w:rPr>
          <w:rFonts w:ascii="Calibri" w:hAnsi="Calibri"/>
          <w:b/>
          <w:color w:val="538135" w:themeColor="accent6" w:themeShade="BF"/>
          <w:sz w:val="22"/>
          <w:szCs w:val="22"/>
        </w:rPr>
        <w:br w:type="page"/>
      </w:r>
    </w:p>
    <w:p w14:paraId="4ACB8278" w14:textId="1FA15ACB" w:rsidR="00357A23" w:rsidRPr="00D12A69" w:rsidRDefault="00357A23" w:rsidP="00357A23">
      <w:pPr>
        <w:autoSpaceDE w:val="0"/>
        <w:autoSpaceDN w:val="0"/>
        <w:adjustRightInd w:val="0"/>
        <w:rPr>
          <w:rFonts w:ascii="Calibri" w:hAnsi="Calibri" w:cs="Calibri"/>
          <w:b/>
          <w:color w:val="538135" w:themeColor="accent6" w:themeShade="BF"/>
          <w:sz w:val="22"/>
          <w:szCs w:val="22"/>
        </w:rPr>
      </w:pPr>
      <w:r w:rsidRPr="00D12A69">
        <w:rPr>
          <w:rFonts w:ascii="Calibri" w:hAnsi="Calibri"/>
          <w:b/>
          <w:color w:val="538135" w:themeColor="accent6" w:themeShade="BF"/>
          <w:sz w:val="22"/>
          <w:szCs w:val="22"/>
        </w:rPr>
        <w:t>DOKUMENT SKŁADANY BEZ WEZWANIA ZAMAWIAJĄCEGO</w:t>
      </w:r>
    </w:p>
    <w:p w14:paraId="7C5901B8" w14:textId="41638621" w:rsidR="00357A23" w:rsidRPr="00D12A69" w:rsidRDefault="00357A23" w:rsidP="00357A23">
      <w:pPr>
        <w:spacing w:line="360" w:lineRule="auto"/>
        <w:jc w:val="both"/>
        <w:rPr>
          <w:rFonts w:ascii="Calibri" w:hAnsi="Calibri" w:cs="Calibri"/>
          <w:color w:val="FF0000"/>
          <w:sz w:val="22"/>
          <w:szCs w:val="22"/>
        </w:rPr>
      </w:pPr>
      <w:r w:rsidRPr="00AD3C8B">
        <w:rPr>
          <w:rFonts w:ascii="Calibri" w:hAnsi="Calibri" w:cs="Calibri"/>
          <w:color w:val="0070C0"/>
          <w:sz w:val="22"/>
          <w:szCs w:val="22"/>
          <w:u w:val="single"/>
        </w:rPr>
        <w:t>Wykonawca nie załącza dokumentu do oferty</w:t>
      </w:r>
      <w:r>
        <w:rPr>
          <w:rFonts w:ascii="Calibri" w:hAnsi="Calibri" w:cs="Calibri"/>
          <w:color w:val="000000"/>
          <w:sz w:val="22"/>
          <w:szCs w:val="22"/>
        </w:rPr>
        <w:t>, ponieważ oświadcza się co do faktu, że nie przynależy do Grupy Kapitałowej z innymi Wykonawcami, którzy złożyli oferty w postepowaniu. Informacje o innych Wykonawcach Wykonawca może uzyskać uczestnicząc w sesji otwarcia ofert lub z informacji zamieszczanej przez Zamawiającego na podstawie ar. 86 ust.5 Ustawy.</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357A23" w:rsidRPr="00D334D2" w14:paraId="68EBCB9B" w14:textId="77777777" w:rsidTr="004B1325">
        <w:trPr>
          <w:trHeight w:val="110"/>
        </w:trPr>
        <w:tc>
          <w:tcPr>
            <w:tcW w:w="1951" w:type="dxa"/>
          </w:tcPr>
          <w:p w14:paraId="7DA3DEA9" w14:textId="72976C3A" w:rsidR="00357A23" w:rsidRPr="00D334D2" w:rsidRDefault="00357A23" w:rsidP="005A4564">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sidR="005A4564">
              <w:rPr>
                <w:rFonts w:ascii="Calibri" w:hAnsi="Calibri" w:cs="Calibri"/>
                <w:color w:val="000000"/>
                <w:sz w:val="22"/>
                <w:szCs w:val="22"/>
              </w:rPr>
              <w:t>4</w:t>
            </w:r>
          </w:p>
        </w:tc>
        <w:tc>
          <w:tcPr>
            <w:tcW w:w="6804" w:type="dxa"/>
          </w:tcPr>
          <w:p w14:paraId="12A1EC1D" w14:textId="77777777" w:rsidR="00357A23" w:rsidRDefault="00357A23" w:rsidP="004B1325">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o przynależności lub braku przynależności do tej samej grupy kapitałowej - </w:t>
            </w:r>
            <w:r w:rsidRPr="00CB0242">
              <w:rPr>
                <w:rFonts w:ascii="Calibri" w:hAnsi="Calibri" w:cs="Calibri"/>
                <w:i/>
                <w:color w:val="000000"/>
                <w:sz w:val="22"/>
                <w:szCs w:val="22"/>
              </w:rPr>
              <w:t>plik został zamieszczony również w wersji edytowalnej na stronie internetowej Zamawiającego</w:t>
            </w:r>
          </w:p>
        </w:tc>
      </w:tr>
    </w:tbl>
    <w:p w14:paraId="38EEE68E" w14:textId="77777777" w:rsidR="00357A23" w:rsidRDefault="00357A23" w:rsidP="00357A23">
      <w:pPr>
        <w:rPr>
          <w:rFonts w:ascii="Calibri" w:hAnsi="Calibri"/>
          <w:sz w:val="22"/>
          <w:szCs w:val="22"/>
        </w:rPr>
      </w:pPr>
    </w:p>
    <w:p w14:paraId="400FA8FB" w14:textId="77777777" w:rsidR="00357A23" w:rsidRDefault="00357A23" w:rsidP="00357A23">
      <w:pPr>
        <w:rPr>
          <w:rFonts w:ascii="Calibri" w:hAnsi="Calibri"/>
          <w:sz w:val="22"/>
          <w:szCs w:val="22"/>
        </w:rPr>
      </w:pPr>
    </w:p>
    <w:p w14:paraId="33D28565" w14:textId="77777777" w:rsidR="00357A23" w:rsidRDefault="00357A23">
      <w:pPr>
        <w:rPr>
          <w:rFonts w:ascii="Calibri" w:hAnsi="Calibri"/>
          <w:b/>
          <w:sz w:val="22"/>
          <w:szCs w:val="22"/>
        </w:rPr>
      </w:pPr>
      <w:r>
        <w:rPr>
          <w:rFonts w:ascii="Calibri" w:hAnsi="Calibri"/>
          <w:b/>
          <w:sz w:val="22"/>
          <w:szCs w:val="22"/>
        </w:rPr>
        <w:br w:type="page"/>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6EBCDF4A" w14:textId="77777777" w:rsidTr="004B1325">
        <w:trPr>
          <w:trHeight w:val="110"/>
        </w:trPr>
        <w:tc>
          <w:tcPr>
            <w:tcW w:w="1701" w:type="dxa"/>
            <w:shd w:val="pct30" w:color="auto" w:fill="auto"/>
          </w:tcPr>
          <w:p w14:paraId="2E542FDC" w14:textId="4D9B6FE9" w:rsidR="00357A23" w:rsidRPr="00357A23" w:rsidRDefault="00357A23" w:rsidP="00FB767F">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w:t>
            </w:r>
            <w:r w:rsidR="00FB767F">
              <w:rPr>
                <w:rFonts w:ascii="Calibri" w:hAnsi="Calibri" w:cs="Calibri"/>
                <w:color w:val="000000"/>
                <w:sz w:val="22"/>
                <w:szCs w:val="22"/>
              </w:rPr>
              <w:t>4</w:t>
            </w:r>
            <w:r w:rsidRPr="00357A23">
              <w:rPr>
                <w:rFonts w:ascii="Calibri" w:hAnsi="Calibri" w:cs="Calibri"/>
                <w:color w:val="000000"/>
                <w:sz w:val="22"/>
                <w:szCs w:val="22"/>
              </w:rPr>
              <w:t xml:space="preserve"> </w:t>
            </w:r>
          </w:p>
        </w:tc>
      </w:tr>
    </w:tbl>
    <w:p w14:paraId="5ECF07F3" w14:textId="361FE52E" w:rsidR="00357A23" w:rsidRPr="00357A23" w:rsidRDefault="00357A23" w:rsidP="00357A23">
      <w:pPr>
        <w:ind w:left="2124"/>
        <w:jc w:val="center"/>
        <w:rPr>
          <w:rFonts w:ascii="Calibri" w:eastAsia="Calibri" w:hAnsi="Calibri" w:cs="Calibri"/>
          <w:b/>
          <w:sz w:val="22"/>
          <w:szCs w:val="22"/>
          <w:lang w:eastAsia="en-US"/>
        </w:rPr>
      </w:pPr>
    </w:p>
    <w:p w14:paraId="4770EF09" w14:textId="1F0A443A"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ab/>
      </w:r>
    </w:p>
    <w:p w14:paraId="54DE86DA" w14:textId="14CE77D7" w:rsidR="00357A23" w:rsidRPr="00357A23" w:rsidRDefault="00357A23" w:rsidP="00C94EEA">
      <w:pPr>
        <w:pStyle w:val="Nagwek2"/>
        <w:jc w:val="center"/>
      </w:pPr>
      <w:bookmarkStart w:id="7" w:name="_Toc495324912"/>
      <w:r w:rsidRPr="00357A23">
        <w:t>Oświadczenie</w:t>
      </w:r>
      <w:r w:rsidR="00B1261C">
        <w:t xml:space="preserve"> </w:t>
      </w:r>
      <w:r w:rsidRPr="00357A23">
        <w:t>o przynależności lub braku przynależności do tej samej grupy kapitałowej</w:t>
      </w:r>
      <w:r w:rsidR="00B1261C">
        <w:t xml:space="preserve"> (wzór)</w:t>
      </w:r>
      <w:bookmarkEnd w:id="7"/>
    </w:p>
    <w:p w14:paraId="2128DB62" w14:textId="77777777"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14:paraId="377511FF"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14:paraId="214043D9"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14:paraId="39779800"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3C0F0C5F"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14:paraId="285A6038"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2E2A17AA"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14:paraId="1FDAAE00" w14:textId="77777777"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14:paraId="2351F64A" w14:textId="77777777" w:rsidR="00357A23" w:rsidRPr="00357A23" w:rsidRDefault="00357A23" w:rsidP="00357A23">
      <w:pPr>
        <w:jc w:val="center"/>
        <w:rPr>
          <w:rFonts w:ascii="Calibri" w:hAnsi="Calibri"/>
          <w:sz w:val="22"/>
          <w:szCs w:val="22"/>
        </w:rPr>
      </w:pPr>
    </w:p>
    <w:p w14:paraId="302CC38A" w14:textId="252913CD" w:rsidR="00DC55CB" w:rsidRPr="00D57C61" w:rsidRDefault="004A42B7" w:rsidP="00DC55CB">
      <w:pPr>
        <w:jc w:val="both"/>
        <w:rPr>
          <w:rFonts w:ascii="Calibri" w:hAnsi="Calibri"/>
          <w:b/>
          <w:sz w:val="22"/>
          <w:szCs w:val="22"/>
        </w:rPr>
      </w:pPr>
      <w:r w:rsidRPr="004A42B7">
        <w:rPr>
          <w:rFonts w:ascii="Calibri" w:hAnsi="Calibri"/>
          <w:b/>
          <w:sz w:val="22"/>
          <w:szCs w:val="22"/>
        </w:rPr>
        <w:t>Dostawa dwóch fabrycznie nowych urządzeń wielofunkcyjnych - kolor A3. Zamówienie podzielone jest na dwie części.</w:t>
      </w:r>
    </w:p>
    <w:p w14:paraId="4792AAF7" w14:textId="77777777" w:rsidR="00D57C61" w:rsidRPr="00D57C61" w:rsidRDefault="00D57C61" w:rsidP="00D57C61">
      <w:pPr>
        <w:jc w:val="both"/>
        <w:rPr>
          <w:rFonts w:ascii="Calibri" w:hAnsi="Calibri"/>
          <w:b/>
          <w:sz w:val="22"/>
          <w:szCs w:val="22"/>
        </w:rPr>
      </w:pPr>
    </w:p>
    <w:p w14:paraId="79050994" w14:textId="77777777" w:rsidR="00357A23" w:rsidRPr="00357A23" w:rsidRDefault="00357A23" w:rsidP="00357A23">
      <w:pPr>
        <w:autoSpaceDE w:val="0"/>
        <w:autoSpaceDN w:val="0"/>
        <w:adjustRightInd w:val="0"/>
        <w:jc w:val="both"/>
        <w:rPr>
          <w:rFonts w:ascii="Calibri" w:hAnsi="Calibri"/>
          <w:sz w:val="22"/>
          <w:szCs w:val="22"/>
        </w:rPr>
      </w:pPr>
      <w:r w:rsidRPr="00357A23">
        <w:rPr>
          <w:rFonts w:ascii="Calibri" w:hAnsi="Calibri"/>
          <w:b/>
          <w:sz w:val="22"/>
          <w:szCs w:val="22"/>
        </w:rPr>
        <w:t>niniejszym oświadczam, iż</w:t>
      </w:r>
      <w:r w:rsidRPr="00357A23">
        <w:rPr>
          <w:rFonts w:ascii="Calibri" w:hAnsi="Calibri"/>
          <w:b/>
          <w:iCs/>
          <w:sz w:val="22"/>
          <w:szCs w:val="22"/>
        </w:rPr>
        <w:t>*</w:t>
      </w:r>
      <w:r w:rsidRPr="00357A23">
        <w:rPr>
          <w:rFonts w:ascii="Calibri" w:hAnsi="Calibri"/>
          <w:iCs/>
          <w:sz w:val="22"/>
          <w:szCs w:val="22"/>
          <w:vertAlign w:val="superscript"/>
        </w:rPr>
        <w:t>)</w:t>
      </w:r>
      <w:r w:rsidRPr="00357A23">
        <w:rPr>
          <w:rFonts w:ascii="Calibri" w:hAnsi="Calibri"/>
          <w:sz w:val="22"/>
          <w:szCs w:val="22"/>
        </w:rPr>
        <w:t>:</w:t>
      </w:r>
    </w:p>
    <w:p w14:paraId="514D5AB1" w14:textId="77777777" w:rsidR="00357A23" w:rsidRPr="00357A23" w:rsidRDefault="00357A23" w:rsidP="00357A23">
      <w:pPr>
        <w:autoSpaceDE w:val="0"/>
        <w:autoSpaceDN w:val="0"/>
        <w:adjustRightInd w:val="0"/>
        <w:jc w:val="both"/>
        <w:rPr>
          <w:rFonts w:ascii="Calibri" w:hAnsi="Calibri"/>
          <w:sz w:val="22"/>
          <w:szCs w:val="22"/>
        </w:rPr>
      </w:pPr>
    </w:p>
    <w:p w14:paraId="1F9D0FBF" w14:textId="77777777" w:rsidR="00357A23" w:rsidRPr="00357A23" w:rsidRDefault="00357A23" w:rsidP="00357A23">
      <w:pPr>
        <w:autoSpaceDE w:val="0"/>
        <w:autoSpaceDN w:val="0"/>
        <w:adjustRightInd w:val="0"/>
        <w:ind w:left="142" w:hanging="142"/>
        <w:jc w:val="both"/>
        <w:rPr>
          <w:rFonts w:ascii="Calibri" w:hAnsi="Calibri"/>
          <w:sz w:val="22"/>
          <w:szCs w:val="22"/>
        </w:rPr>
      </w:pPr>
      <w:r w:rsidRPr="00357A23">
        <w:rPr>
          <w:rFonts w:ascii="Calibri" w:hAnsi="Calibri"/>
          <w:sz w:val="22"/>
          <w:szCs w:val="22"/>
        </w:rPr>
        <w:t xml:space="preserve">- Wykonawca </w:t>
      </w:r>
      <w:r w:rsidRPr="00357A23">
        <w:rPr>
          <w:rFonts w:ascii="Calibri" w:hAnsi="Calibri"/>
          <w:b/>
          <w:sz w:val="22"/>
          <w:szCs w:val="22"/>
        </w:rPr>
        <w:t>nie przynależy</w:t>
      </w:r>
      <w:r w:rsidRPr="00357A23">
        <w:rPr>
          <w:rFonts w:ascii="Calibri" w:hAnsi="Calibri"/>
          <w:sz w:val="22"/>
          <w:szCs w:val="22"/>
        </w:rPr>
        <w:t xml:space="preserve"> do tej samej grupy kapitałowej w rozumieniu </w:t>
      </w:r>
      <w:r w:rsidRPr="00357A23">
        <w:rPr>
          <w:rFonts w:ascii="Calibri" w:hAnsi="Calibri"/>
          <w:i/>
          <w:iCs/>
          <w:sz w:val="22"/>
          <w:szCs w:val="22"/>
        </w:rPr>
        <w:t>ustawy z dnia 16 lutego 2007 r. o ochronie konkurencji i konsumentów (Dz. U. Nr 50, poz. 331 z pó</w:t>
      </w:r>
      <w:r w:rsidRPr="00357A23">
        <w:rPr>
          <w:rFonts w:ascii="Calibri" w:hAnsi="Calibri"/>
          <w:i/>
          <w:sz w:val="22"/>
          <w:szCs w:val="22"/>
        </w:rPr>
        <w:t>ź</w:t>
      </w:r>
      <w:r w:rsidRPr="00357A23">
        <w:rPr>
          <w:rFonts w:ascii="Calibri" w:hAnsi="Calibri"/>
          <w:i/>
          <w:iCs/>
          <w:sz w:val="22"/>
          <w:szCs w:val="22"/>
        </w:rPr>
        <w:t>n. zm.)</w:t>
      </w:r>
      <w:r w:rsidRPr="00357A23">
        <w:rPr>
          <w:rFonts w:ascii="Calibri" w:hAnsi="Calibri"/>
          <w:iCs/>
          <w:sz w:val="22"/>
          <w:szCs w:val="22"/>
        </w:rPr>
        <w:t xml:space="preserve">, </w:t>
      </w:r>
      <w:r w:rsidRPr="00357A23">
        <w:rPr>
          <w:rFonts w:ascii="Calibri" w:hAnsi="Calibri"/>
          <w:sz w:val="22"/>
          <w:szCs w:val="22"/>
        </w:rPr>
        <w:t>z Wykonawcami</w:t>
      </w:r>
      <w:r w:rsidRPr="00357A23">
        <w:rPr>
          <w:rFonts w:ascii="Calibri" w:hAnsi="Calibri"/>
          <w:bCs/>
          <w:sz w:val="22"/>
          <w:szCs w:val="22"/>
        </w:rPr>
        <w:t>, którzy złożyli oferty w przedmiotowym postępowaniu o udzielenie zamówienia</w:t>
      </w:r>
      <w:r w:rsidRPr="00357A23">
        <w:rPr>
          <w:rFonts w:ascii="Calibri" w:hAnsi="Calibri"/>
          <w:sz w:val="22"/>
          <w:szCs w:val="22"/>
        </w:rPr>
        <w:t>.</w:t>
      </w:r>
    </w:p>
    <w:p w14:paraId="6771C4E3" w14:textId="77777777" w:rsidR="00357A23" w:rsidRPr="00357A23" w:rsidRDefault="00357A23" w:rsidP="00357A23">
      <w:pPr>
        <w:autoSpaceDE w:val="0"/>
        <w:autoSpaceDN w:val="0"/>
        <w:adjustRightInd w:val="0"/>
        <w:ind w:left="142" w:hanging="142"/>
        <w:jc w:val="both"/>
        <w:rPr>
          <w:rFonts w:ascii="Calibri" w:hAnsi="Calibri"/>
          <w:iCs/>
          <w:sz w:val="22"/>
          <w:szCs w:val="22"/>
        </w:rPr>
      </w:pPr>
    </w:p>
    <w:p w14:paraId="129B22A4" w14:textId="77777777" w:rsidR="00357A23" w:rsidRPr="00357A23" w:rsidRDefault="00357A23" w:rsidP="00357A23">
      <w:pPr>
        <w:autoSpaceDE w:val="0"/>
        <w:autoSpaceDN w:val="0"/>
        <w:adjustRightInd w:val="0"/>
        <w:ind w:left="284" w:hanging="284"/>
        <w:jc w:val="both"/>
        <w:rPr>
          <w:rFonts w:ascii="Calibri" w:hAnsi="Calibri"/>
          <w:sz w:val="22"/>
          <w:szCs w:val="22"/>
        </w:rPr>
      </w:pPr>
      <w:r w:rsidRPr="00357A23">
        <w:rPr>
          <w:rFonts w:ascii="Calibri" w:hAnsi="Calibri"/>
          <w:sz w:val="22"/>
          <w:szCs w:val="22"/>
        </w:rPr>
        <w:t xml:space="preserve">- Wykonawca przynależy do tej samej grupy kapitałowej </w:t>
      </w:r>
      <w:r w:rsidRPr="00357A23">
        <w:rPr>
          <w:rFonts w:ascii="Calibri" w:hAnsi="Calibri"/>
          <w:b/>
          <w:sz w:val="22"/>
          <w:szCs w:val="22"/>
        </w:rPr>
        <w:t>łącznie z nw. Wykonawcami</w:t>
      </w:r>
      <w:r w:rsidRPr="00357A23">
        <w:rPr>
          <w:rFonts w:ascii="Calibri" w:hAnsi="Calibri"/>
          <w:b/>
          <w:bCs/>
          <w:sz w:val="22"/>
          <w:szCs w:val="22"/>
        </w:rPr>
        <w:t xml:space="preserve">, </w:t>
      </w:r>
      <w:r w:rsidRPr="00357A23">
        <w:rPr>
          <w:rFonts w:ascii="Calibri" w:hAnsi="Calibri"/>
          <w:b/>
          <w:sz w:val="22"/>
          <w:szCs w:val="22"/>
        </w:rPr>
        <w:br/>
      </w:r>
      <w:r w:rsidRPr="00357A23">
        <w:rPr>
          <w:rFonts w:ascii="Calibri" w:hAnsi="Calibri"/>
          <w:b/>
          <w:bCs/>
          <w:sz w:val="22"/>
          <w:szCs w:val="22"/>
        </w:rPr>
        <w:t>którzy złożyli odrębne oferty w przedmiotowym postępowaniu o udzielenie zamówienia</w:t>
      </w:r>
      <w:r w:rsidRPr="00357A23">
        <w:rPr>
          <w:rFonts w:ascii="Calibri" w:hAnsi="Calibri"/>
          <w:sz w:val="22"/>
          <w:szCs w:val="22"/>
        </w:rPr>
        <w:t>**:</w:t>
      </w:r>
    </w:p>
    <w:p w14:paraId="648CAFD0" w14:textId="77777777" w:rsidR="00357A23" w:rsidRPr="00357A23" w:rsidRDefault="00357A23" w:rsidP="00357A23">
      <w:pPr>
        <w:autoSpaceDE w:val="0"/>
        <w:autoSpaceDN w:val="0"/>
        <w:adjustRightInd w:val="0"/>
        <w:rPr>
          <w:rFonts w:ascii="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8"/>
        <w:gridCol w:w="4509"/>
      </w:tblGrid>
      <w:tr w:rsidR="00357A23" w:rsidRPr="00357A23" w14:paraId="5E7628D1"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0441AE49"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14:paraId="66C7D353"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14:paraId="1B0308D2"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14:paraId="41C07425"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7608D388"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4BA8010A"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073CC78F"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14:paraId="60E355B1"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0F3475F4"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6A9DC231"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12FC69D"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14:paraId="0C5B4D48" w14:textId="77777777" w:rsidR="00357A23" w:rsidRPr="00357A23" w:rsidRDefault="00357A23" w:rsidP="00357A23">
      <w:pPr>
        <w:autoSpaceDE w:val="0"/>
        <w:autoSpaceDN w:val="0"/>
        <w:adjustRightInd w:val="0"/>
        <w:rPr>
          <w:rFonts w:ascii="Calibri" w:hAnsi="Calibri"/>
          <w:sz w:val="22"/>
          <w:szCs w:val="22"/>
        </w:rPr>
      </w:pPr>
    </w:p>
    <w:p w14:paraId="25B07ECD" w14:textId="77777777" w:rsidR="00357A23" w:rsidRPr="00357A23" w:rsidRDefault="00357A23" w:rsidP="00357A23">
      <w:pPr>
        <w:jc w:val="both"/>
        <w:rPr>
          <w:rFonts w:ascii="Calibri" w:hAnsi="Calibri"/>
          <w:sz w:val="22"/>
          <w:szCs w:val="22"/>
        </w:rPr>
      </w:pPr>
      <w:r w:rsidRPr="00357A23">
        <w:rPr>
          <w:rFonts w:ascii="Calibri" w:hAnsi="Calibri"/>
          <w:sz w:val="22"/>
          <w:szCs w:val="22"/>
        </w:rPr>
        <w:t>____________data ___________________</w:t>
      </w:r>
    </w:p>
    <w:p w14:paraId="7EFD486C" w14:textId="77777777"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14:paraId="55D06227" w14:textId="77777777" w:rsidR="00357A23" w:rsidRPr="00357A23" w:rsidRDefault="00357A23" w:rsidP="00357A23">
      <w:pPr>
        <w:ind w:left="5664"/>
        <w:jc w:val="both"/>
        <w:rPr>
          <w:rFonts w:ascii="Calibri" w:hAnsi="Calibri"/>
          <w:sz w:val="22"/>
          <w:szCs w:val="22"/>
        </w:rPr>
      </w:pPr>
      <w:r w:rsidRPr="00357A23">
        <w:rPr>
          <w:rFonts w:ascii="Calibri" w:hAnsi="Calibri"/>
          <w:sz w:val="22"/>
          <w:szCs w:val="22"/>
        </w:rPr>
        <w:t>(podpis składającego oświadczenie)</w:t>
      </w:r>
    </w:p>
    <w:p w14:paraId="36524304" w14:textId="77777777"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14:paraId="0CE1C9EC" w14:textId="77777777"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14:paraId="4D0C1190" w14:textId="77777777" w:rsidR="00A718B6" w:rsidRDefault="00A718B6">
      <w:pPr>
        <w:rPr>
          <w:rFonts w:ascii="Calibri" w:hAnsi="Calibri"/>
          <w:b/>
          <w:sz w:val="22"/>
          <w:szCs w:val="22"/>
        </w:rPr>
        <w:sectPr w:rsidR="00A718B6" w:rsidSect="0086064E">
          <w:pgSz w:w="11906" w:h="16838"/>
          <w:pgMar w:top="1418" w:right="1418" w:bottom="1531" w:left="1418" w:header="136" w:footer="709" w:gutter="0"/>
          <w:cols w:space="708"/>
          <w:docGrid w:linePitch="360"/>
        </w:sectPr>
      </w:pPr>
    </w:p>
    <w:p w14:paraId="630AAF4E" w14:textId="77777777"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52CA6E15" w14:textId="77777777" w:rsidTr="004B1325">
        <w:trPr>
          <w:trHeight w:val="110"/>
        </w:trPr>
        <w:tc>
          <w:tcPr>
            <w:tcW w:w="1701" w:type="dxa"/>
            <w:shd w:val="pct30" w:color="auto" w:fill="auto"/>
          </w:tcPr>
          <w:p w14:paraId="2BF4360D" w14:textId="11AEA7B4" w:rsidR="00357A23" w:rsidRPr="00357A23" w:rsidRDefault="00357A23" w:rsidP="005A4564">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w:t>
            </w:r>
            <w:r w:rsidR="005A4564">
              <w:rPr>
                <w:rFonts w:ascii="Calibri" w:hAnsi="Calibri" w:cs="Calibri"/>
                <w:color w:val="000000"/>
                <w:sz w:val="22"/>
                <w:szCs w:val="22"/>
              </w:rPr>
              <w:t>5</w:t>
            </w:r>
            <w:r w:rsidRPr="00357A23">
              <w:rPr>
                <w:rFonts w:ascii="Calibri" w:hAnsi="Calibri" w:cs="Calibri"/>
                <w:color w:val="000000"/>
                <w:sz w:val="22"/>
                <w:szCs w:val="22"/>
              </w:rPr>
              <w:t xml:space="preserve"> </w:t>
            </w:r>
          </w:p>
        </w:tc>
      </w:tr>
    </w:tbl>
    <w:p w14:paraId="6B937FF7" w14:textId="58C36971" w:rsidR="008B3D3C" w:rsidRPr="008B3D3C" w:rsidRDefault="008B3D3C" w:rsidP="008B3D3C">
      <w:pPr>
        <w:ind w:left="2124"/>
        <w:jc w:val="right"/>
        <w:rPr>
          <w:rFonts w:ascii="Calibri" w:eastAsia="Calibri" w:hAnsi="Calibri" w:cs="Calibri"/>
          <w:sz w:val="22"/>
          <w:szCs w:val="22"/>
          <w:lang w:eastAsia="en-US"/>
        </w:rPr>
      </w:pPr>
    </w:p>
    <w:p w14:paraId="14A12669" w14:textId="77777777" w:rsidR="008B3D3C" w:rsidRPr="008B3D3C" w:rsidRDefault="008B3D3C" w:rsidP="008B3D3C">
      <w:pPr>
        <w:ind w:left="2124"/>
        <w:jc w:val="right"/>
        <w:rPr>
          <w:rFonts w:ascii="Calibri" w:eastAsia="Calibri" w:hAnsi="Calibri" w:cs="Calibri"/>
          <w:b/>
          <w:sz w:val="22"/>
          <w:szCs w:val="22"/>
          <w:lang w:eastAsia="en-US"/>
        </w:rPr>
      </w:pPr>
      <w:r w:rsidRPr="008B3D3C">
        <w:rPr>
          <w:rFonts w:ascii="Calibri" w:eastAsia="Calibri" w:hAnsi="Calibri" w:cs="Calibri"/>
          <w:b/>
          <w:color w:val="0070C0"/>
          <w:sz w:val="22"/>
          <w:szCs w:val="22"/>
          <w:lang w:eastAsia="en-US"/>
        </w:rPr>
        <w:t>Załącznik składany na wezwanie Zamawiającego</w:t>
      </w:r>
    </w:p>
    <w:p w14:paraId="054B5168" w14:textId="1A5C52BA" w:rsidR="008B3D3C" w:rsidRPr="008B3D3C" w:rsidRDefault="008B3D3C" w:rsidP="008B3D3C">
      <w:pPr>
        <w:rPr>
          <w:rFonts w:ascii="Calibri" w:hAnsi="Calibri"/>
          <w:b/>
          <w:szCs w:val="19"/>
        </w:rPr>
      </w:pPr>
    </w:p>
    <w:p w14:paraId="357EAC4B" w14:textId="77777777" w:rsidR="008B3D3C" w:rsidRPr="008B3D3C" w:rsidRDefault="008B3D3C" w:rsidP="00F05BB4">
      <w:pPr>
        <w:pStyle w:val="Nagwek2"/>
        <w:jc w:val="center"/>
      </w:pPr>
      <w:bookmarkStart w:id="8" w:name="_Toc484768767"/>
      <w:bookmarkStart w:id="9" w:name="_Toc495324913"/>
      <w:r w:rsidRPr="008B3D3C">
        <w:t>Wykaz wykonanych dostaw- (wzór)</w:t>
      </w:r>
      <w:bookmarkEnd w:id="8"/>
      <w:bookmarkEnd w:id="9"/>
    </w:p>
    <w:p w14:paraId="57A484D9" w14:textId="77777777" w:rsidR="008B3D3C" w:rsidRPr="008B3D3C" w:rsidRDefault="008B3D3C" w:rsidP="008B3D3C">
      <w:pPr>
        <w:ind w:left="851" w:hanging="851"/>
        <w:rPr>
          <w:rFonts w:ascii="Calibri" w:hAnsi="Calibri"/>
          <w:sz w:val="22"/>
          <w:szCs w:val="22"/>
        </w:rPr>
      </w:pPr>
    </w:p>
    <w:p w14:paraId="5D895D3C" w14:textId="77777777" w:rsidR="008B3D3C" w:rsidRPr="008B3D3C" w:rsidRDefault="008B3D3C" w:rsidP="008B3D3C">
      <w:pPr>
        <w:jc w:val="center"/>
        <w:rPr>
          <w:rFonts w:ascii="Calibri" w:hAnsi="Calibri"/>
          <w:sz w:val="22"/>
          <w:szCs w:val="22"/>
        </w:rPr>
      </w:pPr>
      <w:r w:rsidRPr="008B3D3C">
        <w:rPr>
          <w:rFonts w:ascii="Calibri" w:hAnsi="Calibri"/>
          <w:sz w:val="22"/>
          <w:szCs w:val="22"/>
        </w:rPr>
        <w:t>Ja niżej podpisany _________________________________________________________</w:t>
      </w:r>
    </w:p>
    <w:p w14:paraId="79CAAFEB"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(imię i nazwisko składającego oświadczenie)</w:t>
      </w:r>
    </w:p>
    <w:p w14:paraId="6FCBC480"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będąc upoważnionym do reprezentowania Wykonawcy:</w:t>
      </w:r>
    </w:p>
    <w:p w14:paraId="773E65B2" w14:textId="77777777" w:rsidR="008B3D3C" w:rsidRPr="008B3D3C" w:rsidRDefault="008B3D3C" w:rsidP="008B3D3C">
      <w:pPr>
        <w:jc w:val="center"/>
        <w:rPr>
          <w:rFonts w:ascii="Calibri" w:hAnsi="Calibri"/>
          <w:sz w:val="22"/>
          <w:szCs w:val="22"/>
        </w:rPr>
      </w:pPr>
      <w:r w:rsidRPr="008B3D3C">
        <w:rPr>
          <w:rFonts w:ascii="Calibri" w:hAnsi="Calibri"/>
          <w:sz w:val="22"/>
          <w:szCs w:val="22"/>
        </w:rPr>
        <w:t>___________________________________________________________________________</w:t>
      </w:r>
    </w:p>
    <w:p w14:paraId="2FD05FF7"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(nazwa Wykonawcy)</w:t>
      </w:r>
    </w:p>
    <w:p w14:paraId="67FE5BC6" w14:textId="77777777" w:rsidR="008B3D3C" w:rsidRPr="008B3D3C" w:rsidRDefault="008B3D3C" w:rsidP="008B3D3C">
      <w:pPr>
        <w:jc w:val="center"/>
        <w:rPr>
          <w:rFonts w:ascii="Calibri" w:hAnsi="Calibri"/>
          <w:sz w:val="22"/>
          <w:szCs w:val="22"/>
        </w:rPr>
      </w:pPr>
      <w:r w:rsidRPr="008B3D3C">
        <w:rPr>
          <w:rFonts w:ascii="Calibri" w:hAnsi="Calibri"/>
          <w:sz w:val="22"/>
          <w:szCs w:val="22"/>
        </w:rPr>
        <w:t>___________________________________________________________________________</w:t>
      </w:r>
    </w:p>
    <w:p w14:paraId="24139AFD"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(adres siedziby Wykonawcy)</w:t>
      </w:r>
    </w:p>
    <w:p w14:paraId="1F2DB082" w14:textId="27B6F694" w:rsidR="008B3D3C" w:rsidRPr="008B3D3C" w:rsidRDefault="00DC55CB" w:rsidP="008B3D3C">
      <w:pPr>
        <w:jc w:val="center"/>
        <w:rPr>
          <w:rFonts w:ascii="Calibri" w:hAnsi="Calibri"/>
          <w:sz w:val="22"/>
          <w:szCs w:val="22"/>
        </w:rPr>
      </w:pPr>
      <w:r>
        <w:rPr>
          <w:rFonts w:ascii="Calibri" w:hAnsi="Calibri"/>
          <w:sz w:val="22"/>
          <w:szCs w:val="22"/>
        </w:rPr>
        <w:t>biorący</w:t>
      </w:r>
      <w:r w:rsidR="008B3D3C" w:rsidRPr="008B3D3C">
        <w:rPr>
          <w:rFonts w:ascii="Calibri" w:hAnsi="Calibri"/>
          <w:sz w:val="22"/>
          <w:szCs w:val="22"/>
        </w:rPr>
        <w:t xml:space="preserve"> udział w postępowaniu o udzielenie zamówienia publicznego pn.</w:t>
      </w:r>
    </w:p>
    <w:p w14:paraId="36D9217A" w14:textId="77777777" w:rsidR="008B3D3C" w:rsidRPr="008B3D3C" w:rsidRDefault="008B3D3C" w:rsidP="008B3D3C">
      <w:pPr>
        <w:jc w:val="center"/>
        <w:rPr>
          <w:rFonts w:ascii="Calibri" w:hAnsi="Calibri" w:cs="Calibri"/>
          <w:spacing w:val="4"/>
          <w:sz w:val="20"/>
          <w:szCs w:val="20"/>
        </w:rPr>
      </w:pPr>
    </w:p>
    <w:p w14:paraId="63267CA3" w14:textId="35683961" w:rsidR="00DC55CB" w:rsidRPr="00D57C61" w:rsidRDefault="00944E19" w:rsidP="00DC55CB">
      <w:pPr>
        <w:jc w:val="center"/>
        <w:rPr>
          <w:rFonts w:ascii="Calibri" w:hAnsi="Calibri"/>
          <w:b/>
          <w:sz w:val="22"/>
          <w:szCs w:val="22"/>
        </w:rPr>
      </w:pPr>
      <w:r w:rsidRPr="00944E19">
        <w:rPr>
          <w:rFonts w:ascii="Calibri" w:hAnsi="Calibri"/>
          <w:b/>
          <w:sz w:val="22"/>
          <w:szCs w:val="22"/>
        </w:rPr>
        <w:t>Dostawa dwóch fabrycznie nowych urządzeń wielofunkcyjnych - kolor A3. Zamówienie podzielone jest na dwie części.</w:t>
      </w:r>
    </w:p>
    <w:p w14:paraId="42E60C47" w14:textId="6A47E4EE" w:rsidR="008B3D3C" w:rsidRPr="008B3D3C" w:rsidRDefault="008B3D3C" w:rsidP="008B3D3C">
      <w:pPr>
        <w:jc w:val="center"/>
        <w:rPr>
          <w:rFonts w:ascii="Calibri" w:hAnsi="Calibri" w:cs="Calibri"/>
          <w:b/>
          <w:color w:val="000000"/>
          <w:sz w:val="20"/>
          <w:szCs w:val="20"/>
        </w:rPr>
      </w:pPr>
    </w:p>
    <w:p w14:paraId="0E71DA29" w14:textId="69EC93D4" w:rsidR="008B3D3C" w:rsidRPr="004709D6" w:rsidRDefault="004709D6" w:rsidP="008B3D3C">
      <w:pPr>
        <w:autoSpaceDE w:val="0"/>
        <w:autoSpaceDN w:val="0"/>
        <w:adjustRightInd w:val="0"/>
        <w:jc w:val="both"/>
        <w:rPr>
          <w:rFonts w:ascii="Calibri" w:hAnsi="Calibri"/>
          <w:b/>
          <w:sz w:val="22"/>
          <w:szCs w:val="22"/>
          <w:u w:val="single"/>
        </w:rPr>
      </w:pPr>
      <w:r w:rsidRPr="004709D6">
        <w:rPr>
          <w:rFonts w:ascii="Calibri" w:hAnsi="Calibri"/>
          <w:b/>
          <w:sz w:val="22"/>
          <w:szCs w:val="22"/>
          <w:u w:val="single"/>
        </w:rPr>
        <w:t>I Część zamówienia</w:t>
      </w:r>
    </w:p>
    <w:tbl>
      <w:tblPr>
        <w:tblStyle w:val="Zwykatabela41"/>
        <w:tblW w:w="0" w:type="auto"/>
        <w:tblLook w:val="04A0" w:firstRow="1" w:lastRow="0" w:firstColumn="1" w:lastColumn="0" w:noHBand="0" w:noVBand="1"/>
      </w:tblPr>
      <w:tblGrid>
        <w:gridCol w:w="4785"/>
        <w:gridCol w:w="4785"/>
      </w:tblGrid>
      <w:tr w:rsidR="008B3D3C" w:rsidRPr="008B3D3C" w14:paraId="20093D30" w14:textId="77777777" w:rsidTr="00980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40CB0C9E" w14:textId="77777777" w:rsidR="008B3D3C" w:rsidRPr="008B3D3C" w:rsidRDefault="008B3D3C" w:rsidP="008B3D3C">
            <w:pPr>
              <w:tabs>
                <w:tab w:val="left" w:pos="9000"/>
              </w:tabs>
              <w:jc w:val="center"/>
              <w:rPr>
                <w:rFonts w:ascii="Calibri" w:hAnsi="Calibri" w:cs="Calibri"/>
                <w:i/>
                <w:spacing w:val="4"/>
                <w:sz w:val="16"/>
                <w:szCs w:val="16"/>
              </w:rPr>
            </w:pPr>
          </w:p>
        </w:tc>
        <w:tc>
          <w:tcPr>
            <w:tcW w:w="4785" w:type="dxa"/>
          </w:tcPr>
          <w:p w14:paraId="48AFEC4E" w14:textId="77777777" w:rsidR="008B3D3C" w:rsidRPr="008B3D3C" w:rsidRDefault="008B3D3C" w:rsidP="008B3D3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r>
    </w:tbl>
    <w:p w14:paraId="1D7D0D8B" w14:textId="6DB83C43" w:rsidR="008B3D3C" w:rsidRPr="008B3D3C" w:rsidRDefault="008B3D3C" w:rsidP="008B3D3C">
      <w:pPr>
        <w:autoSpaceDE w:val="0"/>
        <w:autoSpaceDN w:val="0"/>
        <w:adjustRightInd w:val="0"/>
        <w:jc w:val="both"/>
        <w:rPr>
          <w:rFonts w:ascii="Calibri" w:hAnsi="Calibri"/>
          <w:sz w:val="22"/>
          <w:szCs w:val="22"/>
        </w:rPr>
      </w:pPr>
      <w:r w:rsidRPr="008B3D3C">
        <w:rPr>
          <w:rFonts w:ascii="Calibri" w:hAnsi="Calibri"/>
          <w:b/>
          <w:sz w:val="22"/>
          <w:szCs w:val="22"/>
        </w:rPr>
        <w:t xml:space="preserve">Przedstawiam wykaz wykonanych </w:t>
      </w:r>
      <w:r w:rsidR="00944E19">
        <w:rPr>
          <w:rFonts w:ascii="Calibri" w:hAnsi="Calibri"/>
          <w:b/>
          <w:sz w:val="22"/>
          <w:szCs w:val="22"/>
        </w:rPr>
        <w:t>dostaw</w:t>
      </w:r>
      <w:r w:rsidRPr="008B3D3C">
        <w:rPr>
          <w:rFonts w:ascii="Calibri" w:hAnsi="Calibri"/>
          <w:b/>
          <w:sz w:val="22"/>
          <w:szCs w:val="22"/>
        </w:rPr>
        <w:t xml:space="preserve"> w zakresie niezbędnym dla wykazania spełniania warunku posiadania wiedzy i doświadczenia, którego opis sposobu oceny zawarty jest w ogłoszeniu i w SIWZ:</w:t>
      </w:r>
    </w:p>
    <w:tbl>
      <w:tblPr>
        <w:tblW w:w="14260" w:type="dxa"/>
        <w:jc w:val="center"/>
        <w:tblLayout w:type="fixed"/>
        <w:tblLook w:val="0000" w:firstRow="0" w:lastRow="0" w:firstColumn="0" w:lastColumn="0" w:noHBand="0" w:noVBand="0"/>
      </w:tblPr>
      <w:tblGrid>
        <w:gridCol w:w="687"/>
        <w:gridCol w:w="4553"/>
        <w:gridCol w:w="2101"/>
        <w:gridCol w:w="3179"/>
        <w:gridCol w:w="748"/>
        <w:gridCol w:w="748"/>
        <w:gridCol w:w="748"/>
        <w:gridCol w:w="748"/>
        <w:gridCol w:w="748"/>
      </w:tblGrid>
      <w:tr w:rsidR="008B3D3C" w:rsidRPr="008B3D3C" w14:paraId="20F73C38" w14:textId="77777777" w:rsidTr="002938B9">
        <w:trPr>
          <w:trHeight w:val="557"/>
          <w:jc w:val="center"/>
        </w:trPr>
        <w:tc>
          <w:tcPr>
            <w:tcW w:w="687" w:type="dxa"/>
            <w:vMerge w:val="restart"/>
            <w:tcBorders>
              <w:top w:val="single" w:sz="4" w:space="0" w:color="000000"/>
              <w:left w:val="single" w:sz="4" w:space="0" w:color="000000"/>
            </w:tcBorders>
          </w:tcPr>
          <w:p w14:paraId="617D3C53" w14:textId="77777777" w:rsidR="008B3D3C" w:rsidRPr="008B3D3C" w:rsidRDefault="008B3D3C" w:rsidP="008B3D3C">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L.p.</w:t>
            </w:r>
          </w:p>
        </w:tc>
        <w:tc>
          <w:tcPr>
            <w:tcW w:w="4553" w:type="dxa"/>
            <w:vMerge w:val="restart"/>
            <w:tcBorders>
              <w:top w:val="single" w:sz="4" w:space="0" w:color="000000"/>
              <w:left w:val="single" w:sz="4" w:space="0" w:color="000000"/>
            </w:tcBorders>
          </w:tcPr>
          <w:p w14:paraId="1C802A26" w14:textId="77777777" w:rsidR="008B3D3C" w:rsidRPr="008B3D3C" w:rsidRDefault="008B3D3C" w:rsidP="008B3D3C">
            <w:pPr>
              <w:jc w:val="center"/>
              <w:rPr>
                <w:rFonts w:ascii="Calibri" w:hAnsi="Calibri" w:cs="Calibri"/>
                <w:b/>
                <w:spacing w:val="4"/>
                <w:sz w:val="20"/>
                <w:szCs w:val="20"/>
              </w:rPr>
            </w:pPr>
            <w:r w:rsidRPr="008B3D3C">
              <w:rPr>
                <w:rFonts w:ascii="Calibri" w:hAnsi="Calibri" w:cs="Calibri"/>
                <w:b/>
                <w:spacing w:val="4"/>
                <w:sz w:val="20"/>
                <w:szCs w:val="20"/>
              </w:rPr>
              <w:t>Przedmiot (zakres i opis) wykonanej dostawy</w:t>
            </w:r>
          </w:p>
          <w:p w14:paraId="7BDDC027" w14:textId="77777777" w:rsidR="008B3D3C" w:rsidRPr="008B3D3C" w:rsidRDefault="008B3D3C" w:rsidP="008B3D3C">
            <w:pPr>
              <w:suppressAutoHyphens/>
              <w:jc w:val="center"/>
              <w:rPr>
                <w:rFonts w:ascii="Calibri" w:hAnsi="Calibri" w:cs="Calibri"/>
                <w:sz w:val="16"/>
                <w:szCs w:val="16"/>
                <w:lang w:eastAsia="ar-SA"/>
              </w:rPr>
            </w:pPr>
            <w:r w:rsidRPr="008B3D3C">
              <w:rPr>
                <w:rFonts w:ascii="Calibri" w:hAnsi="Calibri" w:cs="Calibri"/>
                <w:spacing w:val="4"/>
                <w:sz w:val="20"/>
                <w:szCs w:val="20"/>
              </w:rPr>
              <w:t>(zawarte  informacje muszą jednoznacznie potwierdzać wymagania określone w rozdziale VIII ust. 3 SIWZ</w:t>
            </w:r>
            <w:r w:rsidRPr="008B3D3C">
              <w:rPr>
                <w:rFonts w:ascii="Calibri" w:hAnsi="Calibri" w:cs="Calibri"/>
                <w:sz w:val="16"/>
                <w:szCs w:val="16"/>
                <w:lang w:eastAsia="ar-SA"/>
              </w:rPr>
              <w:t xml:space="preserve"> </w:t>
            </w:r>
          </w:p>
        </w:tc>
        <w:tc>
          <w:tcPr>
            <w:tcW w:w="2101" w:type="dxa"/>
            <w:vMerge w:val="restart"/>
            <w:tcBorders>
              <w:top w:val="single" w:sz="4" w:space="0" w:color="000000"/>
              <w:left w:val="single" w:sz="4" w:space="0" w:color="000000"/>
            </w:tcBorders>
          </w:tcPr>
          <w:p w14:paraId="05219BE5" w14:textId="5E7CD242" w:rsidR="008B3D3C" w:rsidRPr="008B3D3C" w:rsidRDefault="008B3D3C" w:rsidP="008B3D3C">
            <w:pPr>
              <w:suppressAutoHyphens/>
              <w:jc w:val="center"/>
              <w:rPr>
                <w:rFonts w:ascii="Calibri" w:hAnsi="Calibri" w:cs="Calibri"/>
                <w:iCs/>
                <w:sz w:val="16"/>
                <w:szCs w:val="16"/>
                <w:lang w:eastAsia="ar-SA"/>
              </w:rPr>
            </w:pPr>
            <w:r w:rsidRPr="008B3D3C">
              <w:rPr>
                <w:rFonts w:ascii="Calibri" w:hAnsi="Calibri" w:cs="Calibri"/>
                <w:spacing w:val="4"/>
                <w:sz w:val="20"/>
                <w:szCs w:val="20"/>
              </w:rPr>
              <w:t xml:space="preserve">Wartość brutto dostawy </w:t>
            </w:r>
            <w:r w:rsidRPr="008B3D3C">
              <w:rPr>
                <w:rFonts w:ascii="Calibri" w:hAnsi="Calibri" w:cs="Calibri"/>
                <w:b/>
                <w:spacing w:val="4"/>
                <w:sz w:val="20"/>
                <w:szCs w:val="20"/>
              </w:rPr>
              <w:t xml:space="preserve">(wartość dostawy w zakresie określonym w rozdziale </w:t>
            </w:r>
            <w:r w:rsidRPr="008B3D3C">
              <w:rPr>
                <w:rFonts w:ascii="Calibri" w:hAnsi="Calibri" w:cs="Calibri"/>
                <w:spacing w:val="4"/>
                <w:sz w:val="20"/>
                <w:szCs w:val="20"/>
              </w:rPr>
              <w:t>VIII ust. 3</w:t>
            </w:r>
            <w:r w:rsidR="004709D6">
              <w:rPr>
                <w:rFonts w:ascii="Calibri" w:hAnsi="Calibri" w:cs="Calibri"/>
                <w:spacing w:val="4"/>
                <w:sz w:val="20"/>
                <w:szCs w:val="20"/>
              </w:rPr>
              <w:t xml:space="preserve"> pkt 1 </w:t>
            </w:r>
            <w:r w:rsidRPr="008B3D3C">
              <w:rPr>
                <w:rFonts w:ascii="Calibri" w:hAnsi="Calibri" w:cs="Calibri"/>
                <w:spacing w:val="4"/>
                <w:sz w:val="20"/>
                <w:szCs w:val="20"/>
              </w:rPr>
              <w:t>SIWZ</w:t>
            </w:r>
          </w:p>
        </w:tc>
        <w:tc>
          <w:tcPr>
            <w:tcW w:w="3179" w:type="dxa"/>
            <w:vMerge w:val="restart"/>
            <w:tcBorders>
              <w:top w:val="single" w:sz="4" w:space="0" w:color="000000"/>
              <w:left w:val="single" w:sz="4" w:space="0" w:color="000000"/>
            </w:tcBorders>
          </w:tcPr>
          <w:p w14:paraId="75666041" w14:textId="77777777" w:rsidR="008B3D3C" w:rsidRPr="008B3D3C" w:rsidRDefault="008B3D3C" w:rsidP="008B3D3C">
            <w:pPr>
              <w:jc w:val="center"/>
              <w:rPr>
                <w:rFonts w:ascii="Calibri" w:hAnsi="Calibri" w:cs="Calibri"/>
                <w:b/>
                <w:bCs/>
                <w:sz w:val="16"/>
                <w:szCs w:val="16"/>
              </w:rPr>
            </w:pPr>
            <w:r w:rsidRPr="008B3D3C">
              <w:rPr>
                <w:rFonts w:ascii="Calibri" w:hAnsi="Calibri" w:cs="Calibri"/>
                <w:b/>
                <w:bCs/>
                <w:sz w:val="16"/>
                <w:szCs w:val="16"/>
              </w:rPr>
              <w:t xml:space="preserve">Podmiot na rzecz, którego dostawy były realizowane </w:t>
            </w:r>
          </w:p>
          <w:p w14:paraId="73878310" w14:textId="77777777" w:rsidR="008B3D3C" w:rsidRPr="008B3D3C" w:rsidRDefault="008B3D3C" w:rsidP="008B3D3C">
            <w:pPr>
              <w:tabs>
                <w:tab w:val="left" w:pos="1800"/>
              </w:tabs>
              <w:suppressAutoHyphens/>
              <w:jc w:val="center"/>
              <w:rPr>
                <w:rFonts w:ascii="Calibri" w:hAnsi="Calibri" w:cs="Calibri"/>
                <w:b/>
                <w:sz w:val="16"/>
                <w:szCs w:val="16"/>
                <w:lang w:eastAsia="ar-SA"/>
              </w:rPr>
            </w:pPr>
            <w:r w:rsidRPr="008B3D3C">
              <w:rPr>
                <w:rFonts w:ascii="Calibri" w:hAnsi="Calibri" w:cs="Calibri"/>
                <w:b/>
                <w:bCs/>
                <w:sz w:val="16"/>
                <w:szCs w:val="16"/>
              </w:rPr>
              <w:t>(nazwa i adres)</w:t>
            </w:r>
          </w:p>
          <w:p w14:paraId="30BBFAEB" w14:textId="77777777" w:rsidR="008B3D3C" w:rsidRPr="008B3D3C" w:rsidRDefault="008B3D3C" w:rsidP="008B3D3C">
            <w:pPr>
              <w:tabs>
                <w:tab w:val="left" w:pos="1800"/>
              </w:tabs>
              <w:suppressAutoHyphens/>
              <w:jc w:val="center"/>
              <w:rPr>
                <w:rFonts w:ascii="Calibri" w:hAnsi="Calibri" w:cs="Calibri"/>
                <w:b/>
                <w:sz w:val="16"/>
                <w:szCs w:val="16"/>
                <w:lang w:eastAsia="ar-SA"/>
              </w:rPr>
            </w:pPr>
          </w:p>
        </w:tc>
        <w:tc>
          <w:tcPr>
            <w:tcW w:w="1496" w:type="dxa"/>
            <w:gridSpan w:val="2"/>
            <w:tcBorders>
              <w:top w:val="single" w:sz="4" w:space="0" w:color="000000"/>
              <w:left w:val="single" w:sz="4" w:space="0" w:color="000000"/>
              <w:bottom w:val="single" w:sz="4" w:space="0" w:color="000000"/>
              <w:right w:val="single" w:sz="4" w:space="0" w:color="000000"/>
            </w:tcBorders>
          </w:tcPr>
          <w:p w14:paraId="3695D7D2" w14:textId="77777777" w:rsidR="008B3D3C" w:rsidRPr="008B3D3C" w:rsidRDefault="008B3D3C" w:rsidP="008B3D3C">
            <w:pPr>
              <w:jc w:val="center"/>
              <w:rPr>
                <w:rFonts w:ascii="Calibri" w:hAnsi="Calibri" w:cs="Calibri"/>
                <w:b/>
                <w:bCs/>
                <w:sz w:val="16"/>
                <w:szCs w:val="16"/>
              </w:rPr>
            </w:pPr>
          </w:p>
          <w:p w14:paraId="2D8573F3" w14:textId="77777777" w:rsidR="008B3D3C" w:rsidRPr="008B3D3C" w:rsidRDefault="008B3D3C" w:rsidP="008B3D3C">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Daty wykonania</w:t>
            </w:r>
          </w:p>
          <w:p w14:paraId="73BDF0E3" w14:textId="77777777" w:rsidR="008B3D3C" w:rsidRPr="008B3D3C" w:rsidRDefault="008B3D3C" w:rsidP="008B3D3C">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OD               DO</w:t>
            </w:r>
          </w:p>
        </w:tc>
        <w:tc>
          <w:tcPr>
            <w:tcW w:w="748" w:type="dxa"/>
            <w:vMerge w:val="restart"/>
            <w:tcBorders>
              <w:top w:val="single" w:sz="4" w:space="0" w:color="000000"/>
              <w:left w:val="single" w:sz="4" w:space="0" w:color="000000"/>
              <w:right w:val="single" w:sz="4" w:space="0" w:color="000000"/>
            </w:tcBorders>
          </w:tcPr>
          <w:p w14:paraId="58CF3CD5"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Dowody</w:t>
            </w:r>
          </w:p>
        </w:tc>
        <w:tc>
          <w:tcPr>
            <w:tcW w:w="1496" w:type="dxa"/>
            <w:gridSpan w:val="2"/>
            <w:tcBorders>
              <w:top w:val="single" w:sz="4" w:space="0" w:color="000000"/>
              <w:left w:val="single" w:sz="4" w:space="0" w:color="000000"/>
              <w:bottom w:val="single" w:sz="4" w:space="0" w:color="000000"/>
              <w:right w:val="single" w:sz="4" w:space="0" w:color="000000"/>
            </w:tcBorders>
          </w:tcPr>
          <w:p w14:paraId="215DA7B3"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Informacje uzupełniające</w:t>
            </w:r>
          </w:p>
        </w:tc>
      </w:tr>
      <w:tr w:rsidR="008B3D3C" w:rsidRPr="008B3D3C" w14:paraId="0903FFC7" w14:textId="77777777" w:rsidTr="002938B9">
        <w:trPr>
          <w:trHeight w:val="850"/>
          <w:jc w:val="center"/>
        </w:trPr>
        <w:tc>
          <w:tcPr>
            <w:tcW w:w="687" w:type="dxa"/>
            <w:vMerge/>
            <w:tcBorders>
              <w:left w:val="single" w:sz="4" w:space="0" w:color="000000"/>
              <w:bottom w:val="single" w:sz="4" w:space="0" w:color="000000"/>
            </w:tcBorders>
          </w:tcPr>
          <w:p w14:paraId="47CE010B" w14:textId="77777777" w:rsidR="008B3D3C" w:rsidRPr="008B3D3C" w:rsidRDefault="008B3D3C" w:rsidP="008B3D3C">
            <w:pPr>
              <w:suppressAutoHyphens/>
              <w:snapToGrid w:val="0"/>
              <w:jc w:val="center"/>
              <w:rPr>
                <w:rFonts w:ascii="Calibri" w:hAnsi="Calibri" w:cs="Calibri"/>
                <w:b/>
                <w:sz w:val="16"/>
                <w:szCs w:val="16"/>
                <w:lang w:eastAsia="ar-SA"/>
              </w:rPr>
            </w:pPr>
          </w:p>
        </w:tc>
        <w:tc>
          <w:tcPr>
            <w:tcW w:w="4553" w:type="dxa"/>
            <w:vMerge/>
            <w:tcBorders>
              <w:left w:val="single" w:sz="4" w:space="0" w:color="000000"/>
              <w:bottom w:val="single" w:sz="4" w:space="0" w:color="000000"/>
            </w:tcBorders>
          </w:tcPr>
          <w:p w14:paraId="450ACE86" w14:textId="77777777" w:rsidR="008B3D3C" w:rsidRPr="008B3D3C" w:rsidRDefault="008B3D3C" w:rsidP="008B3D3C">
            <w:pPr>
              <w:tabs>
                <w:tab w:val="left" w:pos="1800"/>
              </w:tabs>
              <w:suppressAutoHyphens/>
              <w:snapToGrid w:val="0"/>
              <w:jc w:val="center"/>
              <w:rPr>
                <w:rFonts w:ascii="Calibri" w:hAnsi="Calibri" w:cs="Calibri"/>
                <w:b/>
                <w:bCs/>
                <w:sz w:val="16"/>
                <w:szCs w:val="16"/>
                <w:lang w:eastAsia="ar-SA"/>
              </w:rPr>
            </w:pPr>
          </w:p>
        </w:tc>
        <w:tc>
          <w:tcPr>
            <w:tcW w:w="2101" w:type="dxa"/>
            <w:vMerge/>
            <w:tcBorders>
              <w:left w:val="single" w:sz="4" w:space="0" w:color="000000"/>
              <w:bottom w:val="single" w:sz="4" w:space="0" w:color="000000"/>
            </w:tcBorders>
          </w:tcPr>
          <w:p w14:paraId="4AA1C81D" w14:textId="77777777" w:rsidR="008B3D3C" w:rsidRPr="008B3D3C" w:rsidRDefault="008B3D3C" w:rsidP="008B3D3C">
            <w:pPr>
              <w:suppressAutoHyphens/>
              <w:jc w:val="center"/>
              <w:rPr>
                <w:rFonts w:ascii="Calibri" w:hAnsi="Calibri" w:cs="Calibri"/>
                <w:b/>
                <w:sz w:val="16"/>
                <w:szCs w:val="16"/>
                <w:lang w:eastAsia="ar-SA"/>
              </w:rPr>
            </w:pPr>
          </w:p>
        </w:tc>
        <w:tc>
          <w:tcPr>
            <w:tcW w:w="3179" w:type="dxa"/>
            <w:vMerge/>
            <w:tcBorders>
              <w:left w:val="single" w:sz="4" w:space="0" w:color="000000"/>
              <w:bottom w:val="single" w:sz="4" w:space="0" w:color="000000"/>
            </w:tcBorders>
          </w:tcPr>
          <w:p w14:paraId="3B86EDC8" w14:textId="77777777" w:rsidR="008B3D3C" w:rsidRPr="008B3D3C" w:rsidRDefault="008B3D3C" w:rsidP="008B3D3C">
            <w:pPr>
              <w:tabs>
                <w:tab w:val="left" w:pos="1800"/>
              </w:tabs>
              <w:suppressAutoHyphens/>
              <w:snapToGrid w:val="0"/>
              <w:jc w:val="center"/>
              <w:rPr>
                <w:rFonts w:ascii="Calibri" w:hAnsi="Calibri" w:cs="Calibri"/>
                <w:b/>
                <w:sz w:val="16"/>
                <w:szCs w:val="16"/>
                <w:lang w:eastAsia="ar-SA"/>
              </w:rPr>
            </w:pPr>
          </w:p>
        </w:tc>
        <w:tc>
          <w:tcPr>
            <w:tcW w:w="748" w:type="dxa"/>
            <w:tcBorders>
              <w:top w:val="single" w:sz="4" w:space="0" w:color="000000"/>
              <w:left w:val="single" w:sz="4" w:space="0" w:color="000000"/>
              <w:bottom w:val="single" w:sz="4" w:space="0" w:color="000000"/>
            </w:tcBorders>
          </w:tcPr>
          <w:p w14:paraId="425CE50D" w14:textId="77777777" w:rsidR="008B3D3C" w:rsidRPr="008B3D3C" w:rsidRDefault="008B3D3C" w:rsidP="008B3D3C">
            <w:pPr>
              <w:tabs>
                <w:tab w:val="left" w:pos="1593"/>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dd/mm/rrrr</w:t>
            </w:r>
          </w:p>
        </w:tc>
        <w:tc>
          <w:tcPr>
            <w:tcW w:w="748" w:type="dxa"/>
            <w:tcBorders>
              <w:top w:val="single" w:sz="4" w:space="0" w:color="000000"/>
              <w:left w:val="single" w:sz="4" w:space="0" w:color="000000"/>
              <w:bottom w:val="single" w:sz="4" w:space="0" w:color="000000"/>
              <w:right w:val="single" w:sz="4" w:space="0" w:color="000000"/>
            </w:tcBorders>
          </w:tcPr>
          <w:p w14:paraId="00CC03EF"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sz w:val="16"/>
                <w:szCs w:val="16"/>
                <w:lang w:eastAsia="ar-SA"/>
              </w:rPr>
              <w:t>dd/mm/rrrr</w:t>
            </w:r>
          </w:p>
        </w:tc>
        <w:tc>
          <w:tcPr>
            <w:tcW w:w="748" w:type="dxa"/>
            <w:vMerge/>
            <w:tcBorders>
              <w:left w:val="single" w:sz="4" w:space="0" w:color="000000"/>
              <w:bottom w:val="single" w:sz="4" w:space="0" w:color="000000"/>
              <w:right w:val="single" w:sz="4" w:space="0" w:color="000000"/>
            </w:tcBorders>
          </w:tcPr>
          <w:p w14:paraId="2DBFA3FE" w14:textId="77777777" w:rsidR="008B3D3C" w:rsidRPr="008B3D3C" w:rsidRDefault="008B3D3C" w:rsidP="008B3D3C">
            <w:pPr>
              <w:tabs>
                <w:tab w:val="left" w:pos="2095"/>
              </w:tabs>
              <w:suppressAutoHyphens/>
              <w:jc w:val="center"/>
              <w:rPr>
                <w:rFonts w:ascii="Calibri" w:hAnsi="Calibri" w:cs="Calibri"/>
                <w:b/>
                <w:bCs/>
                <w:sz w:val="16"/>
                <w:szCs w:val="16"/>
              </w:rPr>
            </w:pPr>
          </w:p>
        </w:tc>
        <w:tc>
          <w:tcPr>
            <w:tcW w:w="748" w:type="dxa"/>
            <w:tcBorders>
              <w:top w:val="single" w:sz="4" w:space="0" w:color="000000"/>
              <w:left w:val="single" w:sz="4" w:space="0" w:color="000000"/>
              <w:bottom w:val="single" w:sz="4" w:space="0" w:color="000000"/>
              <w:right w:val="single" w:sz="4" w:space="0" w:color="000000"/>
            </w:tcBorders>
          </w:tcPr>
          <w:p w14:paraId="2C031BA5"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Zasoby innego podmiotu</w:t>
            </w:r>
          </w:p>
        </w:tc>
        <w:tc>
          <w:tcPr>
            <w:tcW w:w="748" w:type="dxa"/>
            <w:tcBorders>
              <w:top w:val="single" w:sz="4" w:space="0" w:color="000000"/>
              <w:left w:val="single" w:sz="4" w:space="0" w:color="000000"/>
              <w:bottom w:val="single" w:sz="4" w:space="0" w:color="000000"/>
              <w:right w:val="single" w:sz="4" w:space="0" w:color="000000"/>
            </w:tcBorders>
          </w:tcPr>
          <w:p w14:paraId="0E485C27"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Nazwa innego podmiotu</w:t>
            </w:r>
          </w:p>
        </w:tc>
      </w:tr>
      <w:tr w:rsidR="008B3D3C" w:rsidRPr="008B3D3C" w14:paraId="53188C37" w14:textId="77777777" w:rsidTr="002938B9">
        <w:trPr>
          <w:jc w:val="center"/>
        </w:trPr>
        <w:tc>
          <w:tcPr>
            <w:tcW w:w="687" w:type="dxa"/>
            <w:tcBorders>
              <w:top w:val="single" w:sz="4" w:space="0" w:color="000000"/>
              <w:left w:val="single" w:sz="4" w:space="0" w:color="000000"/>
              <w:bottom w:val="single" w:sz="4" w:space="0" w:color="000000"/>
            </w:tcBorders>
          </w:tcPr>
          <w:p w14:paraId="79782894" w14:textId="77777777" w:rsidR="008B3D3C" w:rsidRPr="008B3D3C" w:rsidRDefault="008B3D3C" w:rsidP="008B3D3C">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1</w:t>
            </w:r>
          </w:p>
        </w:tc>
        <w:tc>
          <w:tcPr>
            <w:tcW w:w="4553" w:type="dxa"/>
            <w:tcBorders>
              <w:top w:val="single" w:sz="4" w:space="0" w:color="000000"/>
              <w:left w:val="single" w:sz="4" w:space="0" w:color="000000"/>
              <w:bottom w:val="single" w:sz="4" w:space="0" w:color="000000"/>
            </w:tcBorders>
          </w:tcPr>
          <w:p w14:paraId="11B9AF91" w14:textId="77777777" w:rsidR="008B3D3C" w:rsidRPr="008B3D3C" w:rsidRDefault="008B3D3C" w:rsidP="008B3D3C">
            <w:pPr>
              <w:tabs>
                <w:tab w:val="left" w:pos="1800"/>
              </w:tabs>
              <w:suppressAutoHyphens/>
              <w:snapToGrid w:val="0"/>
              <w:jc w:val="center"/>
              <w:rPr>
                <w:rFonts w:ascii="Calibri" w:hAnsi="Calibri" w:cs="Calibri"/>
                <w:b/>
                <w:bCs/>
                <w:sz w:val="16"/>
                <w:szCs w:val="16"/>
                <w:lang w:eastAsia="ar-SA"/>
              </w:rPr>
            </w:pPr>
            <w:r w:rsidRPr="008B3D3C">
              <w:rPr>
                <w:rFonts w:ascii="Calibri" w:hAnsi="Calibri" w:cs="Calibri"/>
                <w:b/>
                <w:bCs/>
                <w:sz w:val="16"/>
                <w:szCs w:val="16"/>
                <w:lang w:eastAsia="ar-SA"/>
              </w:rPr>
              <w:t>2</w:t>
            </w:r>
          </w:p>
        </w:tc>
        <w:tc>
          <w:tcPr>
            <w:tcW w:w="2101" w:type="dxa"/>
            <w:tcBorders>
              <w:top w:val="single" w:sz="4" w:space="0" w:color="000000"/>
              <w:left w:val="single" w:sz="4" w:space="0" w:color="000000"/>
              <w:bottom w:val="single" w:sz="4" w:space="0" w:color="000000"/>
            </w:tcBorders>
          </w:tcPr>
          <w:p w14:paraId="1B90F7DD" w14:textId="77777777" w:rsidR="008B3D3C" w:rsidRPr="008B3D3C" w:rsidRDefault="008B3D3C" w:rsidP="008B3D3C">
            <w:pPr>
              <w:suppressAutoHyphens/>
              <w:jc w:val="center"/>
              <w:rPr>
                <w:rFonts w:ascii="Calibri" w:hAnsi="Calibri" w:cs="Calibri"/>
                <w:b/>
                <w:sz w:val="16"/>
                <w:szCs w:val="16"/>
                <w:lang w:eastAsia="ar-SA"/>
              </w:rPr>
            </w:pPr>
            <w:r w:rsidRPr="008B3D3C">
              <w:rPr>
                <w:rFonts w:ascii="Calibri" w:hAnsi="Calibri" w:cs="Calibri"/>
                <w:b/>
                <w:sz w:val="16"/>
                <w:szCs w:val="16"/>
                <w:lang w:eastAsia="ar-SA"/>
              </w:rPr>
              <w:t>3</w:t>
            </w:r>
          </w:p>
        </w:tc>
        <w:tc>
          <w:tcPr>
            <w:tcW w:w="3179" w:type="dxa"/>
            <w:tcBorders>
              <w:top w:val="single" w:sz="4" w:space="0" w:color="000000"/>
              <w:left w:val="single" w:sz="4" w:space="0" w:color="000000"/>
              <w:bottom w:val="single" w:sz="4" w:space="0" w:color="000000"/>
            </w:tcBorders>
          </w:tcPr>
          <w:p w14:paraId="238196E1" w14:textId="77777777" w:rsidR="008B3D3C" w:rsidRPr="008B3D3C" w:rsidRDefault="008B3D3C" w:rsidP="008B3D3C">
            <w:pPr>
              <w:tabs>
                <w:tab w:val="center" w:pos="459"/>
                <w:tab w:val="left" w:pos="1800"/>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4</w:t>
            </w:r>
          </w:p>
        </w:tc>
        <w:tc>
          <w:tcPr>
            <w:tcW w:w="748" w:type="dxa"/>
            <w:tcBorders>
              <w:top w:val="single" w:sz="4" w:space="0" w:color="000000"/>
              <w:left w:val="single" w:sz="4" w:space="0" w:color="000000"/>
              <w:bottom w:val="single" w:sz="4" w:space="0" w:color="000000"/>
            </w:tcBorders>
          </w:tcPr>
          <w:p w14:paraId="3D85F50E" w14:textId="77777777" w:rsidR="008B3D3C" w:rsidRPr="008B3D3C" w:rsidRDefault="008B3D3C" w:rsidP="008B3D3C">
            <w:pPr>
              <w:tabs>
                <w:tab w:val="left" w:pos="1593"/>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5</w:t>
            </w:r>
          </w:p>
        </w:tc>
        <w:tc>
          <w:tcPr>
            <w:tcW w:w="748" w:type="dxa"/>
            <w:tcBorders>
              <w:top w:val="single" w:sz="4" w:space="0" w:color="000000"/>
              <w:left w:val="single" w:sz="4" w:space="0" w:color="000000"/>
              <w:bottom w:val="single" w:sz="4" w:space="0" w:color="000000"/>
              <w:right w:val="single" w:sz="4" w:space="0" w:color="000000"/>
            </w:tcBorders>
          </w:tcPr>
          <w:p w14:paraId="5716E038"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6</w:t>
            </w:r>
          </w:p>
        </w:tc>
        <w:tc>
          <w:tcPr>
            <w:tcW w:w="748" w:type="dxa"/>
            <w:tcBorders>
              <w:top w:val="single" w:sz="4" w:space="0" w:color="000000"/>
              <w:left w:val="single" w:sz="4" w:space="0" w:color="000000"/>
              <w:bottom w:val="single" w:sz="4" w:space="0" w:color="000000"/>
              <w:right w:val="single" w:sz="4" w:space="0" w:color="000000"/>
            </w:tcBorders>
          </w:tcPr>
          <w:p w14:paraId="23A49EC9"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7</w:t>
            </w:r>
          </w:p>
        </w:tc>
        <w:tc>
          <w:tcPr>
            <w:tcW w:w="748" w:type="dxa"/>
            <w:tcBorders>
              <w:top w:val="single" w:sz="4" w:space="0" w:color="000000"/>
              <w:left w:val="single" w:sz="4" w:space="0" w:color="000000"/>
              <w:bottom w:val="single" w:sz="4" w:space="0" w:color="000000"/>
              <w:right w:val="single" w:sz="4" w:space="0" w:color="000000"/>
            </w:tcBorders>
          </w:tcPr>
          <w:p w14:paraId="7D6C41B5"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8</w:t>
            </w:r>
          </w:p>
        </w:tc>
        <w:tc>
          <w:tcPr>
            <w:tcW w:w="748" w:type="dxa"/>
            <w:tcBorders>
              <w:top w:val="single" w:sz="4" w:space="0" w:color="000000"/>
              <w:left w:val="single" w:sz="4" w:space="0" w:color="000000"/>
              <w:bottom w:val="single" w:sz="4" w:space="0" w:color="000000"/>
              <w:right w:val="single" w:sz="4" w:space="0" w:color="000000"/>
            </w:tcBorders>
          </w:tcPr>
          <w:p w14:paraId="3D21C1E7"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9</w:t>
            </w:r>
          </w:p>
        </w:tc>
      </w:tr>
      <w:tr w:rsidR="008B3D3C" w:rsidRPr="008B3D3C" w14:paraId="445CC905" w14:textId="77777777" w:rsidTr="002938B9">
        <w:trPr>
          <w:trHeight w:val="812"/>
          <w:jc w:val="center"/>
        </w:trPr>
        <w:tc>
          <w:tcPr>
            <w:tcW w:w="687" w:type="dxa"/>
            <w:tcBorders>
              <w:top w:val="single" w:sz="4" w:space="0" w:color="000000"/>
              <w:left w:val="single" w:sz="4" w:space="0" w:color="000000"/>
              <w:bottom w:val="single" w:sz="4" w:space="0" w:color="000000"/>
            </w:tcBorders>
          </w:tcPr>
          <w:p w14:paraId="6FC7F6E4" w14:textId="77777777" w:rsidR="008B3D3C" w:rsidRPr="008B3D3C" w:rsidRDefault="008B3D3C" w:rsidP="008B3D3C">
            <w:pPr>
              <w:suppressAutoHyphens/>
              <w:snapToGrid w:val="0"/>
              <w:jc w:val="center"/>
              <w:rPr>
                <w:rFonts w:ascii="Calibri" w:hAnsi="Calibri" w:cs="Calibri"/>
                <w:b/>
                <w:sz w:val="12"/>
                <w:szCs w:val="12"/>
                <w:lang w:eastAsia="ar-SA"/>
              </w:rPr>
            </w:pPr>
          </w:p>
        </w:tc>
        <w:tc>
          <w:tcPr>
            <w:tcW w:w="4553" w:type="dxa"/>
            <w:tcBorders>
              <w:top w:val="single" w:sz="4" w:space="0" w:color="000000"/>
              <w:left w:val="single" w:sz="4" w:space="0" w:color="000000"/>
              <w:bottom w:val="single" w:sz="4" w:space="0" w:color="000000"/>
            </w:tcBorders>
          </w:tcPr>
          <w:p w14:paraId="0D5C6F1C" w14:textId="77777777" w:rsidR="008B3D3C" w:rsidRDefault="008B3D3C" w:rsidP="008B3D3C">
            <w:pPr>
              <w:tabs>
                <w:tab w:val="left" w:pos="1800"/>
              </w:tabs>
              <w:suppressAutoHyphens/>
              <w:snapToGrid w:val="0"/>
              <w:jc w:val="center"/>
              <w:rPr>
                <w:rFonts w:ascii="Calibri" w:hAnsi="Calibri" w:cs="Calibri"/>
                <w:b/>
                <w:bCs/>
                <w:sz w:val="14"/>
                <w:szCs w:val="14"/>
                <w:lang w:eastAsia="ar-SA"/>
              </w:rPr>
            </w:pPr>
          </w:p>
          <w:p w14:paraId="2E1F4550" w14:textId="77777777" w:rsidR="004709D6" w:rsidRDefault="004709D6" w:rsidP="008B3D3C">
            <w:pPr>
              <w:tabs>
                <w:tab w:val="left" w:pos="1800"/>
              </w:tabs>
              <w:suppressAutoHyphens/>
              <w:snapToGrid w:val="0"/>
              <w:jc w:val="center"/>
              <w:rPr>
                <w:rFonts w:ascii="Calibri" w:hAnsi="Calibri" w:cs="Calibri"/>
                <w:b/>
                <w:bCs/>
                <w:sz w:val="14"/>
                <w:szCs w:val="14"/>
                <w:lang w:eastAsia="ar-SA"/>
              </w:rPr>
            </w:pPr>
          </w:p>
          <w:p w14:paraId="71EB4615" w14:textId="77777777" w:rsidR="004709D6" w:rsidRDefault="004709D6" w:rsidP="008B3D3C">
            <w:pPr>
              <w:tabs>
                <w:tab w:val="left" w:pos="1800"/>
              </w:tabs>
              <w:suppressAutoHyphens/>
              <w:snapToGrid w:val="0"/>
              <w:jc w:val="center"/>
              <w:rPr>
                <w:rFonts w:ascii="Calibri" w:hAnsi="Calibri" w:cs="Calibri"/>
                <w:b/>
                <w:bCs/>
                <w:sz w:val="14"/>
                <w:szCs w:val="14"/>
                <w:lang w:eastAsia="ar-SA"/>
              </w:rPr>
            </w:pPr>
          </w:p>
          <w:p w14:paraId="0D1E6816" w14:textId="77777777" w:rsidR="007A186C" w:rsidRDefault="007A186C" w:rsidP="008B3D3C">
            <w:pPr>
              <w:tabs>
                <w:tab w:val="left" w:pos="1800"/>
              </w:tabs>
              <w:suppressAutoHyphens/>
              <w:snapToGrid w:val="0"/>
              <w:jc w:val="center"/>
              <w:rPr>
                <w:rFonts w:ascii="Calibri" w:hAnsi="Calibri" w:cs="Calibri"/>
                <w:b/>
                <w:bCs/>
                <w:sz w:val="14"/>
                <w:szCs w:val="14"/>
                <w:lang w:eastAsia="ar-SA"/>
              </w:rPr>
            </w:pPr>
          </w:p>
          <w:p w14:paraId="65576BA8" w14:textId="123F15A5" w:rsidR="00C84F75" w:rsidRDefault="00C84F75" w:rsidP="008B3D3C">
            <w:pPr>
              <w:tabs>
                <w:tab w:val="left" w:pos="1800"/>
              </w:tabs>
              <w:suppressAutoHyphens/>
              <w:snapToGrid w:val="0"/>
              <w:jc w:val="center"/>
              <w:rPr>
                <w:rFonts w:ascii="Calibri" w:hAnsi="Calibri" w:cs="Calibri"/>
                <w:b/>
                <w:bCs/>
                <w:sz w:val="14"/>
                <w:szCs w:val="14"/>
                <w:lang w:eastAsia="ar-SA"/>
              </w:rPr>
            </w:pPr>
          </w:p>
          <w:p w14:paraId="192E0A4C" w14:textId="164DD7A9" w:rsidR="00C84F75" w:rsidRDefault="00C84F75" w:rsidP="00C84F75">
            <w:pPr>
              <w:rPr>
                <w:rFonts w:ascii="Calibri" w:hAnsi="Calibri" w:cs="Calibri"/>
                <w:sz w:val="14"/>
                <w:szCs w:val="14"/>
                <w:lang w:eastAsia="ar-SA"/>
              </w:rPr>
            </w:pPr>
          </w:p>
          <w:p w14:paraId="43571DE6" w14:textId="77777777" w:rsidR="004709D6" w:rsidRPr="00C84F75" w:rsidRDefault="004709D6" w:rsidP="00C84F75">
            <w:pPr>
              <w:rPr>
                <w:rFonts w:ascii="Calibri" w:hAnsi="Calibri" w:cs="Calibri"/>
                <w:sz w:val="14"/>
                <w:szCs w:val="14"/>
                <w:lang w:eastAsia="ar-SA"/>
              </w:rPr>
            </w:pPr>
          </w:p>
        </w:tc>
        <w:tc>
          <w:tcPr>
            <w:tcW w:w="2101" w:type="dxa"/>
            <w:tcBorders>
              <w:top w:val="single" w:sz="4" w:space="0" w:color="000000"/>
              <w:left w:val="single" w:sz="4" w:space="0" w:color="000000"/>
              <w:bottom w:val="single" w:sz="4" w:space="0" w:color="000000"/>
            </w:tcBorders>
            <w:vAlign w:val="center"/>
          </w:tcPr>
          <w:p w14:paraId="65C9FC59" w14:textId="77777777" w:rsidR="008B3D3C" w:rsidRPr="008B3D3C" w:rsidRDefault="008B3D3C" w:rsidP="008B3D3C">
            <w:pPr>
              <w:suppressAutoHyphens/>
              <w:jc w:val="center"/>
              <w:rPr>
                <w:rFonts w:ascii="Calibri" w:hAnsi="Calibri" w:cs="Calibri"/>
                <w:b/>
                <w:sz w:val="14"/>
                <w:szCs w:val="14"/>
                <w:lang w:eastAsia="ar-SA"/>
              </w:rPr>
            </w:pPr>
            <w:r w:rsidRPr="008B3D3C">
              <w:rPr>
                <w:rFonts w:ascii="Calibri" w:hAnsi="Calibri" w:cs="Calibri"/>
                <w:b/>
                <w:sz w:val="14"/>
                <w:szCs w:val="14"/>
                <w:lang w:eastAsia="ar-SA"/>
              </w:rPr>
              <w:t>…………………………………</w:t>
            </w:r>
          </w:p>
          <w:p w14:paraId="10E2C6E4" w14:textId="38830419" w:rsidR="008B3D3C" w:rsidRPr="008B3D3C" w:rsidRDefault="0056642D" w:rsidP="00944E19">
            <w:pPr>
              <w:suppressAutoHyphens/>
              <w:jc w:val="center"/>
              <w:rPr>
                <w:rFonts w:ascii="Calibri" w:hAnsi="Calibri" w:cs="Calibri"/>
                <w:b/>
                <w:sz w:val="14"/>
                <w:szCs w:val="14"/>
                <w:lang w:eastAsia="ar-SA"/>
              </w:rPr>
            </w:pPr>
            <w:r>
              <w:rPr>
                <w:rFonts w:ascii="Calibri" w:hAnsi="Calibri" w:cs="Calibri"/>
                <w:b/>
                <w:sz w:val="14"/>
                <w:szCs w:val="14"/>
                <w:lang w:eastAsia="ar-SA"/>
              </w:rPr>
              <w:t xml:space="preserve">(min. </w:t>
            </w:r>
            <w:r w:rsidR="00944E19">
              <w:rPr>
                <w:rFonts w:ascii="Calibri" w:hAnsi="Calibri" w:cs="Calibri"/>
                <w:b/>
                <w:sz w:val="14"/>
                <w:szCs w:val="14"/>
                <w:lang w:eastAsia="ar-SA"/>
              </w:rPr>
              <w:t>15</w:t>
            </w:r>
            <w:r w:rsidR="008B3D3C" w:rsidRPr="0056642D">
              <w:rPr>
                <w:rFonts w:ascii="Calibri" w:hAnsi="Calibri" w:cs="Calibri"/>
                <w:b/>
                <w:sz w:val="14"/>
                <w:szCs w:val="14"/>
                <w:lang w:eastAsia="ar-SA"/>
              </w:rPr>
              <w:t> 000 zł brutto)</w:t>
            </w:r>
          </w:p>
        </w:tc>
        <w:tc>
          <w:tcPr>
            <w:tcW w:w="3179" w:type="dxa"/>
            <w:tcBorders>
              <w:top w:val="single" w:sz="4" w:space="0" w:color="000000"/>
              <w:left w:val="single" w:sz="4" w:space="0" w:color="000000"/>
              <w:bottom w:val="single" w:sz="4" w:space="0" w:color="000000"/>
            </w:tcBorders>
          </w:tcPr>
          <w:p w14:paraId="66F4C329" w14:textId="77777777" w:rsidR="008B3D3C" w:rsidRPr="008B3D3C" w:rsidRDefault="008B3D3C" w:rsidP="008B3D3C">
            <w:pPr>
              <w:tabs>
                <w:tab w:val="center" w:pos="459"/>
                <w:tab w:val="left" w:pos="1800"/>
              </w:tabs>
              <w:suppressAutoHyphens/>
              <w:snapToGrid w:val="0"/>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tcBorders>
          </w:tcPr>
          <w:p w14:paraId="56EFEDC9" w14:textId="77777777" w:rsidR="008B3D3C" w:rsidRPr="008B3D3C" w:rsidRDefault="008B3D3C" w:rsidP="008B3D3C">
            <w:pPr>
              <w:tabs>
                <w:tab w:val="left" w:pos="1593"/>
              </w:tabs>
              <w:suppressAutoHyphens/>
              <w:snapToGrid w:val="0"/>
              <w:jc w:val="center"/>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right w:val="single" w:sz="4" w:space="0" w:color="000000"/>
            </w:tcBorders>
          </w:tcPr>
          <w:p w14:paraId="4D821574" w14:textId="77777777" w:rsidR="008B3D3C" w:rsidRPr="008B3D3C" w:rsidRDefault="008B3D3C" w:rsidP="008B3D3C">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127DF064" w14:textId="77777777" w:rsidR="008B3D3C" w:rsidRPr="008B3D3C" w:rsidRDefault="008B3D3C" w:rsidP="008B3D3C">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047BD95D" w14:textId="77777777" w:rsidR="008B3D3C" w:rsidRPr="008B3D3C" w:rsidRDefault="008B3D3C" w:rsidP="008B3D3C">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1E4E7EA2" w14:textId="77777777" w:rsidR="008B3D3C" w:rsidRPr="008B3D3C" w:rsidRDefault="008B3D3C" w:rsidP="008B3D3C">
            <w:pPr>
              <w:tabs>
                <w:tab w:val="left" w:pos="2095"/>
              </w:tabs>
              <w:suppressAutoHyphens/>
              <w:jc w:val="center"/>
              <w:rPr>
                <w:rFonts w:ascii="Calibri" w:hAnsi="Calibri" w:cs="Calibri"/>
                <w:b/>
                <w:bCs/>
                <w:sz w:val="12"/>
                <w:szCs w:val="12"/>
              </w:rPr>
            </w:pPr>
          </w:p>
        </w:tc>
      </w:tr>
    </w:tbl>
    <w:p w14:paraId="6A3503C0" w14:textId="77777777" w:rsidR="00944E19" w:rsidRDefault="00944E19" w:rsidP="00C84F75">
      <w:pPr>
        <w:autoSpaceDE w:val="0"/>
        <w:autoSpaceDN w:val="0"/>
        <w:adjustRightInd w:val="0"/>
        <w:jc w:val="both"/>
        <w:rPr>
          <w:rFonts w:ascii="Calibri" w:hAnsi="Calibri"/>
          <w:b/>
          <w:sz w:val="22"/>
          <w:szCs w:val="22"/>
          <w:u w:val="single"/>
        </w:rPr>
      </w:pPr>
    </w:p>
    <w:p w14:paraId="23D57E19" w14:textId="79006AA5" w:rsidR="00C84F75" w:rsidRPr="004709D6" w:rsidRDefault="00C84F75" w:rsidP="00C84F75">
      <w:pPr>
        <w:autoSpaceDE w:val="0"/>
        <w:autoSpaceDN w:val="0"/>
        <w:adjustRightInd w:val="0"/>
        <w:jc w:val="both"/>
        <w:rPr>
          <w:rFonts w:ascii="Calibri" w:hAnsi="Calibri"/>
          <w:b/>
          <w:sz w:val="22"/>
          <w:szCs w:val="22"/>
          <w:u w:val="single"/>
        </w:rPr>
      </w:pPr>
      <w:r w:rsidRPr="004709D6">
        <w:rPr>
          <w:rFonts w:ascii="Calibri" w:hAnsi="Calibri"/>
          <w:b/>
          <w:sz w:val="22"/>
          <w:szCs w:val="22"/>
          <w:u w:val="single"/>
        </w:rPr>
        <w:t>I</w:t>
      </w:r>
      <w:r w:rsidR="007A186C">
        <w:rPr>
          <w:rFonts w:ascii="Calibri" w:hAnsi="Calibri"/>
          <w:b/>
          <w:sz w:val="22"/>
          <w:szCs w:val="22"/>
          <w:u w:val="single"/>
        </w:rPr>
        <w:t xml:space="preserve">I </w:t>
      </w:r>
      <w:r w:rsidRPr="004709D6">
        <w:rPr>
          <w:rFonts w:ascii="Calibri" w:hAnsi="Calibri"/>
          <w:b/>
          <w:sz w:val="22"/>
          <w:szCs w:val="22"/>
          <w:u w:val="single"/>
        </w:rPr>
        <w:t>Część zamówienia</w:t>
      </w:r>
    </w:p>
    <w:tbl>
      <w:tblPr>
        <w:tblStyle w:val="Zwykatabela41"/>
        <w:tblW w:w="0" w:type="auto"/>
        <w:tblLook w:val="04A0" w:firstRow="1" w:lastRow="0" w:firstColumn="1" w:lastColumn="0" w:noHBand="0" w:noVBand="1"/>
      </w:tblPr>
      <w:tblGrid>
        <w:gridCol w:w="4785"/>
        <w:gridCol w:w="4785"/>
      </w:tblGrid>
      <w:tr w:rsidR="00C84F75" w:rsidRPr="008B3D3C" w14:paraId="221A6FAD" w14:textId="77777777" w:rsidTr="007C2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50534538" w14:textId="77777777" w:rsidR="00C84F75" w:rsidRPr="008B3D3C" w:rsidRDefault="00C84F75" w:rsidP="007C2DDA">
            <w:pPr>
              <w:tabs>
                <w:tab w:val="left" w:pos="9000"/>
              </w:tabs>
              <w:jc w:val="center"/>
              <w:rPr>
                <w:rFonts w:ascii="Calibri" w:hAnsi="Calibri" w:cs="Calibri"/>
                <w:i/>
                <w:spacing w:val="4"/>
                <w:sz w:val="16"/>
                <w:szCs w:val="16"/>
              </w:rPr>
            </w:pPr>
          </w:p>
        </w:tc>
        <w:tc>
          <w:tcPr>
            <w:tcW w:w="4785" w:type="dxa"/>
          </w:tcPr>
          <w:p w14:paraId="259361C4" w14:textId="77777777" w:rsidR="00C84F75" w:rsidRPr="008B3D3C" w:rsidRDefault="00C84F75" w:rsidP="007C2DDA">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r>
    </w:tbl>
    <w:p w14:paraId="6B3B00A9" w14:textId="147511B5" w:rsidR="00C84F75" w:rsidRPr="008B3D3C" w:rsidRDefault="00C84F75" w:rsidP="00C84F75">
      <w:pPr>
        <w:autoSpaceDE w:val="0"/>
        <w:autoSpaceDN w:val="0"/>
        <w:adjustRightInd w:val="0"/>
        <w:jc w:val="both"/>
        <w:rPr>
          <w:rFonts w:ascii="Calibri" w:hAnsi="Calibri"/>
          <w:sz w:val="22"/>
          <w:szCs w:val="22"/>
        </w:rPr>
      </w:pPr>
      <w:r w:rsidRPr="008B3D3C">
        <w:rPr>
          <w:rFonts w:ascii="Calibri" w:hAnsi="Calibri"/>
          <w:b/>
          <w:sz w:val="22"/>
          <w:szCs w:val="22"/>
        </w:rPr>
        <w:t xml:space="preserve">Przedstawiam wykaz wykonanych </w:t>
      </w:r>
      <w:r w:rsidR="00944E19">
        <w:rPr>
          <w:rFonts w:ascii="Calibri" w:hAnsi="Calibri"/>
          <w:b/>
          <w:sz w:val="22"/>
          <w:szCs w:val="22"/>
        </w:rPr>
        <w:t>dostaw</w:t>
      </w:r>
      <w:r w:rsidRPr="008B3D3C">
        <w:rPr>
          <w:rFonts w:ascii="Calibri" w:hAnsi="Calibri"/>
          <w:b/>
          <w:sz w:val="22"/>
          <w:szCs w:val="22"/>
        </w:rPr>
        <w:t xml:space="preserve"> w zakresie niezbędnym dla wykazania spełniania warunku posiadania wiedzy i doświadczenia, którego opis sposobu oceny zawarty jest w ogłoszeniu i w SIWZ:</w:t>
      </w:r>
    </w:p>
    <w:tbl>
      <w:tblPr>
        <w:tblW w:w="14260" w:type="dxa"/>
        <w:jc w:val="center"/>
        <w:tblLayout w:type="fixed"/>
        <w:tblLook w:val="0000" w:firstRow="0" w:lastRow="0" w:firstColumn="0" w:lastColumn="0" w:noHBand="0" w:noVBand="0"/>
      </w:tblPr>
      <w:tblGrid>
        <w:gridCol w:w="687"/>
        <w:gridCol w:w="4598"/>
        <w:gridCol w:w="2056"/>
        <w:gridCol w:w="3179"/>
        <w:gridCol w:w="748"/>
        <w:gridCol w:w="748"/>
        <w:gridCol w:w="748"/>
        <w:gridCol w:w="748"/>
        <w:gridCol w:w="748"/>
      </w:tblGrid>
      <w:tr w:rsidR="00C84F75" w:rsidRPr="008B3D3C" w14:paraId="0FE36A4D" w14:textId="77777777" w:rsidTr="007A186C">
        <w:trPr>
          <w:trHeight w:val="557"/>
          <w:jc w:val="center"/>
        </w:trPr>
        <w:tc>
          <w:tcPr>
            <w:tcW w:w="687" w:type="dxa"/>
            <w:vMerge w:val="restart"/>
            <w:tcBorders>
              <w:top w:val="single" w:sz="4" w:space="0" w:color="000000"/>
              <w:left w:val="single" w:sz="4" w:space="0" w:color="000000"/>
            </w:tcBorders>
          </w:tcPr>
          <w:p w14:paraId="519531CE" w14:textId="77777777" w:rsidR="00C84F75" w:rsidRPr="008B3D3C" w:rsidRDefault="00C84F75" w:rsidP="007C2DDA">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L.p.</w:t>
            </w:r>
          </w:p>
        </w:tc>
        <w:tc>
          <w:tcPr>
            <w:tcW w:w="4598" w:type="dxa"/>
            <w:vMerge w:val="restart"/>
            <w:tcBorders>
              <w:top w:val="single" w:sz="4" w:space="0" w:color="000000"/>
              <w:left w:val="single" w:sz="4" w:space="0" w:color="000000"/>
            </w:tcBorders>
          </w:tcPr>
          <w:p w14:paraId="63A48094" w14:textId="77777777" w:rsidR="00C84F75" w:rsidRPr="008B3D3C" w:rsidRDefault="00C84F75" w:rsidP="007C2DDA">
            <w:pPr>
              <w:jc w:val="center"/>
              <w:rPr>
                <w:rFonts w:ascii="Calibri" w:hAnsi="Calibri" w:cs="Calibri"/>
                <w:b/>
                <w:spacing w:val="4"/>
                <w:sz w:val="20"/>
                <w:szCs w:val="20"/>
              </w:rPr>
            </w:pPr>
            <w:r w:rsidRPr="008B3D3C">
              <w:rPr>
                <w:rFonts w:ascii="Calibri" w:hAnsi="Calibri" w:cs="Calibri"/>
                <w:b/>
                <w:spacing w:val="4"/>
                <w:sz w:val="20"/>
                <w:szCs w:val="20"/>
              </w:rPr>
              <w:t>Przedmiot (zakres i opis) wykonanej dostawy</w:t>
            </w:r>
          </w:p>
          <w:p w14:paraId="38E59850" w14:textId="77777777" w:rsidR="00C84F75" w:rsidRPr="008B3D3C" w:rsidRDefault="00C84F75" w:rsidP="007C2DDA">
            <w:pPr>
              <w:suppressAutoHyphens/>
              <w:jc w:val="center"/>
              <w:rPr>
                <w:rFonts w:ascii="Calibri" w:hAnsi="Calibri" w:cs="Calibri"/>
                <w:sz w:val="16"/>
                <w:szCs w:val="16"/>
                <w:lang w:eastAsia="ar-SA"/>
              </w:rPr>
            </w:pPr>
            <w:r w:rsidRPr="008B3D3C">
              <w:rPr>
                <w:rFonts w:ascii="Calibri" w:hAnsi="Calibri" w:cs="Calibri"/>
                <w:spacing w:val="4"/>
                <w:sz w:val="20"/>
                <w:szCs w:val="20"/>
              </w:rPr>
              <w:t>(zawarte  informacje muszą jednoznacznie potwierdzać wymagania określone w rozdziale VIII ust. 3 SIWZ</w:t>
            </w:r>
            <w:r w:rsidRPr="008B3D3C">
              <w:rPr>
                <w:rFonts w:ascii="Calibri" w:hAnsi="Calibri" w:cs="Calibri"/>
                <w:sz w:val="16"/>
                <w:szCs w:val="16"/>
                <w:lang w:eastAsia="ar-SA"/>
              </w:rPr>
              <w:t xml:space="preserve"> </w:t>
            </w:r>
          </w:p>
        </w:tc>
        <w:tc>
          <w:tcPr>
            <w:tcW w:w="2056" w:type="dxa"/>
            <w:vMerge w:val="restart"/>
            <w:tcBorders>
              <w:top w:val="single" w:sz="4" w:space="0" w:color="000000"/>
              <w:left w:val="single" w:sz="4" w:space="0" w:color="000000"/>
            </w:tcBorders>
          </w:tcPr>
          <w:p w14:paraId="5B111A24" w14:textId="42BC5B7C" w:rsidR="00C84F75" w:rsidRPr="008B3D3C" w:rsidRDefault="00C84F75" w:rsidP="007C2DDA">
            <w:pPr>
              <w:suppressAutoHyphens/>
              <w:jc w:val="center"/>
              <w:rPr>
                <w:rFonts w:ascii="Calibri" w:hAnsi="Calibri" w:cs="Calibri"/>
                <w:iCs/>
                <w:sz w:val="16"/>
                <w:szCs w:val="16"/>
                <w:lang w:eastAsia="ar-SA"/>
              </w:rPr>
            </w:pPr>
            <w:r w:rsidRPr="008B3D3C">
              <w:rPr>
                <w:rFonts w:ascii="Calibri" w:hAnsi="Calibri" w:cs="Calibri"/>
                <w:spacing w:val="4"/>
                <w:sz w:val="20"/>
                <w:szCs w:val="20"/>
              </w:rPr>
              <w:t xml:space="preserve">Wartość brutto dostawy </w:t>
            </w:r>
            <w:r w:rsidRPr="008B3D3C">
              <w:rPr>
                <w:rFonts w:ascii="Calibri" w:hAnsi="Calibri" w:cs="Calibri"/>
                <w:b/>
                <w:spacing w:val="4"/>
                <w:sz w:val="20"/>
                <w:szCs w:val="20"/>
              </w:rPr>
              <w:t xml:space="preserve">(wartość dostawy w zakresie określonym w rozdziale </w:t>
            </w:r>
            <w:r w:rsidRPr="008B3D3C">
              <w:rPr>
                <w:rFonts w:ascii="Calibri" w:hAnsi="Calibri" w:cs="Calibri"/>
                <w:spacing w:val="4"/>
                <w:sz w:val="20"/>
                <w:szCs w:val="20"/>
              </w:rPr>
              <w:t>VIII ust. 3</w:t>
            </w:r>
            <w:r>
              <w:rPr>
                <w:rFonts w:ascii="Calibri" w:hAnsi="Calibri" w:cs="Calibri"/>
                <w:spacing w:val="4"/>
                <w:sz w:val="20"/>
                <w:szCs w:val="20"/>
              </w:rPr>
              <w:t xml:space="preserve"> </w:t>
            </w:r>
            <w:r w:rsidR="007A186C">
              <w:rPr>
                <w:rFonts w:ascii="Calibri" w:hAnsi="Calibri" w:cs="Calibri"/>
                <w:spacing w:val="4"/>
                <w:sz w:val="20"/>
                <w:szCs w:val="20"/>
              </w:rPr>
              <w:t>pkt 2</w:t>
            </w:r>
            <w:r>
              <w:rPr>
                <w:rFonts w:ascii="Calibri" w:hAnsi="Calibri" w:cs="Calibri"/>
                <w:spacing w:val="4"/>
                <w:sz w:val="20"/>
                <w:szCs w:val="20"/>
              </w:rPr>
              <w:t xml:space="preserve"> </w:t>
            </w:r>
            <w:r w:rsidRPr="008B3D3C">
              <w:rPr>
                <w:rFonts w:ascii="Calibri" w:hAnsi="Calibri" w:cs="Calibri"/>
                <w:spacing w:val="4"/>
                <w:sz w:val="20"/>
                <w:szCs w:val="20"/>
              </w:rPr>
              <w:t>SIWZ</w:t>
            </w:r>
          </w:p>
        </w:tc>
        <w:tc>
          <w:tcPr>
            <w:tcW w:w="3179" w:type="dxa"/>
            <w:vMerge w:val="restart"/>
            <w:tcBorders>
              <w:top w:val="single" w:sz="4" w:space="0" w:color="000000"/>
              <w:left w:val="single" w:sz="4" w:space="0" w:color="000000"/>
            </w:tcBorders>
          </w:tcPr>
          <w:p w14:paraId="3A24B231" w14:textId="77777777" w:rsidR="00C84F75" w:rsidRPr="008B3D3C" w:rsidRDefault="00C84F75" w:rsidP="007C2DDA">
            <w:pPr>
              <w:jc w:val="center"/>
              <w:rPr>
                <w:rFonts w:ascii="Calibri" w:hAnsi="Calibri" w:cs="Calibri"/>
                <w:b/>
                <w:bCs/>
                <w:sz w:val="16"/>
                <w:szCs w:val="16"/>
              </w:rPr>
            </w:pPr>
            <w:r w:rsidRPr="008B3D3C">
              <w:rPr>
                <w:rFonts w:ascii="Calibri" w:hAnsi="Calibri" w:cs="Calibri"/>
                <w:b/>
                <w:bCs/>
                <w:sz w:val="16"/>
                <w:szCs w:val="16"/>
              </w:rPr>
              <w:t xml:space="preserve">Podmiot na rzecz, którego dostawy były realizowane </w:t>
            </w:r>
          </w:p>
          <w:p w14:paraId="2CD4D6D9" w14:textId="77777777" w:rsidR="00C84F75" w:rsidRPr="008B3D3C" w:rsidRDefault="00C84F75" w:rsidP="007C2DDA">
            <w:pPr>
              <w:tabs>
                <w:tab w:val="left" w:pos="1800"/>
              </w:tabs>
              <w:suppressAutoHyphens/>
              <w:jc w:val="center"/>
              <w:rPr>
                <w:rFonts w:ascii="Calibri" w:hAnsi="Calibri" w:cs="Calibri"/>
                <w:b/>
                <w:sz w:val="16"/>
                <w:szCs w:val="16"/>
                <w:lang w:eastAsia="ar-SA"/>
              </w:rPr>
            </w:pPr>
            <w:r w:rsidRPr="008B3D3C">
              <w:rPr>
                <w:rFonts w:ascii="Calibri" w:hAnsi="Calibri" w:cs="Calibri"/>
                <w:b/>
                <w:bCs/>
                <w:sz w:val="16"/>
                <w:szCs w:val="16"/>
              </w:rPr>
              <w:t>(nazwa i adres)</w:t>
            </w:r>
          </w:p>
          <w:p w14:paraId="7C42FC86" w14:textId="77777777" w:rsidR="00C84F75" w:rsidRPr="008B3D3C" w:rsidRDefault="00C84F75" w:rsidP="007C2DDA">
            <w:pPr>
              <w:tabs>
                <w:tab w:val="left" w:pos="1800"/>
              </w:tabs>
              <w:suppressAutoHyphens/>
              <w:jc w:val="center"/>
              <w:rPr>
                <w:rFonts w:ascii="Calibri" w:hAnsi="Calibri" w:cs="Calibri"/>
                <w:b/>
                <w:sz w:val="16"/>
                <w:szCs w:val="16"/>
                <w:lang w:eastAsia="ar-SA"/>
              </w:rPr>
            </w:pPr>
          </w:p>
        </w:tc>
        <w:tc>
          <w:tcPr>
            <w:tcW w:w="1496" w:type="dxa"/>
            <w:gridSpan w:val="2"/>
            <w:tcBorders>
              <w:top w:val="single" w:sz="4" w:space="0" w:color="000000"/>
              <w:left w:val="single" w:sz="4" w:space="0" w:color="000000"/>
              <w:bottom w:val="single" w:sz="4" w:space="0" w:color="000000"/>
              <w:right w:val="single" w:sz="4" w:space="0" w:color="000000"/>
            </w:tcBorders>
          </w:tcPr>
          <w:p w14:paraId="30DE9BA3" w14:textId="77777777" w:rsidR="00C84F75" w:rsidRPr="008B3D3C" w:rsidRDefault="00C84F75" w:rsidP="007C2DDA">
            <w:pPr>
              <w:jc w:val="center"/>
              <w:rPr>
                <w:rFonts w:ascii="Calibri" w:hAnsi="Calibri" w:cs="Calibri"/>
                <w:b/>
                <w:bCs/>
                <w:sz w:val="16"/>
                <w:szCs w:val="16"/>
              </w:rPr>
            </w:pPr>
          </w:p>
          <w:p w14:paraId="670598E6" w14:textId="77777777" w:rsidR="00C84F75" w:rsidRPr="008B3D3C" w:rsidRDefault="00C84F75" w:rsidP="007C2DDA">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Daty wykonania</w:t>
            </w:r>
          </w:p>
          <w:p w14:paraId="5CC7A3D8" w14:textId="77777777" w:rsidR="00C84F75" w:rsidRPr="008B3D3C" w:rsidRDefault="00C84F75" w:rsidP="007C2DDA">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OD               DO</w:t>
            </w:r>
          </w:p>
        </w:tc>
        <w:tc>
          <w:tcPr>
            <w:tcW w:w="748" w:type="dxa"/>
            <w:vMerge w:val="restart"/>
            <w:tcBorders>
              <w:top w:val="single" w:sz="4" w:space="0" w:color="000000"/>
              <w:left w:val="single" w:sz="4" w:space="0" w:color="000000"/>
              <w:right w:val="single" w:sz="4" w:space="0" w:color="000000"/>
            </w:tcBorders>
          </w:tcPr>
          <w:p w14:paraId="71E56BB5"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Dowody</w:t>
            </w:r>
          </w:p>
        </w:tc>
        <w:tc>
          <w:tcPr>
            <w:tcW w:w="1496" w:type="dxa"/>
            <w:gridSpan w:val="2"/>
            <w:tcBorders>
              <w:top w:val="single" w:sz="4" w:space="0" w:color="000000"/>
              <w:left w:val="single" w:sz="4" w:space="0" w:color="000000"/>
              <w:bottom w:val="single" w:sz="4" w:space="0" w:color="000000"/>
              <w:right w:val="single" w:sz="4" w:space="0" w:color="000000"/>
            </w:tcBorders>
          </w:tcPr>
          <w:p w14:paraId="09620195"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Informacje uzupełniające</w:t>
            </w:r>
          </w:p>
        </w:tc>
      </w:tr>
      <w:tr w:rsidR="00C84F75" w:rsidRPr="008B3D3C" w14:paraId="34B43627" w14:textId="77777777" w:rsidTr="007A186C">
        <w:trPr>
          <w:trHeight w:val="850"/>
          <w:jc w:val="center"/>
        </w:trPr>
        <w:tc>
          <w:tcPr>
            <w:tcW w:w="687" w:type="dxa"/>
            <w:vMerge/>
            <w:tcBorders>
              <w:left w:val="single" w:sz="4" w:space="0" w:color="000000"/>
              <w:bottom w:val="single" w:sz="4" w:space="0" w:color="000000"/>
            </w:tcBorders>
          </w:tcPr>
          <w:p w14:paraId="2271D627" w14:textId="77777777" w:rsidR="00C84F75" w:rsidRPr="008B3D3C" w:rsidRDefault="00C84F75" w:rsidP="007C2DDA">
            <w:pPr>
              <w:suppressAutoHyphens/>
              <w:snapToGrid w:val="0"/>
              <w:jc w:val="center"/>
              <w:rPr>
                <w:rFonts w:ascii="Calibri" w:hAnsi="Calibri" w:cs="Calibri"/>
                <w:b/>
                <w:sz w:val="16"/>
                <w:szCs w:val="16"/>
                <w:lang w:eastAsia="ar-SA"/>
              </w:rPr>
            </w:pPr>
          </w:p>
        </w:tc>
        <w:tc>
          <w:tcPr>
            <w:tcW w:w="4598" w:type="dxa"/>
            <w:vMerge/>
            <w:tcBorders>
              <w:left w:val="single" w:sz="4" w:space="0" w:color="000000"/>
              <w:bottom w:val="single" w:sz="4" w:space="0" w:color="000000"/>
            </w:tcBorders>
          </w:tcPr>
          <w:p w14:paraId="04316944" w14:textId="77777777" w:rsidR="00C84F75" w:rsidRPr="008B3D3C" w:rsidRDefault="00C84F75" w:rsidP="007C2DDA">
            <w:pPr>
              <w:tabs>
                <w:tab w:val="left" w:pos="1800"/>
              </w:tabs>
              <w:suppressAutoHyphens/>
              <w:snapToGrid w:val="0"/>
              <w:jc w:val="center"/>
              <w:rPr>
                <w:rFonts w:ascii="Calibri" w:hAnsi="Calibri" w:cs="Calibri"/>
                <w:b/>
                <w:bCs/>
                <w:sz w:val="16"/>
                <w:szCs w:val="16"/>
                <w:lang w:eastAsia="ar-SA"/>
              </w:rPr>
            </w:pPr>
          </w:p>
        </w:tc>
        <w:tc>
          <w:tcPr>
            <w:tcW w:w="2056" w:type="dxa"/>
            <w:vMerge/>
            <w:tcBorders>
              <w:left w:val="single" w:sz="4" w:space="0" w:color="000000"/>
              <w:bottom w:val="single" w:sz="4" w:space="0" w:color="000000"/>
            </w:tcBorders>
          </w:tcPr>
          <w:p w14:paraId="76A01A09" w14:textId="77777777" w:rsidR="00C84F75" w:rsidRPr="008B3D3C" w:rsidRDefault="00C84F75" w:rsidP="007C2DDA">
            <w:pPr>
              <w:suppressAutoHyphens/>
              <w:jc w:val="center"/>
              <w:rPr>
                <w:rFonts w:ascii="Calibri" w:hAnsi="Calibri" w:cs="Calibri"/>
                <w:b/>
                <w:sz w:val="16"/>
                <w:szCs w:val="16"/>
                <w:lang w:eastAsia="ar-SA"/>
              </w:rPr>
            </w:pPr>
          </w:p>
        </w:tc>
        <w:tc>
          <w:tcPr>
            <w:tcW w:w="3179" w:type="dxa"/>
            <w:vMerge/>
            <w:tcBorders>
              <w:left w:val="single" w:sz="4" w:space="0" w:color="000000"/>
              <w:bottom w:val="single" w:sz="4" w:space="0" w:color="000000"/>
            </w:tcBorders>
          </w:tcPr>
          <w:p w14:paraId="7713BE48" w14:textId="77777777" w:rsidR="00C84F75" w:rsidRPr="008B3D3C" w:rsidRDefault="00C84F75" w:rsidP="007C2DDA">
            <w:pPr>
              <w:tabs>
                <w:tab w:val="left" w:pos="1800"/>
              </w:tabs>
              <w:suppressAutoHyphens/>
              <w:snapToGrid w:val="0"/>
              <w:jc w:val="center"/>
              <w:rPr>
                <w:rFonts w:ascii="Calibri" w:hAnsi="Calibri" w:cs="Calibri"/>
                <w:b/>
                <w:sz w:val="16"/>
                <w:szCs w:val="16"/>
                <w:lang w:eastAsia="ar-SA"/>
              </w:rPr>
            </w:pPr>
          </w:p>
        </w:tc>
        <w:tc>
          <w:tcPr>
            <w:tcW w:w="748" w:type="dxa"/>
            <w:tcBorders>
              <w:top w:val="single" w:sz="4" w:space="0" w:color="000000"/>
              <w:left w:val="single" w:sz="4" w:space="0" w:color="000000"/>
              <w:bottom w:val="single" w:sz="4" w:space="0" w:color="000000"/>
            </w:tcBorders>
          </w:tcPr>
          <w:p w14:paraId="4B77C977" w14:textId="77777777" w:rsidR="00C84F75" w:rsidRPr="008B3D3C" w:rsidRDefault="00C84F75" w:rsidP="007C2DDA">
            <w:pPr>
              <w:tabs>
                <w:tab w:val="left" w:pos="1593"/>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dd/mm/rrrr</w:t>
            </w:r>
          </w:p>
        </w:tc>
        <w:tc>
          <w:tcPr>
            <w:tcW w:w="748" w:type="dxa"/>
            <w:tcBorders>
              <w:top w:val="single" w:sz="4" w:space="0" w:color="000000"/>
              <w:left w:val="single" w:sz="4" w:space="0" w:color="000000"/>
              <w:bottom w:val="single" w:sz="4" w:space="0" w:color="000000"/>
              <w:right w:val="single" w:sz="4" w:space="0" w:color="000000"/>
            </w:tcBorders>
          </w:tcPr>
          <w:p w14:paraId="4D78B711"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sz w:val="16"/>
                <w:szCs w:val="16"/>
                <w:lang w:eastAsia="ar-SA"/>
              </w:rPr>
              <w:t>dd/mm/rrrr</w:t>
            </w:r>
          </w:p>
        </w:tc>
        <w:tc>
          <w:tcPr>
            <w:tcW w:w="748" w:type="dxa"/>
            <w:vMerge/>
            <w:tcBorders>
              <w:left w:val="single" w:sz="4" w:space="0" w:color="000000"/>
              <w:bottom w:val="single" w:sz="4" w:space="0" w:color="000000"/>
              <w:right w:val="single" w:sz="4" w:space="0" w:color="000000"/>
            </w:tcBorders>
          </w:tcPr>
          <w:p w14:paraId="2B13E30A" w14:textId="77777777" w:rsidR="00C84F75" w:rsidRPr="008B3D3C" w:rsidRDefault="00C84F75" w:rsidP="007C2DDA">
            <w:pPr>
              <w:tabs>
                <w:tab w:val="left" w:pos="2095"/>
              </w:tabs>
              <w:suppressAutoHyphens/>
              <w:jc w:val="center"/>
              <w:rPr>
                <w:rFonts w:ascii="Calibri" w:hAnsi="Calibri" w:cs="Calibri"/>
                <w:b/>
                <w:bCs/>
                <w:sz w:val="16"/>
                <w:szCs w:val="16"/>
              </w:rPr>
            </w:pPr>
          </w:p>
        </w:tc>
        <w:tc>
          <w:tcPr>
            <w:tcW w:w="748" w:type="dxa"/>
            <w:tcBorders>
              <w:top w:val="single" w:sz="4" w:space="0" w:color="000000"/>
              <w:left w:val="single" w:sz="4" w:space="0" w:color="000000"/>
              <w:bottom w:val="single" w:sz="4" w:space="0" w:color="000000"/>
              <w:right w:val="single" w:sz="4" w:space="0" w:color="000000"/>
            </w:tcBorders>
          </w:tcPr>
          <w:p w14:paraId="34F9C4A2"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Zasoby innego podmiotu</w:t>
            </w:r>
          </w:p>
        </w:tc>
        <w:tc>
          <w:tcPr>
            <w:tcW w:w="748" w:type="dxa"/>
            <w:tcBorders>
              <w:top w:val="single" w:sz="4" w:space="0" w:color="000000"/>
              <w:left w:val="single" w:sz="4" w:space="0" w:color="000000"/>
              <w:bottom w:val="single" w:sz="4" w:space="0" w:color="000000"/>
              <w:right w:val="single" w:sz="4" w:space="0" w:color="000000"/>
            </w:tcBorders>
          </w:tcPr>
          <w:p w14:paraId="6CF9580F"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Nazwa innego podmiotu</w:t>
            </w:r>
          </w:p>
        </w:tc>
      </w:tr>
      <w:tr w:rsidR="00C84F75" w:rsidRPr="008B3D3C" w14:paraId="10F5B380" w14:textId="77777777" w:rsidTr="007A186C">
        <w:trPr>
          <w:jc w:val="center"/>
        </w:trPr>
        <w:tc>
          <w:tcPr>
            <w:tcW w:w="687" w:type="dxa"/>
            <w:tcBorders>
              <w:top w:val="single" w:sz="4" w:space="0" w:color="000000"/>
              <w:left w:val="single" w:sz="4" w:space="0" w:color="000000"/>
              <w:bottom w:val="single" w:sz="4" w:space="0" w:color="000000"/>
            </w:tcBorders>
          </w:tcPr>
          <w:p w14:paraId="008E5601" w14:textId="77777777" w:rsidR="00C84F75" w:rsidRPr="008B3D3C" w:rsidRDefault="00C84F75" w:rsidP="007C2DDA">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1</w:t>
            </w:r>
          </w:p>
        </w:tc>
        <w:tc>
          <w:tcPr>
            <w:tcW w:w="4598" w:type="dxa"/>
            <w:tcBorders>
              <w:top w:val="single" w:sz="4" w:space="0" w:color="000000"/>
              <w:left w:val="single" w:sz="4" w:space="0" w:color="000000"/>
              <w:bottom w:val="single" w:sz="4" w:space="0" w:color="000000"/>
            </w:tcBorders>
          </w:tcPr>
          <w:p w14:paraId="6F86240D" w14:textId="77777777" w:rsidR="00C84F75" w:rsidRPr="008B3D3C" w:rsidRDefault="00C84F75" w:rsidP="007C2DDA">
            <w:pPr>
              <w:tabs>
                <w:tab w:val="left" w:pos="1800"/>
              </w:tabs>
              <w:suppressAutoHyphens/>
              <w:snapToGrid w:val="0"/>
              <w:jc w:val="center"/>
              <w:rPr>
                <w:rFonts w:ascii="Calibri" w:hAnsi="Calibri" w:cs="Calibri"/>
                <w:b/>
                <w:bCs/>
                <w:sz w:val="16"/>
                <w:szCs w:val="16"/>
                <w:lang w:eastAsia="ar-SA"/>
              </w:rPr>
            </w:pPr>
            <w:r w:rsidRPr="008B3D3C">
              <w:rPr>
                <w:rFonts w:ascii="Calibri" w:hAnsi="Calibri" w:cs="Calibri"/>
                <w:b/>
                <w:bCs/>
                <w:sz w:val="16"/>
                <w:szCs w:val="16"/>
                <w:lang w:eastAsia="ar-SA"/>
              </w:rPr>
              <w:t>2</w:t>
            </w:r>
          </w:p>
        </w:tc>
        <w:tc>
          <w:tcPr>
            <w:tcW w:w="2056" w:type="dxa"/>
            <w:tcBorders>
              <w:top w:val="single" w:sz="4" w:space="0" w:color="000000"/>
              <w:left w:val="single" w:sz="4" w:space="0" w:color="000000"/>
              <w:bottom w:val="single" w:sz="4" w:space="0" w:color="000000"/>
            </w:tcBorders>
          </w:tcPr>
          <w:p w14:paraId="0821EFB4" w14:textId="77777777" w:rsidR="00C84F75" w:rsidRPr="008B3D3C" w:rsidRDefault="00C84F75" w:rsidP="007C2DDA">
            <w:pPr>
              <w:suppressAutoHyphens/>
              <w:jc w:val="center"/>
              <w:rPr>
                <w:rFonts w:ascii="Calibri" w:hAnsi="Calibri" w:cs="Calibri"/>
                <w:b/>
                <w:sz w:val="16"/>
                <w:szCs w:val="16"/>
                <w:lang w:eastAsia="ar-SA"/>
              </w:rPr>
            </w:pPr>
            <w:r w:rsidRPr="008B3D3C">
              <w:rPr>
                <w:rFonts w:ascii="Calibri" w:hAnsi="Calibri" w:cs="Calibri"/>
                <w:b/>
                <w:sz w:val="16"/>
                <w:szCs w:val="16"/>
                <w:lang w:eastAsia="ar-SA"/>
              </w:rPr>
              <w:t>3</w:t>
            </w:r>
          </w:p>
        </w:tc>
        <w:tc>
          <w:tcPr>
            <w:tcW w:w="3179" w:type="dxa"/>
            <w:tcBorders>
              <w:top w:val="single" w:sz="4" w:space="0" w:color="000000"/>
              <w:left w:val="single" w:sz="4" w:space="0" w:color="000000"/>
              <w:bottom w:val="single" w:sz="4" w:space="0" w:color="000000"/>
            </w:tcBorders>
          </w:tcPr>
          <w:p w14:paraId="18F5777A" w14:textId="77777777" w:rsidR="00C84F75" w:rsidRPr="008B3D3C" w:rsidRDefault="00C84F75" w:rsidP="007C2DDA">
            <w:pPr>
              <w:tabs>
                <w:tab w:val="center" w:pos="459"/>
                <w:tab w:val="left" w:pos="1800"/>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4</w:t>
            </w:r>
          </w:p>
        </w:tc>
        <w:tc>
          <w:tcPr>
            <w:tcW w:w="748" w:type="dxa"/>
            <w:tcBorders>
              <w:top w:val="single" w:sz="4" w:space="0" w:color="000000"/>
              <w:left w:val="single" w:sz="4" w:space="0" w:color="000000"/>
              <w:bottom w:val="single" w:sz="4" w:space="0" w:color="000000"/>
            </w:tcBorders>
          </w:tcPr>
          <w:p w14:paraId="1BF547CF" w14:textId="77777777" w:rsidR="00C84F75" w:rsidRPr="008B3D3C" w:rsidRDefault="00C84F75" w:rsidP="007C2DDA">
            <w:pPr>
              <w:tabs>
                <w:tab w:val="left" w:pos="1593"/>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5</w:t>
            </w:r>
          </w:p>
        </w:tc>
        <w:tc>
          <w:tcPr>
            <w:tcW w:w="748" w:type="dxa"/>
            <w:tcBorders>
              <w:top w:val="single" w:sz="4" w:space="0" w:color="000000"/>
              <w:left w:val="single" w:sz="4" w:space="0" w:color="000000"/>
              <w:bottom w:val="single" w:sz="4" w:space="0" w:color="000000"/>
              <w:right w:val="single" w:sz="4" w:space="0" w:color="000000"/>
            </w:tcBorders>
          </w:tcPr>
          <w:p w14:paraId="2BD0846D"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6</w:t>
            </w:r>
          </w:p>
        </w:tc>
        <w:tc>
          <w:tcPr>
            <w:tcW w:w="748" w:type="dxa"/>
            <w:tcBorders>
              <w:top w:val="single" w:sz="4" w:space="0" w:color="000000"/>
              <w:left w:val="single" w:sz="4" w:space="0" w:color="000000"/>
              <w:bottom w:val="single" w:sz="4" w:space="0" w:color="000000"/>
              <w:right w:val="single" w:sz="4" w:space="0" w:color="000000"/>
            </w:tcBorders>
          </w:tcPr>
          <w:p w14:paraId="79751439"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7</w:t>
            </w:r>
          </w:p>
        </w:tc>
        <w:tc>
          <w:tcPr>
            <w:tcW w:w="748" w:type="dxa"/>
            <w:tcBorders>
              <w:top w:val="single" w:sz="4" w:space="0" w:color="000000"/>
              <w:left w:val="single" w:sz="4" w:space="0" w:color="000000"/>
              <w:bottom w:val="single" w:sz="4" w:space="0" w:color="000000"/>
              <w:right w:val="single" w:sz="4" w:space="0" w:color="000000"/>
            </w:tcBorders>
          </w:tcPr>
          <w:p w14:paraId="1B95CB9D"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8</w:t>
            </w:r>
          </w:p>
        </w:tc>
        <w:tc>
          <w:tcPr>
            <w:tcW w:w="748" w:type="dxa"/>
            <w:tcBorders>
              <w:top w:val="single" w:sz="4" w:space="0" w:color="000000"/>
              <w:left w:val="single" w:sz="4" w:space="0" w:color="000000"/>
              <w:bottom w:val="single" w:sz="4" w:space="0" w:color="000000"/>
              <w:right w:val="single" w:sz="4" w:space="0" w:color="000000"/>
            </w:tcBorders>
          </w:tcPr>
          <w:p w14:paraId="5CB11815"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9</w:t>
            </w:r>
          </w:p>
        </w:tc>
      </w:tr>
      <w:tr w:rsidR="00C84F75" w:rsidRPr="008B3D3C" w14:paraId="65EA364C" w14:textId="77777777" w:rsidTr="007A186C">
        <w:trPr>
          <w:trHeight w:val="838"/>
          <w:jc w:val="center"/>
        </w:trPr>
        <w:tc>
          <w:tcPr>
            <w:tcW w:w="687" w:type="dxa"/>
            <w:tcBorders>
              <w:top w:val="single" w:sz="4" w:space="0" w:color="000000"/>
              <w:left w:val="single" w:sz="4" w:space="0" w:color="000000"/>
              <w:bottom w:val="single" w:sz="4" w:space="0" w:color="000000"/>
            </w:tcBorders>
          </w:tcPr>
          <w:p w14:paraId="48DB2FA2" w14:textId="77777777" w:rsidR="00C84F75" w:rsidRPr="008B3D3C" w:rsidRDefault="00C84F75" w:rsidP="007C2DDA">
            <w:pPr>
              <w:suppressAutoHyphens/>
              <w:snapToGrid w:val="0"/>
              <w:jc w:val="center"/>
              <w:rPr>
                <w:rFonts w:ascii="Calibri" w:hAnsi="Calibri" w:cs="Calibri"/>
                <w:b/>
                <w:sz w:val="12"/>
                <w:szCs w:val="12"/>
                <w:lang w:eastAsia="ar-SA"/>
              </w:rPr>
            </w:pPr>
          </w:p>
        </w:tc>
        <w:tc>
          <w:tcPr>
            <w:tcW w:w="4598" w:type="dxa"/>
            <w:tcBorders>
              <w:top w:val="single" w:sz="4" w:space="0" w:color="000000"/>
              <w:left w:val="single" w:sz="4" w:space="0" w:color="000000"/>
              <w:bottom w:val="single" w:sz="4" w:space="0" w:color="000000"/>
            </w:tcBorders>
          </w:tcPr>
          <w:p w14:paraId="628BD0FB" w14:textId="77777777" w:rsidR="00C84F75" w:rsidRDefault="00C84F75" w:rsidP="007C2DDA">
            <w:pPr>
              <w:tabs>
                <w:tab w:val="left" w:pos="1800"/>
              </w:tabs>
              <w:suppressAutoHyphens/>
              <w:snapToGrid w:val="0"/>
              <w:jc w:val="center"/>
              <w:rPr>
                <w:rFonts w:ascii="Calibri" w:hAnsi="Calibri" w:cs="Calibri"/>
                <w:b/>
                <w:bCs/>
                <w:sz w:val="14"/>
                <w:szCs w:val="14"/>
                <w:lang w:eastAsia="ar-SA"/>
              </w:rPr>
            </w:pPr>
          </w:p>
          <w:p w14:paraId="28DD27D8"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474E4A35"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2181AAB3"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067E4788"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358AF038"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1BBF4706" w14:textId="77777777" w:rsidR="007A186C" w:rsidRPr="008B3D3C" w:rsidRDefault="007A186C" w:rsidP="007C2DDA">
            <w:pPr>
              <w:tabs>
                <w:tab w:val="left" w:pos="1800"/>
              </w:tabs>
              <w:suppressAutoHyphens/>
              <w:snapToGrid w:val="0"/>
              <w:jc w:val="center"/>
              <w:rPr>
                <w:rFonts w:ascii="Calibri" w:hAnsi="Calibri" w:cs="Calibri"/>
                <w:b/>
                <w:bCs/>
                <w:sz w:val="14"/>
                <w:szCs w:val="14"/>
                <w:lang w:eastAsia="ar-SA"/>
              </w:rPr>
            </w:pPr>
          </w:p>
        </w:tc>
        <w:tc>
          <w:tcPr>
            <w:tcW w:w="2056" w:type="dxa"/>
            <w:tcBorders>
              <w:top w:val="single" w:sz="4" w:space="0" w:color="000000"/>
              <w:left w:val="single" w:sz="4" w:space="0" w:color="000000"/>
              <w:bottom w:val="single" w:sz="4" w:space="0" w:color="000000"/>
            </w:tcBorders>
            <w:vAlign w:val="center"/>
          </w:tcPr>
          <w:p w14:paraId="14147D9C" w14:textId="77777777" w:rsidR="00C84F75" w:rsidRPr="008B3D3C" w:rsidRDefault="00C84F75" w:rsidP="007C2DDA">
            <w:pPr>
              <w:suppressAutoHyphens/>
              <w:jc w:val="center"/>
              <w:rPr>
                <w:rFonts w:ascii="Calibri" w:hAnsi="Calibri" w:cs="Calibri"/>
                <w:b/>
                <w:sz w:val="14"/>
                <w:szCs w:val="14"/>
                <w:lang w:eastAsia="ar-SA"/>
              </w:rPr>
            </w:pPr>
            <w:r w:rsidRPr="008B3D3C">
              <w:rPr>
                <w:rFonts w:ascii="Calibri" w:hAnsi="Calibri" w:cs="Calibri"/>
                <w:b/>
                <w:sz w:val="14"/>
                <w:szCs w:val="14"/>
                <w:lang w:eastAsia="ar-SA"/>
              </w:rPr>
              <w:t>…………………………………</w:t>
            </w:r>
          </w:p>
          <w:p w14:paraId="712387A3" w14:textId="793DE690" w:rsidR="00C84F75" w:rsidRPr="008B3D3C" w:rsidRDefault="00C84F75" w:rsidP="00944E19">
            <w:pPr>
              <w:suppressAutoHyphens/>
              <w:jc w:val="center"/>
              <w:rPr>
                <w:rFonts w:ascii="Calibri" w:hAnsi="Calibri" w:cs="Calibri"/>
                <w:b/>
                <w:sz w:val="14"/>
                <w:szCs w:val="14"/>
                <w:lang w:eastAsia="ar-SA"/>
              </w:rPr>
            </w:pPr>
            <w:r>
              <w:rPr>
                <w:rFonts w:ascii="Calibri" w:hAnsi="Calibri" w:cs="Calibri"/>
                <w:b/>
                <w:sz w:val="14"/>
                <w:szCs w:val="14"/>
                <w:lang w:eastAsia="ar-SA"/>
              </w:rPr>
              <w:t xml:space="preserve">(min. </w:t>
            </w:r>
            <w:r w:rsidR="00944E19">
              <w:rPr>
                <w:rFonts w:ascii="Calibri" w:hAnsi="Calibri" w:cs="Calibri"/>
                <w:b/>
                <w:sz w:val="14"/>
                <w:szCs w:val="14"/>
                <w:lang w:eastAsia="ar-SA"/>
              </w:rPr>
              <w:t>3</w:t>
            </w:r>
            <w:r w:rsidRPr="0056642D">
              <w:rPr>
                <w:rFonts w:ascii="Calibri" w:hAnsi="Calibri" w:cs="Calibri"/>
                <w:b/>
                <w:sz w:val="14"/>
                <w:szCs w:val="14"/>
                <w:lang w:eastAsia="ar-SA"/>
              </w:rPr>
              <w:t> 000 zł brutto)</w:t>
            </w:r>
          </w:p>
        </w:tc>
        <w:tc>
          <w:tcPr>
            <w:tcW w:w="3179" w:type="dxa"/>
            <w:tcBorders>
              <w:top w:val="single" w:sz="4" w:space="0" w:color="000000"/>
              <w:left w:val="single" w:sz="4" w:space="0" w:color="000000"/>
              <w:bottom w:val="single" w:sz="4" w:space="0" w:color="000000"/>
            </w:tcBorders>
          </w:tcPr>
          <w:p w14:paraId="7B175A5E" w14:textId="77777777" w:rsidR="00C84F75" w:rsidRPr="008B3D3C" w:rsidRDefault="00C84F75" w:rsidP="007C2DDA">
            <w:pPr>
              <w:tabs>
                <w:tab w:val="center" w:pos="459"/>
                <w:tab w:val="left" w:pos="1800"/>
              </w:tabs>
              <w:suppressAutoHyphens/>
              <w:snapToGrid w:val="0"/>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tcBorders>
          </w:tcPr>
          <w:p w14:paraId="49F2C68D" w14:textId="77777777" w:rsidR="00C84F75" w:rsidRPr="008B3D3C" w:rsidRDefault="00C84F75" w:rsidP="007C2DDA">
            <w:pPr>
              <w:tabs>
                <w:tab w:val="left" w:pos="1593"/>
              </w:tabs>
              <w:suppressAutoHyphens/>
              <w:snapToGrid w:val="0"/>
              <w:jc w:val="center"/>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right w:val="single" w:sz="4" w:space="0" w:color="000000"/>
            </w:tcBorders>
          </w:tcPr>
          <w:p w14:paraId="01B7F98D" w14:textId="77777777" w:rsidR="00C84F75" w:rsidRPr="008B3D3C" w:rsidRDefault="00C84F75" w:rsidP="007C2DDA">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09ED4009" w14:textId="77777777" w:rsidR="00C84F75" w:rsidRPr="008B3D3C" w:rsidRDefault="00C84F75" w:rsidP="007C2DDA">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6DBE5A62" w14:textId="77777777" w:rsidR="00C84F75" w:rsidRPr="008B3D3C" w:rsidRDefault="00C84F75" w:rsidP="007C2DDA">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3A9E4C84" w14:textId="77777777" w:rsidR="00C84F75" w:rsidRPr="008B3D3C" w:rsidRDefault="00C84F75" w:rsidP="007C2DDA">
            <w:pPr>
              <w:tabs>
                <w:tab w:val="left" w:pos="2095"/>
              </w:tabs>
              <w:suppressAutoHyphens/>
              <w:jc w:val="center"/>
              <w:rPr>
                <w:rFonts w:ascii="Calibri" w:hAnsi="Calibri" w:cs="Calibri"/>
                <w:b/>
                <w:bCs/>
                <w:sz w:val="12"/>
                <w:szCs w:val="12"/>
              </w:rPr>
            </w:pPr>
          </w:p>
        </w:tc>
      </w:tr>
    </w:tbl>
    <w:p w14:paraId="6531F359" w14:textId="77777777" w:rsidR="00C84F75" w:rsidRPr="008B3D3C" w:rsidRDefault="00C84F75" w:rsidP="00C84F75">
      <w:pPr>
        <w:jc w:val="both"/>
        <w:rPr>
          <w:rFonts w:ascii="Calibri" w:hAnsi="Calibri"/>
          <w:sz w:val="22"/>
          <w:szCs w:val="22"/>
        </w:rPr>
      </w:pPr>
    </w:p>
    <w:p w14:paraId="31540529" w14:textId="77777777" w:rsidR="00C84F75" w:rsidRPr="008B3D3C" w:rsidRDefault="00C84F75" w:rsidP="008B3D3C">
      <w:pPr>
        <w:jc w:val="both"/>
        <w:rPr>
          <w:rFonts w:ascii="Calibri" w:hAnsi="Calibri"/>
          <w:sz w:val="22"/>
          <w:szCs w:val="22"/>
        </w:rPr>
      </w:pPr>
    </w:p>
    <w:p w14:paraId="799A73D5" w14:textId="77777777" w:rsidR="008B3D3C" w:rsidRPr="008B3D3C" w:rsidRDefault="008B3D3C" w:rsidP="008B3D3C">
      <w:pPr>
        <w:jc w:val="both"/>
        <w:rPr>
          <w:rFonts w:ascii="Calibri" w:hAnsi="Calibri"/>
          <w:sz w:val="22"/>
          <w:szCs w:val="22"/>
        </w:rPr>
      </w:pPr>
      <w:r w:rsidRPr="008B3D3C">
        <w:rPr>
          <w:rFonts w:ascii="Calibri" w:hAnsi="Calibri"/>
          <w:sz w:val="22"/>
          <w:szCs w:val="22"/>
        </w:rPr>
        <w:t>____________data ___________________</w:t>
      </w:r>
    </w:p>
    <w:p w14:paraId="355A9A4E" w14:textId="77777777" w:rsidR="008B3D3C" w:rsidRPr="008B3D3C" w:rsidRDefault="008B3D3C" w:rsidP="008B3D3C">
      <w:pPr>
        <w:spacing w:line="280" w:lineRule="exact"/>
        <w:ind w:left="8496"/>
        <w:rPr>
          <w:rFonts w:ascii="Calibri" w:hAnsi="Calibri"/>
          <w:sz w:val="22"/>
          <w:szCs w:val="22"/>
        </w:rPr>
      </w:pPr>
      <w:r w:rsidRPr="008B3D3C">
        <w:rPr>
          <w:rFonts w:ascii="Calibri" w:hAnsi="Calibri"/>
          <w:sz w:val="22"/>
          <w:szCs w:val="22"/>
        </w:rPr>
        <w:t>___________________________</w:t>
      </w:r>
    </w:p>
    <w:p w14:paraId="6FDE79C6" w14:textId="77777777" w:rsidR="008B3D3C" w:rsidRPr="008B3D3C" w:rsidRDefault="008B3D3C" w:rsidP="008B3D3C">
      <w:pPr>
        <w:ind w:left="5664"/>
        <w:jc w:val="center"/>
        <w:rPr>
          <w:rFonts w:ascii="Calibri" w:hAnsi="Calibri"/>
          <w:i/>
          <w:sz w:val="20"/>
          <w:szCs w:val="20"/>
        </w:rPr>
      </w:pPr>
      <w:r w:rsidRPr="008B3D3C">
        <w:rPr>
          <w:rFonts w:ascii="Calibri" w:hAnsi="Calibri"/>
          <w:i/>
          <w:sz w:val="20"/>
          <w:szCs w:val="20"/>
        </w:rPr>
        <w:t>(data i czytelny podpis, bądź podpis i stempel imienny osoby/osób upoważnionych do reprezentowania Wykonawcy)</w:t>
      </w:r>
    </w:p>
    <w:p w14:paraId="44F2A028" w14:textId="77777777" w:rsidR="008B3D3C" w:rsidRPr="008B3D3C" w:rsidRDefault="008B3D3C" w:rsidP="008B3D3C">
      <w:pPr>
        <w:widowControl w:val="0"/>
        <w:suppressAutoHyphens/>
        <w:overflowPunct w:val="0"/>
        <w:autoSpaceDE w:val="0"/>
        <w:autoSpaceDN w:val="0"/>
        <w:adjustRightInd w:val="0"/>
        <w:ind w:left="1418" w:right="-32" w:hanging="1844"/>
        <w:jc w:val="both"/>
        <w:textAlignment w:val="baseline"/>
        <w:rPr>
          <w:rFonts w:ascii="Calibri" w:hAnsi="Calibri"/>
          <w:b/>
          <w:bCs/>
          <w:i/>
          <w:iCs/>
          <w:sz w:val="20"/>
          <w:szCs w:val="20"/>
        </w:rPr>
      </w:pPr>
    </w:p>
    <w:p w14:paraId="2AF708DB" w14:textId="77777777" w:rsidR="008B3D3C" w:rsidRPr="008B3D3C" w:rsidRDefault="008B3D3C" w:rsidP="008B3D3C">
      <w:pPr>
        <w:widowControl w:val="0"/>
        <w:suppressAutoHyphens/>
        <w:overflowPunct w:val="0"/>
        <w:autoSpaceDE w:val="0"/>
        <w:autoSpaceDN w:val="0"/>
        <w:adjustRightInd w:val="0"/>
        <w:ind w:left="1418" w:right="-32" w:hanging="1702"/>
        <w:jc w:val="both"/>
        <w:textAlignment w:val="baseline"/>
        <w:rPr>
          <w:rFonts w:ascii="Calibri" w:hAnsi="Calibri"/>
          <w:b/>
          <w:bCs/>
          <w:i/>
          <w:iCs/>
          <w:sz w:val="18"/>
          <w:szCs w:val="18"/>
        </w:rPr>
      </w:pPr>
      <w:r w:rsidRPr="008B3D3C">
        <w:rPr>
          <w:rFonts w:ascii="Calibri" w:hAnsi="Calibri"/>
          <w:b/>
          <w:bCs/>
          <w:i/>
          <w:iCs/>
          <w:sz w:val="18"/>
          <w:szCs w:val="18"/>
        </w:rPr>
        <w:t>Uwaga do kol. 2.</w:t>
      </w:r>
      <w:r w:rsidRPr="008B3D3C">
        <w:rPr>
          <w:rFonts w:ascii="Calibri" w:hAnsi="Calibri"/>
          <w:b/>
          <w:bCs/>
          <w:i/>
          <w:iCs/>
          <w:sz w:val="18"/>
          <w:szCs w:val="18"/>
        </w:rPr>
        <w:tab/>
      </w:r>
      <w:r w:rsidRPr="008B3D3C">
        <w:rPr>
          <w:rFonts w:ascii="Calibri" w:hAnsi="Calibri"/>
          <w:bCs/>
          <w:i/>
          <w:iCs/>
          <w:sz w:val="18"/>
          <w:szCs w:val="18"/>
        </w:rPr>
        <w:t xml:space="preserve">Wpisać nazwę przedmiotu </w:t>
      </w:r>
      <w:r w:rsidRPr="008B3D3C">
        <w:rPr>
          <w:rFonts w:ascii="Calibri" w:hAnsi="Calibri"/>
          <w:bCs/>
          <w:i/>
          <w:sz w:val="18"/>
          <w:szCs w:val="18"/>
        </w:rPr>
        <w:t>wykonanego zamówienia.</w:t>
      </w:r>
    </w:p>
    <w:p w14:paraId="621B89BB" w14:textId="77777777" w:rsidR="008B3D3C" w:rsidRPr="008B3D3C" w:rsidRDefault="008B3D3C" w:rsidP="008B3D3C">
      <w:pPr>
        <w:widowControl w:val="0"/>
        <w:suppressAutoHyphens/>
        <w:overflowPunct w:val="0"/>
        <w:autoSpaceDE w:val="0"/>
        <w:autoSpaceDN w:val="0"/>
        <w:adjustRightInd w:val="0"/>
        <w:ind w:left="1701" w:right="70" w:hanging="1985"/>
        <w:jc w:val="both"/>
        <w:textAlignment w:val="baseline"/>
        <w:rPr>
          <w:rFonts w:ascii="Calibri" w:hAnsi="Calibri"/>
          <w:i/>
          <w:iCs/>
          <w:sz w:val="18"/>
          <w:szCs w:val="18"/>
        </w:rPr>
      </w:pPr>
      <w:r w:rsidRPr="008B3D3C">
        <w:rPr>
          <w:rFonts w:ascii="Calibri" w:hAnsi="Calibri"/>
          <w:b/>
          <w:bCs/>
          <w:i/>
          <w:iCs/>
          <w:sz w:val="18"/>
          <w:szCs w:val="18"/>
        </w:rPr>
        <w:t>Uwaga do kol. 7</w:t>
      </w:r>
      <w:r w:rsidRPr="008B3D3C">
        <w:rPr>
          <w:rFonts w:ascii="Calibri" w:hAnsi="Calibri"/>
          <w:i/>
          <w:iCs/>
          <w:sz w:val="18"/>
          <w:szCs w:val="18"/>
        </w:rPr>
        <w:t xml:space="preserve">. </w:t>
      </w:r>
      <w:r w:rsidRPr="008B3D3C">
        <w:rPr>
          <w:rFonts w:ascii="Calibri" w:hAnsi="Calibri"/>
          <w:i/>
          <w:iCs/>
          <w:sz w:val="18"/>
          <w:szCs w:val="18"/>
        </w:rPr>
        <w:tab/>
        <w:t xml:space="preserve">1. </w:t>
      </w:r>
      <w:r w:rsidRPr="008B3D3C">
        <w:rPr>
          <w:rFonts w:ascii="Calibri" w:hAnsi="Calibri"/>
          <w:i/>
          <w:iCs/>
          <w:sz w:val="18"/>
          <w:szCs w:val="18"/>
        </w:rPr>
        <w:tab/>
        <w:t>Do wykazu należy załączyć dowody potwierdzające, że powyższe dostawy zostały wykonane</w:t>
      </w:r>
      <w:r w:rsidRPr="008B3D3C">
        <w:rPr>
          <w:rFonts w:ascii="Calibri" w:hAnsi="Calibri"/>
          <w:i/>
          <w:sz w:val="18"/>
          <w:szCs w:val="18"/>
        </w:rPr>
        <w:t xml:space="preserve"> </w:t>
      </w:r>
      <w:r w:rsidRPr="008B3D3C">
        <w:rPr>
          <w:rFonts w:ascii="Calibri" w:hAnsi="Calibri"/>
          <w:i/>
          <w:iCs/>
          <w:sz w:val="18"/>
          <w:szCs w:val="18"/>
        </w:rPr>
        <w:t xml:space="preserve">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557FB269" w14:textId="77777777" w:rsidR="008B3D3C" w:rsidRPr="008B3D3C" w:rsidRDefault="008B3D3C" w:rsidP="008B3D3C">
      <w:pPr>
        <w:widowControl w:val="0"/>
        <w:suppressAutoHyphens/>
        <w:overflowPunct w:val="0"/>
        <w:autoSpaceDE w:val="0"/>
        <w:autoSpaceDN w:val="0"/>
        <w:adjustRightInd w:val="0"/>
        <w:ind w:left="1701" w:right="70"/>
        <w:jc w:val="both"/>
        <w:textAlignment w:val="baseline"/>
        <w:rPr>
          <w:rFonts w:ascii="Calibri" w:hAnsi="Calibri"/>
          <w:i/>
          <w:iCs/>
          <w:sz w:val="18"/>
          <w:szCs w:val="18"/>
        </w:rPr>
      </w:pPr>
      <w:r w:rsidRPr="008B3D3C">
        <w:rPr>
          <w:rFonts w:ascii="Calibri" w:hAnsi="Calibri"/>
          <w:i/>
          <w:iCs/>
          <w:sz w:val="18"/>
          <w:szCs w:val="18"/>
        </w:rPr>
        <w:t xml:space="preserve">2. </w:t>
      </w:r>
      <w:r w:rsidRPr="008B3D3C">
        <w:rPr>
          <w:rFonts w:ascii="Calibri" w:hAnsi="Calibri"/>
          <w:i/>
          <w:iCs/>
          <w:sz w:val="18"/>
          <w:szCs w:val="18"/>
        </w:rPr>
        <w:tab/>
      </w:r>
      <w:r w:rsidRPr="008B3D3C">
        <w:rPr>
          <w:rFonts w:ascii="Calibri" w:hAnsi="Calibri"/>
          <w:i/>
          <w:sz w:val="18"/>
          <w:szCs w:val="18"/>
        </w:rPr>
        <w:t>Wpisać nazwę dowodu (dokumentu) potwierdzającego, że dostawy zostały wykonane należycie,</w:t>
      </w:r>
    </w:p>
    <w:p w14:paraId="1EEC3A11" w14:textId="77777777" w:rsidR="008B3D3C" w:rsidRPr="008B3D3C" w:rsidRDefault="008B3D3C" w:rsidP="008B3D3C">
      <w:pPr>
        <w:widowControl w:val="0"/>
        <w:suppressAutoHyphens/>
        <w:overflowPunct w:val="0"/>
        <w:autoSpaceDE w:val="0"/>
        <w:autoSpaceDN w:val="0"/>
        <w:adjustRightInd w:val="0"/>
        <w:ind w:left="1701" w:right="70"/>
        <w:contextualSpacing/>
        <w:jc w:val="both"/>
        <w:textAlignment w:val="baseline"/>
        <w:rPr>
          <w:rFonts w:ascii="Calibri" w:hAnsi="Calibri"/>
          <w:i/>
          <w:iCs/>
          <w:sz w:val="18"/>
          <w:szCs w:val="18"/>
        </w:rPr>
      </w:pPr>
      <w:r w:rsidRPr="008B3D3C">
        <w:rPr>
          <w:rFonts w:ascii="Calibri" w:hAnsi="Calibri"/>
          <w:i/>
          <w:iCs/>
          <w:sz w:val="18"/>
          <w:szCs w:val="18"/>
        </w:rPr>
        <w:t>Jeśli Zamawiający jest podmiotem, na rzecz którego wskazane w wykazie dostawy zostały wcześniej wykonane, Wykonawca nie ma obowiązku przedkładania dowodów.</w:t>
      </w:r>
    </w:p>
    <w:p w14:paraId="677C626F" w14:textId="77777777" w:rsidR="008B3D3C" w:rsidRPr="008B3D3C" w:rsidRDefault="008B3D3C" w:rsidP="008B3D3C">
      <w:pPr>
        <w:widowControl w:val="0"/>
        <w:suppressAutoHyphens/>
        <w:overflowPunct w:val="0"/>
        <w:autoSpaceDE w:val="0"/>
        <w:autoSpaceDN w:val="0"/>
        <w:adjustRightInd w:val="0"/>
        <w:ind w:left="1701" w:right="70" w:hanging="2061"/>
        <w:textAlignment w:val="baseline"/>
        <w:rPr>
          <w:rFonts w:ascii="Calibri" w:hAnsi="Calibri"/>
          <w:i/>
          <w:iCs/>
          <w:sz w:val="18"/>
          <w:szCs w:val="18"/>
        </w:rPr>
      </w:pPr>
      <w:r w:rsidRPr="008B3D3C">
        <w:rPr>
          <w:rFonts w:ascii="Calibri" w:hAnsi="Calibri"/>
          <w:b/>
          <w:bCs/>
          <w:i/>
          <w:iCs/>
          <w:sz w:val="18"/>
          <w:szCs w:val="18"/>
        </w:rPr>
        <w:t>Uwaga do kol. 8:</w:t>
      </w:r>
      <w:r w:rsidRPr="008B3D3C">
        <w:rPr>
          <w:rFonts w:ascii="Calibri" w:hAnsi="Calibri"/>
          <w:b/>
          <w:bCs/>
          <w:i/>
          <w:iCs/>
          <w:sz w:val="18"/>
          <w:szCs w:val="18"/>
        </w:rPr>
        <w:tab/>
      </w:r>
      <w:r w:rsidRPr="008B3D3C">
        <w:rPr>
          <w:rFonts w:ascii="Calibri" w:hAnsi="Calibri"/>
          <w:i/>
          <w:iCs/>
          <w:sz w:val="18"/>
          <w:szCs w:val="18"/>
        </w:rPr>
        <w:t>1.   Zaznaczyć znakiem „X” usługi, tylko w przypadku, gdy Wykonawca polega na zasobach innego podmiotu dla wykazania spełniana warunku udziału.</w:t>
      </w:r>
    </w:p>
    <w:p w14:paraId="29D9285F" w14:textId="77777777" w:rsidR="008B3D3C" w:rsidRPr="008B3D3C" w:rsidRDefault="008B3D3C" w:rsidP="008B3D3C">
      <w:pPr>
        <w:widowControl w:val="0"/>
        <w:suppressAutoHyphens/>
        <w:overflowPunct w:val="0"/>
        <w:autoSpaceDE w:val="0"/>
        <w:autoSpaceDN w:val="0"/>
        <w:adjustRightInd w:val="0"/>
        <w:ind w:left="1701" w:right="70"/>
        <w:jc w:val="both"/>
        <w:textAlignment w:val="baseline"/>
        <w:rPr>
          <w:rFonts w:ascii="Calibri" w:hAnsi="Calibri"/>
          <w:i/>
          <w:iCs/>
          <w:sz w:val="18"/>
          <w:szCs w:val="18"/>
        </w:rPr>
      </w:pPr>
      <w:r w:rsidRPr="008B3D3C">
        <w:rPr>
          <w:rFonts w:ascii="Calibri" w:hAnsi="Calibri"/>
          <w:i/>
          <w:iCs/>
          <w:sz w:val="18"/>
          <w:szCs w:val="18"/>
        </w:rPr>
        <w:t xml:space="preserve">2. Jeśli dla wykazania spełniania warunku udziału Wykonawca polega na zasadach określonych w art.22aUstawy Pzp, na doświadczeniu innych podmiotów, to w takim przypadku jest obowiązany </w:t>
      </w:r>
      <w:r w:rsidRPr="008B3D3C">
        <w:rPr>
          <w:rFonts w:ascii="Calibri" w:hAnsi="Calibri"/>
          <w:b/>
          <w:bCs/>
          <w:i/>
          <w:iCs/>
          <w:sz w:val="18"/>
          <w:szCs w:val="18"/>
        </w:rPr>
        <w:t>udowodnić</w:t>
      </w:r>
      <w:r w:rsidRPr="008B3D3C">
        <w:rPr>
          <w:rFonts w:ascii="Calibri" w:hAnsi="Calibri"/>
          <w:i/>
          <w:iCs/>
          <w:sz w:val="18"/>
          <w:szCs w:val="18"/>
        </w:rPr>
        <w:t xml:space="preserve"> Zamawiającemu, iż będzie dysponował niezbędną zdolnością techniczną lub zawodową, w szczególności załączając w tym celu zobowiązanie innych podmiotów do oddania mu do dyspozycji niezbędnego doświadczenia na potrzeby realizacji zamówienia.</w:t>
      </w:r>
      <w:r w:rsidRPr="008B3D3C">
        <w:rPr>
          <w:rFonts w:ascii="Calibri" w:hAnsi="Calibri"/>
          <w:i/>
          <w:sz w:val="18"/>
          <w:szCs w:val="18"/>
        </w:rPr>
        <w:t xml:space="preserve"> </w:t>
      </w:r>
      <w:r w:rsidRPr="008B3D3C">
        <w:rPr>
          <w:rFonts w:ascii="Calibri" w:hAnsi="Calibri"/>
          <w:i/>
          <w:iCs/>
          <w:sz w:val="18"/>
          <w:szCs w:val="18"/>
        </w:rPr>
        <w:t xml:space="preserve">Oświadczenia, o których mowa w rozporządzeniu dotyczące Wykonawcy i innych podmiotów, na których zdolnościach lub sytuacji polega Wykonawca na zasadach określonych w art. 22a ustawy oraz dotyczące podwykonawców, </w:t>
      </w:r>
      <w:r w:rsidRPr="008B3D3C">
        <w:rPr>
          <w:rFonts w:ascii="Calibri" w:hAnsi="Calibri"/>
          <w:b/>
          <w:i/>
          <w:iCs/>
          <w:sz w:val="18"/>
          <w:szCs w:val="18"/>
        </w:rPr>
        <w:t>składane są w oryginale.</w:t>
      </w:r>
    </w:p>
    <w:p w14:paraId="7ED07947" w14:textId="165891DF" w:rsidR="008B3D3C" w:rsidRPr="008B3D3C" w:rsidRDefault="008B3D3C" w:rsidP="00B723FB">
      <w:pPr>
        <w:widowControl w:val="0"/>
        <w:suppressAutoHyphens/>
        <w:overflowPunct w:val="0"/>
        <w:autoSpaceDE w:val="0"/>
        <w:autoSpaceDN w:val="0"/>
        <w:adjustRightInd w:val="0"/>
        <w:ind w:left="-360" w:right="70"/>
        <w:textAlignment w:val="baseline"/>
      </w:pPr>
      <w:r w:rsidRPr="008B3D3C">
        <w:rPr>
          <w:rFonts w:ascii="Calibri" w:hAnsi="Calibri"/>
          <w:b/>
          <w:bCs/>
          <w:i/>
          <w:iCs/>
          <w:sz w:val="18"/>
          <w:szCs w:val="18"/>
        </w:rPr>
        <w:t xml:space="preserve">Uwaga do kol. 9: </w:t>
      </w:r>
      <w:r w:rsidRPr="008B3D3C">
        <w:rPr>
          <w:rFonts w:ascii="Calibri" w:hAnsi="Calibri"/>
          <w:b/>
          <w:bCs/>
          <w:i/>
          <w:iCs/>
          <w:sz w:val="18"/>
          <w:szCs w:val="18"/>
        </w:rPr>
        <w:tab/>
        <w:t xml:space="preserve">   </w:t>
      </w:r>
      <w:r w:rsidR="007A186C">
        <w:rPr>
          <w:rFonts w:ascii="Calibri" w:hAnsi="Calibri"/>
          <w:b/>
          <w:bCs/>
          <w:i/>
          <w:iCs/>
          <w:sz w:val="18"/>
          <w:szCs w:val="18"/>
        </w:rPr>
        <w:t xml:space="preserve">   </w:t>
      </w:r>
      <w:r w:rsidRPr="008B3D3C">
        <w:rPr>
          <w:rFonts w:ascii="Calibri" w:hAnsi="Calibri"/>
          <w:bCs/>
          <w:i/>
          <w:iCs/>
          <w:sz w:val="18"/>
          <w:szCs w:val="18"/>
        </w:rPr>
        <w:t>Wpisać nazwę innego podmiotu na zasobach którego Wykonawca polega.</w:t>
      </w:r>
    </w:p>
    <w:sectPr w:rsidR="008B3D3C" w:rsidRPr="008B3D3C" w:rsidSect="008B3D3C">
      <w:pgSz w:w="16838" w:h="11906" w:orient="landscape"/>
      <w:pgMar w:top="1588" w:right="1531" w:bottom="1474"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ED34A" w14:textId="77777777" w:rsidR="002B794E" w:rsidRDefault="002B794E">
      <w:r>
        <w:separator/>
      </w:r>
    </w:p>
  </w:endnote>
  <w:endnote w:type="continuationSeparator" w:id="0">
    <w:p w14:paraId="7E072B98" w14:textId="77777777" w:rsidR="002B794E" w:rsidRDefault="002B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0454"/>
      <w:docPartObj>
        <w:docPartGallery w:val="Page Numbers (Bottom of Page)"/>
        <w:docPartUnique/>
      </w:docPartObj>
    </w:sdtPr>
    <w:sdtEndPr>
      <w:rPr>
        <w:color w:val="808080" w:themeColor="background1" w:themeShade="80"/>
        <w:spacing w:val="60"/>
      </w:rPr>
    </w:sdtEndPr>
    <w:sdtContent>
      <w:p w14:paraId="1EEAFC7D" w14:textId="77777777" w:rsidR="002B794E" w:rsidRDefault="002B794E">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471F59">
          <w:rPr>
            <w:rFonts w:asciiTheme="minorHAnsi" w:hAnsiTheme="minorHAnsi"/>
            <w:noProof/>
            <w:sz w:val="18"/>
            <w:szCs w:val="18"/>
          </w:rPr>
          <w:t>2</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p w14:paraId="37E50839" w14:textId="5036B7A7" w:rsidR="002B794E" w:rsidRDefault="002B7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14DF" w14:textId="77777777" w:rsidR="002B794E" w:rsidRDefault="002B794E">
      <w:r>
        <w:separator/>
      </w:r>
    </w:p>
  </w:footnote>
  <w:footnote w:type="continuationSeparator" w:id="0">
    <w:p w14:paraId="3DFF2503" w14:textId="77777777" w:rsidR="002B794E" w:rsidRDefault="002B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AE7A1" w14:textId="77777777" w:rsidR="00394F0D" w:rsidRDefault="00394F0D" w:rsidP="00394F0D">
    <w:pPr>
      <w:pStyle w:val="Nagwek"/>
      <w:tabs>
        <w:tab w:val="clear" w:pos="9072"/>
        <w:tab w:val="left" w:pos="4536"/>
      </w:tabs>
    </w:pPr>
  </w:p>
  <w:p w14:paraId="415D45B1" w14:textId="13B05573" w:rsidR="002B794E" w:rsidRDefault="00394F0D" w:rsidP="00394F0D">
    <w:pPr>
      <w:pStyle w:val="Nagwek"/>
      <w:tabs>
        <w:tab w:val="clear" w:pos="9072"/>
        <w:tab w:val="left" w:pos="4536"/>
      </w:tabs>
      <w:jc w:val="right"/>
    </w:pPr>
    <w:r w:rsidRPr="001B0163">
      <w:rPr>
        <w:rFonts w:ascii="Calibri" w:hAnsi="Calibri" w:cs="Calibri"/>
        <w:b/>
      </w:rPr>
      <w:t xml:space="preserve">ZNAK: </w:t>
    </w:r>
    <w:r>
      <w:rPr>
        <w:rFonts w:ascii="Calibri" w:hAnsi="Calibri" w:cs="Calibri"/>
        <w:b/>
      </w:rPr>
      <w:t>WZ.272.2.14.</w:t>
    </w:r>
    <w:r w:rsidRPr="00F26EEC">
      <w:rPr>
        <w:rFonts w:ascii="Calibri" w:hAnsi="Calibri" w:cs="Calibri"/>
        <w:b/>
      </w:rPr>
      <w:t>2017</w:t>
    </w:r>
  </w:p>
  <w:p w14:paraId="37661A80" w14:textId="2B54A1CA" w:rsidR="002B794E" w:rsidRDefault="002B794E" w:rsidP="004709D6">
    <w:pPr>
      <w:pStyle w:val="Nagwek"/>
      <w:tabs>
        <w:tab w:val="left" w:pos="4404"/>
        <w:tab w:val="right" w:pos="13889"/>
      </w:tabs>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6"/>
    <w:multiLevelType w:val="multilevel"/>
    <w:tmpl w:val="89E49954"/>
    <w:lvl w:ilvl="0">
      <w:start w:val="1"/>
      <w:numFmt w:val="decimal"/>
      <w:lvlText w:val="%1."/>
      <w:lvlJc w:val="left"/>
      <w:pPr>
        <w:tabs>
          <w:tab w:val="num" w:pos="357"/>
        </w:tabs>
        <w:ind w:left="357" w:hanging="357"/>
      </w:pPr>
      <w:rPr>
        <w:rFonts w:hint="default"/>
        <w:b w:val="0"/>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7">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4D"/>
    <w:multiLevelType w:val="singleLevel"/>
    <w:tmpl w:val="A216B5C4"/>
    <w:lvl w:ilvl="0">
      <w:start w:val="1"/>
      <w:numFmt w:val="decimal"/>
      <w:lvlText w:val="%1."/>
      <w:lvlJc w:val="left"/>
      <w:pPr>
        <w:tabs>
          <w:tab w:val="num" w:pos="1068"/>
        </w:tabs>
        <w:ind w:left="1068" w:hanging="360"/>
      </w:pPr>
      <w:rPr>
        <w:b w:val="0"/>
      </w:rPr>
    </w:lvl>
  </w:abstractNum>
  <w:abstractNum w:abstractNumId="9">
    <w:nsid w:val="00CD61E8"/>
    <w:multiLevelType w:val="hybridMultilevel"/>
    <w:tmpl w:val="760AB9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1B402C9"/>
    <w:multiLevelType w:val="hybridMultilevel"/>
    <w:tmpl w:val="FB6C082A"/>
    <w:lvl w:ilvl="0" w:tplc="CCB854B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BE7231"/>
    <w:multiLevelType w:val="hybridMultilevel"/>
    <w:tmpl w:val="27BCD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29F41E2"/>
    <w:multiLevelType w:val="multilevel"/>
    <w:tmpl w:val="F4948C54"/>
    <w:lvl w:ilvl="0">
      <w:start w:val="1"/>
      <w:numFmt w:val="decimal"/>
      <w:lvlText w:val="%1."/>
      <w:lvlJc w:val="left"/>
      <w:pPr>
        <w:tabs>
          <w:tab w:val="num" w:pos="360"/>
        </w:tabs>
        <w:ind w:left="360" w:hanging="360"/>
      </w:pPr>
      <w:rPr>
        <w:rFonts w:hint="default"/>
        <w:sz w:val="20"/>
        <w:szCs w:val="2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031B5DD0"/>
    <w:multiLevelType w:val="hybridMultilevel"/>
    <w:tmpl w:val="9094FA88"/>
    <w:lvl w:ilvl="0" w:tplc="4828785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5F120C"/>
    <w:multiLevelType w:val="hybridMultilevel"/>
    <w:tmpl w:val="FAFADF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3B60431"/>
    <w:multiLevelType w:val="hybridMultilevel"/>
    <w:tmpl w:val="EB163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63429F6"/>
    <w:multiLevelType w:val="hybridMultilevel"/>
    <w:tmpl w:val="1FB261DC"/>
    <w:lvl w:ilvl="0" w:tplc="F884ACA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7976E5"/>
    <w:multiLevelType w:val="hybridMultilevel"/>
    <w:tmpl w:val="1E6EB91E"/>
    <w:lvl w:ilvl="0" w:tplc="AD065212">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631C64"/>
    <w:multiLevelType w:val="hybridMultilevel"/>
    <w:tmpl w:val="99805136"/>
    <w:lvl w:ilvl="0" w:tplc="918667D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D2EAD"/>
    <w:multiLevelType w:val="hybridMultilevel"/>
    <w:tmpl w:val="ADDEC5B0"/>
    <w:lvl w:ilvl="0" w:tplc="11A8D7C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A73239"/>
    <w:multiLevelType w:val="hybridMultilevel"/>
    <w:tmpl w:val="FB92B51C"/>
    <w:lvl w:ilvl="0" w:tplc="AF6A17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C11786"/>
    <w:multiLevelType w:val="hybridMultilevel"/>
    <w:tmpl w:val="47D8ABF6"/>
    <w:lvl w:ilvl="0" w:tplc="EE4EE53E">
      <w:start w:val="10"/>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3">
    <w:nsid w:val="08D209E2"/>
    <w:multiLevelType w:val="hybridMultilevel"/>
    <w:tmpl w:val="B2F28BA8"/>
    <w:lvl w:ilvl="0" w:tplc="4AE6CF1C">
      <w:start w:val="1"/>
      <w:numFmt w:val="decimal"/>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4">
    <w:nsid w:val="091F2C79"/>
    <w:multiLevelType w:val="hybridMultilevel"/>
    <w:tmpl w:val="ACB08A16"/>
    <w:lvl w:ilvl="0" w:tplc="B59A8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FB1337"/>
    <w:multiLevelType w:val="hybridMultilevel"/>
    <w:tmpl w:val="E036F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4C494B"/>
    <w:multiLevelType w:val="hybridMultilevel"/>
    <w:tmpl w:val="046841BC"/>
    <w:lvl w:ilvl="0" w:tplc="575A9E7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A50945"/>
    <w:multiLevelType w:val="hybridMultilevel"/>
    <w:tmpl w:val="B1FEEC16"/>
    <w:lvl w:ilvl="0" w:tplc="E4A89D24">
      <w:start w:val="1"/>
      <w:numFmt w:val="bullet"/>
      <w:lvlText w:val="-"/>
      <w:lvlJc w:val="left"/>
      <w:pPr>
        <w:ind w:left="2520" w:hanging="360"/>
      </w:pPr>
      <w:rPr>
        <w:rFonts w:ascii="Calibri" w:hAnsi="Calibri"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8">
    <w:nsid w:val="0AD5347D"/>
    <w:multiLevelType w:val="hybridMultilevel"/>
    <w:tmpl w:val="D160F042"/>
    <w:lvl w:ilvl="0" w:tplc="CB54EDE6">
      <w:start w:val="12"/>
      <w:numFmt w:val="decimal"/>
      <w:lvlText w:val="%1."/>
      <w:lvlJc w:val="left"/>
      <w:pPr>
        <w:ind w:left="1068"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ADB337D"/>
    <w:multiLevelType w:val="hybridMultilevel"/>
    <w:tmpl w:val="E884B678"/>
    <w:lvl w:ilvl="0" w:tplc="2A16EDB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8E6ADE"/>
    <w:multiLevelType w:val="hybridMultilevel"/>
    <w:tmpl w:val="11925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CB2EE1"/>
    <w:multiLevelType w:val="hybridMultilevel"/>
    <w:tmpl w:val="4920CF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DE76D5"/>
    <w:multiLevelType w:val="hybridMultilevel"/>
    <w:tmpl w:val="3E1E7686"/>
    <w:lvl w:ilvl="0" w:tplc="2252F0CA">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C7B69F4"/>
    <w:multiLevelType w:val="hybridMultilevel"/>
    <w:tmpl w:val="E3B2B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D8A25EB"/>
    <w:multiLevelType w:val="hybridMultilevel"/>
    <w:tmpl w:val="ADBA24FC"/>
    <w:lvl w:ilvl="0" w:tplc="BDA29B38">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E515A29"/>
    <w:multiLevelType w:val="hybridMultilevel"/>
    <w:tmpl w:val="1D6654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392F02"/>
    <w:multiLevelType w:val="multilevel"/>
    <w:tmpl w:val="FB7A2ABC"/>
    <w:lvl w:ilvl="0">
      <w:start w:val="2"/>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101530CF"/>
    <w:multiLevelType w:val="hybridMultilevel"/>
    <w:tmpl w:val="C082DA9E"/>
    <w:lvl w:ilvl="0" w:tplc="711810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453999"/>
    <w:multiLevelType w:val="hybridMultilevel"/>
    <w:tmpl w:val="BC6647D8"/>
    <w:lvl w:ilvl="0" w:tplc="79A41C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18F488B"/>
    <w:multiLevelType w:val="hybridMultilevel"/>
    <w:tmpl w:val="900CC612"/>
    <w:lvl w:ilvl="0" w:tplc="4BAA1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EB093D"/>
    <w:multiLevelType w:val="hybridMultilevel"/>
    <w:tmpl w:val="56CA0058"/>
    <w:lvl w:ilvl="0" w:tplc="C96CE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5208EE"/>
    <w:multiLevelType w:val="multilevel"/>
    <w:tmpl w:val="9232EC92"/>
    <w:lvl w:ilvl="0">
      <w:start w:val="1"/>
      <w:numFmt w:val="decimal"/>
      <w:lvlText w:val="%1."/>
      <w:lvlJc w:val="left"/>
      <w:pPr>
        <w:tabs>
          <w:tab w:val="num" w:pos="360"/>
        </w:tabs>
        <w:ind w:left="360" w:hanging="360"/>
      </w:pPr>
      <w:rPr>
        <w:rFonts w:hint="default"/>
        <w:b w:val="0"/>
      </w:rPr>
    </w:lvl>
    <w:lvl w:ilvl="1">
      <w:start w:val="1"/>
      <w:numFmt w:val="decimal"/>
      <w:isLgl/>
      <w:lvlText w:val="1.%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nsid w:val="12783FD8"/>
    <w:multiLevelType w:val="hybridMultilevel"/>
    <w:tmpl w:val="C93A450A"/>
    <w:lvl w:ilvl="0" w:tplc="412698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6F3AD2"/>
    <w:multiLevelType w:val="hybridMultilevel"/>
    <w:tmpl w:val="AC6E6EDE"/>
    <w:lvl w:ilvl="0" w:tplc="581A33DE">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AF4413"/>
    <w:multiLevelType w:val="hybridMultilevel"/>
    <w:tmpl w:val="8B2476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41F1B11"/>
    <w:multiLevelType w:val="hybridMultilevel"/>
    <w:tmpl w:val="FCC8336A"/>
    <w:lvl w:ilvl="0" w:tplc="E4A89D24">
      <w:start w:val="1"/>
      <w:numFmt w:val="bullet"/>
      <w:lvlText w:val="-"/>
      <w:lvlJc w:val="left"/>
      <w:pPr>
        <w:ind w:left="1830" w:hanging="360"/>
      </w:pPr>
      <w:rPr>
        <w:rFonts w:ascii="Calibri" w:hAnsi="Calibri"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46">
    <w:nsid w:val="14647A80"/>
    <w:multiLevelType w:val="hybridMultilevel"/>
    <w:tmpl w:val="894222F8"/>
    <w:lvl w:ilvl="0" w:tplc="1EDC3D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4912E98"/>
    <w:multiLevelType w:val="hybridMultilevel"/>
    <w:tmpl w:val="6706E6CC"/>
    <w:lvl w:ilvl="0" w:tplc="E4A89D24">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14DF64A2"/>
    <w:multiLevelType w:val="hybridMultilevel"/>
    <w:tmpl w:val="AA8A2178"/>
    <w:lvl w:ilvl="0" w:tplc="4B84588A">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5953713"/>
    <w:multiLevelType w:val="hybridMultilevel"/>
    <w:tmpl w:val="07685C2A"/>
    <w:lvl w:ilvl="0" w:tplc="C33A1C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5A80AFA"/>
    <w:multiLevelType w:val="multilevel"/>
    <w:tmpl w:val="AA32B982"/>
    <w:lvl w:ilvl="0">
      <w:start w:val="2"/>
      <w:numFmt w:val="decimal"/>
      <w:lvlText w:val="%1."/>
      <w:lvlJc w:val="left"/>
      <w:pPr>
        <w:ind w:left="360" w:hanging="360"/>
      </w:pPr>
      <w:rPr>
        <w:rFonts w:hint="default"/>
        <w:b w:val="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5EC3BD2"/>
    <w:multiLevelType w:val="hybridMultilevel"/>
    <w:tmpl w:val="2EB65DF4"/>
    <w:lvl w:ilvl="0" w:tplc="C744EF1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60562C5"/>
    <w:multiLevelType w:val="hybridMultilevel"/>
    <w:tmpl w:val="E84AF4FC"/>
    <w:lvl w:ilvl="0" w:tplc="1E563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A61365"/>
    <w:multiLevelType w:val="hybridMultilevel"/>
    <w:tmpl w:val="5BB4A5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17123B56"/>
    <w:multiLevelType w:val="hybridMultilevel"/>
    <w:tmpl w:val="0350554C"/>
    <w:lvl w:ilvl="0" w:tplc="6C5ECC2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173C0A05"/>
    <w:multiLevelType w:val="hybridMultilevel"/>
    <w:tmpl w:val="58540E26"/>
    <w:lvl w:ilvl="0" w:tplc="22101AD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7A71EF1"/>
    <w:multiLevelType w:val="hybridMultilevel"/>
    <w:tmpl w:val="9A4254EC"/>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7">
    <w:nsid w:val="17AC549D"/>
    <w:multiLevelType w:val="hybridMultilevel"/>
    <w:tmpl w:val="D4AEC9CA"/>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7EF5762"/>
    <w:multiLevelType w:val="hybridMultilevel"/>
    <w:tmpl w:val="2318D8CE"/>
    <w:lvl w:ilvl="0" w:tplc="E4A89D24">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nsid w:val="181815CC"/>
    <w:multiLevelType w:val="hybridMultilevel"/>
    <w:tmpl w:val="F33CDD08"/>
    <w:lvl w:ilvl="0" w:tplc="76260E18">
      <w:start w:val="1"/>
      <w:numFmt w:val="upperRoman"/>
      <w:lvlText w:val="ROZDZIAŁ %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790892"/>
    <w:multiLevelType w:val="hybridMultilevel"/>
    <w:tmpl w:val="0FE89108"/>
    <w:lvl w:ilvl="0" w:tplc="04150017">
      <w:start w:val="1"/>
      <w:numFmt w:val="lowerLetter"/>
      <w:lvlText w:val="%1)"/>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1">
    <w:nsid w:val="190A5B72"/>
    <w:multiLevelType w:val="hybridMultilevel"/>
    <w:tmpl w:val="EE921EF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nsid w:val="19700B49"/>
    <w:multiLevelType w:val="hybridMultilevel"/>
    <w:tmpl w:val="2CC4BB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199475BF"/>
    <w:multiLevelType w:val="hybridMultilevel"/>
    <w:tmpl w:val="9028D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A08542D"/>
    <w:multiLevelType w:val="hybridMultilevel"/>
    <w:tmpl w:val="1D280C26"/>
    <w:lvl w:ilvl="0" w:tplc="1A42A206">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B902C2D"/>
    <w:multiLevelType w:val="multilevel"/>
    <w:tmpl w:val="25DA9ACA"/>
    <w:lvl w:ilvl="0">
      <w:start w:val="1"/>
      <w:numFmt w:val="decimal"/>
      <w:lvlText w:val="%1"/>
      <w:lvlJc w:val="left"/>
      <w:pPr>
        <w:ind w:left="420" w:hanging="420"/>
      </w:pPr>
      <w:rPr>
        <w:rFonts w:cs="Times New Roman" w:hint="default"/>
        <w:color w:val="000000"/>
      </w:rPr>
    </w:lvl>
    <w:lvl w:ilvl="1">
      <w:start w:val="1"/>
      <w:numFmt w:val="decimal"/>
      <w:lvlText w:val="%2."/>
      <w:lvlJc w:val="left"/>
      <w:pPr>
        <w:ind w:left="420" w:hanging="420"/>
      </w:pPr>
      <w:rPr>
        <w:rFonts w:asciiTheme="minorHAnsi" w:eastAsia="Times New Roman" w:hAnsiTheme="minorHAnsi" w:cstheme="minorHAnsi"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66">
    <w:nsid w:val="1BEB2BBF"/>
    <w:multiLevelType w:val="hybridMultilevel"/>
    <w:tmpl w:val="13FA9D58"/>
    <w:lvl w:ilvl="0" w:tplc="8D8CA3E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C66225A"/>
    <w:multiLevelType w:val="hybridMultilevel"/>
    <w:tmpl w:val="38FEC026"/>
    <w:lvl w:ilvl="0" w:tplc="FE9C3E38">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C761564"/>
    <w:multiLevelType w:val="hybridMultilevel"/>
    <w:tmpl w:val="31108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8241D8"/>
    <w:multiLevelType w:val="hybridMultilevel"/>
    <w:tmpl w:val="62A4AC84"/>
    <w:lvl w:ilvl="0" w:tplc="36361FE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DFC72F4"/>
    <w:multiLevelType w:val="hybridMultilevel"/>
    <w:tmpl w:val="991C4DE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1E420DB8"/>
    <w:multiLevelType w:val="hybridMultilevel"/>
    <w:tmpl w:val="E208E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E8D3C99"/>
    <w:multiLevelType w:val="hybridMultilevel"/>
    <w:tmpl w:val="EEC223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EEC7A1C"/>
    <w:multiLevelType w:val="hybridMultilevel"/>
    <w:tmpl w:val="796806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089589D"/>
    <w:multiLevelType w:val="hybridMultilevel"/>
    <w:tmpl w:val="866EBAEE"/>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6">
    <w:nsid w:val="20B5698E"/>
    <w:multiLevelType w:val="hybridMultilevel"/>
    <w:tmpl w:val="763A0396"/>
    <w:lvl w:ilvl="0" w:tplc="0415000F">
      <w:start w:val="1"/>
      <w:numFmt w:val="decimal"/>
      <w:lvlText w:val="%1."/>
      <w:lvlJc w:val="left"/>
      <w:pPr>
        <w:ind w:left="864" w:hanging="360"/>
      </w:p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77">
    <w:nsid w:val="20BC7ED5"/>
    <w:multiLevelType w:val="hybridMultilevel"/>
    <w:tmpl w:val="2A22E982"/>
    <w:lvl w:ilvl="0" w:tplc="CDD28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CA29A8"/>
    <w:multiLevelType w:val="hybridMultilevel"/>
    <w:tmpl w:val="98BA92D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9">
    <w:nsid w:val="2130775A"/>
    <w:multiLevelType w:val="hybridMultilevel"/>
    <w:tmpl w:val="32400D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21322795"/>
    <w:multiLevelType w:val="hybridMultilevel"/>
    <w:tmpl w:val="61602E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1864D11"/>
    <w:multiLevelType w:val="hybridMultilevel"/>
    <w:tmpl w:val="9C12D8BA"/>
    <w:lvl w:ilvl="0" w:tplc="E7565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19F166E"/>
    <w:multiLevelType w:val="hybridMultilevel"/>
    <w:tmpl w:val="5A96B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21B5548D"/>
    <w:multiLevelType w:val="hybridMultilevel"/>
    <w:tmpl w:val="603EC56E"/>
    <w:lvl w:ilvl="0" w:tplc="04150011">
      <w:start w:val="1"/>
      <w:numFmt w:val="decimal"/>
      <w:lvlText w:val="%1)"/>
      <w:lvlJc w:val="left"/>
      <w:pPr>
        <w:ind w:left="720" w:hanging="360"/>
      </w:pPr>
    </w:lvl>
    <w:lvl w:ilvl="1" w:tplc="01C0800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1ED27E4"/>
    <w:multiLevelType w:val="hybridMultilevel"/>
    <w:tmpl w:val="FD241650"/>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5">
    <w:nsid w:val="22041F18"/>
    <w:multiLevelType w:val="hybridMultilevel"/>
    <w:tmpl w:val="4ABA4B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2344E2D"/>
    <w:multiLevelType w:val="hybridMultilevel"/>
    <w:tmpl w:val="1EBC5382"/>
    <w:lvl w:ilvl="0" w:tplc="4B3EF56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2542CC3"/>
    <w:multiLevelType w:val="hybridMultilevel"/>
    <w:tmpl w:val="C6BC9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22CC312F"/>
    <w:multiLevelType w:val="hybridMultilevel"/>
    <w:tmpl w:val="08ECA7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364788E"/>
    <w:multiLevelType w:val="hybridMultilevel"/>
    <w:tmpl w:val="B0240C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3AA73A5"/>
    <w:multiLevelType w:val="hybridMultilevel"/>
    <w:tmpl w:val="C7F47564"/>
    <w:lvl w:ilvl="0" w:tplc="7BDE79F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3C03F41"/>
    <w:multiLevelType w:val="hybridMultilevel"/>
    <w:tmpl w:val="C1CAF926"/>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2">
    <w:nsid w:val="242B44B3"/>
    <w:multiLevelType w:val="hybridMultilevel"/>
    <w:tmpl w:val="B41C2B5E"/>
    <w:lvl w:ilvl="0" w:tplc="6C5ECC2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46F6AE1"/>
    <w:multiLevelType w:val="hybridMultilevel"/>
    <w:tmpl w:val="00CCEEBE"/>
    <w:lvl w:ilvl="0" w:tplc="34D073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47A0E38"/>
    <w:multiLevelType w:val="hybridMultilevel"/>
    <w:tmpl w:val="80D8481A"/>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24952C25"/>
    <w:multiLevelType w:val="hybridMultilevel"/>
    <w:tmpl w:val="DC2E67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54217F6"/>
    <w:multiLevelType w:val="hybridMultilevel"/>
    <w:tmpl w:val="E662F6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255A240B"/>
    <w:multiLevelType w:val="hybridMultilevel"/>
    <w:tmpl w:val="D1A4141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nsid w:val="25707130"/>
    <w:multiLevelType w:val="hybridMultilevel"/>
    <w:tmpl w:val="7D96672C"/>
    <w:lvl w:ilvl="0" w:tplc="398AC5D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9">
    <w:nsid w:val="25C708AB"/>
    <w:multiLevelType w:val="hybridMultilevel"/>
    <w:tmpl w:val="757EF08C"/>
    <w:lvl w:ilvl="0" w:tplc="B7362EE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0C5087"/>
    <w:multiLevelType w:val="hybridMultilevel"/>
    <w:tmpl w:val="170EDF70"/>
    <w:lvl w:ilvl="0" w:tplc="56B835B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937E08"/>
    <w:multiLevelType w:val="hybridMultilevel"/>
    <w:tmpl w:val="9D66CDFA"/>
    <w:lvl w:ilvl="0" w:tplc="29DA135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7CB4740"/>
    <w:multiLevelType w:val="hybridMultilevel"/>
    <w:tmpl w:val="35C2D5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286C6D84"/>
    <w:multiLevelType w:val="hybridMultilevel"/>
    <w:tmpl w:val="D7600FFC"/>
    <w:lvl w:ilvl="0" w:tplc="D3FCEF6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287A0A42"/>
    <w:multiLevelType w:val="hybridMultilevel"/>
    <w:tmpl w:val="FDC2ADE8"/>
    <w:lvl w:ilvl="0" w:tplc="2A7C2CEE">
      <w:start w:val="1"/>
      <w:numFmt w:val="bullet"/>
      <w:lvlText w:val=""/>
      <w:lvlJc w:val="left"/>
      <w:pPr>
        <w:ind w:left="786" w:hanging="360"/>
      </w:pPr>
      <w:rPr>
        <w:rFonts w:ascii="Wingdings" w:hAnsi="Wingdings" w:hint="default"/>
        <w:b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05">
    <w:nsid w:val="2882311D"/>
    <w:multiLevelType w:val="multilevel"/>
    <w:tmpl w:val="DBB66C40"/>
    <w:lvl w:ilvl="0">
      <w:start w:val="9"/>
      <w:numFmt w:val="decimal"/>
      <w:lvlText w:val="%1."/>
      <w:lvlJc w:val="left"/>
      <w:pPr>
        <w:tabs>
          <w:tab w:val="num" w:pos="357"/>
        </w:tabs>
        <w:ind w:left="357" w:hanging="357"/>
      </w:pPr>
      <w:rPr>
        <w:rFonts w:hint="default"/>
        <w:b w:val="0"/>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nsid w:val="289224C3"/>
    <w:multiLevelType w:val="hybridMultilevel"/>
    <w:tmpl w:val="09E84F24"/>
    <w:lvl w:ilvl="0" w:tplc="D6565466">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289B6EAB"/>
    <w:multiLevelType w:val="hybridMultilevel"/>
    <w:tmpl w:val="EE12D82E"/>
    <w:lvl w:ilvl="0" w:tplc="0415000B">
      <w:start w:val="1"/>
      <w:numFmt w:val="bullet"/>
      <w:lvlText w:val=""/>
      <w:lvlJc w:val="left"/>
      <w:pPr>
        <w:ind w:left="1776" w:hanging="360"/>
      </w:pPr>
      <w:rPr>
        <w:rFonts w:ascii="Wingdings" w:hAnsi="Wingding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8">
    <w:nsid w:val="290259BE"/>
    <w:multiLevelType w:val="hybridMultilevel"/>
    <w:tmpl w:val="17B4D1BC"/>
    <w:lvl w:ilvl="0" w:tplc="DA6CF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91D70BA"/>
    <w:multiLevelType w:val="hybridMultilevel"/>
    <w:tmpl w:val="E4C4D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29706709"/>
    <w:multiLevelType w:val="hybridMultilevel"/>
    <w:tmpl w:val="218669D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1">
    <w:nsid w:val="29740058"/>
    <w:multiLevelType w:val="hybridMultilevel"/>
    <w:tmpl w:val="88E06DF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nsid w:val="29C47F55"/>
    <w:multiLevelType w:val="hybridMultilevel"/>
    <w:tmpl w:val="3D68410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3">
    <w:nsid w:val="2ADF5553"/>
    <w:multiLevelType w:val="hybridMultilevel"/>
    <w:tmpl w:val="582CE1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2C7071D5"/>
    <w:multiLevelType w:val="hybridMultilevel"/>
    <w:tmpl w:val="91C490C0"/>
    <w:lvl w:ilvl="0" w:tplc="D220B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C8659E6"/>
    <w:multiLevelType w:val="hybridMultilevel"/>
    <w:tmpl w:val="284C4D72"/>
    <w:lvl w:ilvl="0" w:tplc="B428F36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CA02F03"/>
    <w:multiLevelType w:val="hybridMultilevel"/>
    <w:tmpl w:val="30EC30BA"/>
    <w:lvl w:ilvl="0" w:tplc="B4E8C382">
      <w:start w:val="1"/>
      <w:numFmt w:val="bullet"/>
      <w:lvlText w:val=""/>
      <w:lvlJc w:val="left"/>
      <w:pPr>
        <w:ind w:left="360" w:hanging="360"/>
      </w:pPr>
      <w:rPr>
        <w:rFonts w:ascii="Symbol" w:hAnsi="Symbol" w:hint="default"/>
        <w:b/>
        <w:i w:val="0"/>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2CA85212"/>
    <w:multiLevelType w:val="hybridMultilevel"/>
    <w:tmpl w:val="A1A6F770"/>
    <w:lvl w:ilvl="0" w:tplc="2252F0CA">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C9CAE01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19">
    <w:nsid w:val="2D0D02F8"/>
    <w:multiLevelType w:val="hybridMultilevel"/>
    <w:tmpl w:val="459E131E"/>
    <w:lvl w:ilvl="0" w:tplc="1B5A9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E59424F"/>
    <w:multiLevelType w:val="hybridMultilevel"/>
    <w:tmpl w:val="44EA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F5346BB"/>
    <w:multiLevelType w:val="hybridMultilevel"/>
    <w:tmpl w:val="166A4392"/>
    <w:lvl w:ilvl="0" w:tplc="2070E4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F8F4CE5"/>
    <w:multiLevelType w:val="hybridMultilevel"/>
    <w:tmpl w:val="D50A9B24"/>
    <w:lvl w:ilvl="0" w:tplc="3DC2B00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011454B"/>
    <w:multiLevelType w:val="hybridMultilevel"/>
    <w:tmpl w:val="03F2B4AC"/>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0130F6F"/>
    <w:multiLevelType w:val="hybridMultilevel"/>
    <w:tmpl w:val="B4AA8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0625E83"/>
    <w:multiLevelType w:val="hybridMultilevel"/>
    <w:tmpl w:val="01D4A3F8"/>
    <w:lvl w:ilvl="0" w:tplc="0646223A">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BA034D"/>
    <w:multiLevelType w:val="hybridMultilevel"/>
    <w:tmpl w:val="89AE74A8"/>
    <w:lvl w:ilvl="0" w:tplc="61A8CDAA">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30EB6D23"/>
    <w:multiLevelType w:val="hybridMultilevel"/>
    <w:tmpl w:val="6018DC9C"/>
    <w:lvl w:ilvl="0" w:tplc="F522D9E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11109BD"/>
    <w:multiLevelType w:val="multilevel"/>
    <w:tmpl w:val="14544C72"/>
    <w:lvl w:ilvl="0">
      <w:start w:val="2"/>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14678C1"/>
    <w:multiLevelType w:val="hybridMultilevel"/>
    <w:tmpl w:val="C49AD6C0"/>
    <w:lvl w:ilvl="0" w:tplc="E9C86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7B467D"/>
    <w:multiLevelType w:val="hybridMultilevel"/>
    <w:tmpl w:val="93F0D298"/>
    <w:lvl w:ilvl="0" w:tplc="AFDC04FC">
      <w:start w:val="1"/>
      <w:numFmt w:val="upperRoman"/>
      <w:pStyle w:val="Nagwek1"/>
      <w:lvlText w:val="ROZDZIAŁ %1"/>
      <w:lvlJc w:val="left"/>
      <w:pPr>
        <w:ind w:left="502"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nsid w:val="32CA3EA0"/>
    <w:multiLevelType w:val="hybridMultilevel"/>
    <w:tmpl w:val="78A6E5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32DC6678"/>
    <w:multiLevelType w:val="hybridMultilevel"/>
    <w:tmpl w:val="A208B58E"/>
    <w:lvl w:ilvl="0" w:tplc="4F0E31D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30B7D95"/>
    <w:multiLevelType w:val="hybridMultilevel"/>
    <w:tmpl w:val="330EEBD0"/>
    <w:lvl w:ilvl="0" w:tplc="0E6E1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30F7B89"/>
    <w:multiLevelType w:val="hybridMultilevel"/>
    <w:tmpl w:val="0A3ABCAA"/>
    <w:lvl w:ilvl="0" w:tplc="DD464222">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36C04B1"/>
    <w:multiLevelType w:val="hybridMultilevel"/>
    <w:tmpl w:val="60C612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33B44CFF"/>
    <w:multiLevelType w:val="hybridMultilevel"/>
    <w:tmpl w:val="22C0A4EA"/>
    <w:lvl w:ilvl="0" w:tplc="930472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4AD0EE6"/>
    <w:multiLevelType w:val="hybridMultilevel"/>
    <w:tmpl w:val="7E5ADCD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8">
    <w:nsid w:val="34E326BC"/>
    <w:multiLevelType w:val="hybridMultilevel"/>
    <w:tmpl w:val="8CEA62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nsid w:val="351C1F85"/>
    <w:multiLevelType w:val="hybridMultilevel"/>
    <w:tmpl w:val="F27E62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5832813"/>
    <w:multiLevelType w:val="hybridMultilevel"/>
    <w:tmpl w:val="19E8217A"/>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141">
    <w:nsid w:val="358E5842"/>
    <w:multiLevelType w:val="hybridMultilevel"/>
    <w:tmpl w:val="55D433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361A4EC0"/>
    <w:multiLevelType w:val="hybridMultilevel"/>
    <w:tmpl w:val="E1D8A0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367C65B5"/>
    <w:multiLevelType w:val="hybridMultilevel"/>
    <w:tmpl w:val="32381CEC"/>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4">
    <w:nsid w:val="36AE726C"/>
    <w:multiLevelType w:val="hybridMultilevel"/>
    <w:tmpl w:val="C1A20978"/>
    <w:lvl w:ilvl="0" w:tplc="A1221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6CE35E3"/>
    <w:multiLevelType w:val="hybridMultilevel"/>
    <w:tmpl w:val="02F6F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36F80FCD"/>
    <w:multiLevelType w:val="hybridMultilevel"/>
    <w:tmpl w:val="D534BB10"/>
    <w:lvl w:ilvl="0" w:tplc="0415000B">
      <w:start w:val="1"/>
      <w:numFmt w:val="bullet"/>
      <w:lvlText w:val=""/>
      <w:lvlJc w:val="left"/>
      <w:pPr>
        <w:ind w:left="2868" w:hanging="360"/>
      </w:pPr>
      <w:rPr>
        <w:rFonts w:ascii="Wingdings" w:hAnsi="Wingdings" w:hint="default"/>
      </w:rPr>
    </w:lvl>
    <w:lvl w:ilvl="1" w:tplc="04150003" w:tentative="1">
      <w:start w:val="1"/>
      <w:numFmt w:val="bullet"/>
      <w:lvlText w:val="o"/>
      <w:lvlJc w:val="left"/>
      <w:pPr>
        <w:ind w:left="3588" w:hanging="360"/>
      </w:pPr>
      <w:rPr>
        <w:rFonts w:ascii="Courier New" w:hAnsi="Courier New" w:cs="Courier New" w:hint="default"/>
      </w:rPr>
    </w:lvl>
    <w:lvl w:ilvl="2" w:tplc="04150005" w:tentative="1">
      <w:start w:val="1"/>
      <w:numFmt w:val="bullet"/>
      <w:lvlText w:val=""/>
      <w:lvlJc w:val="left"/>
      <w:pPr>
        <w:ind w:left="4308" w:hanging="360"/>
      </w:pPr>
      <w:rPr>
        <w:rFonts w:ascii="Wingdings" w:hAnsi="Wingdings" w:hint="default"/>
      </w:rPr>
    </w:lvl>
    <w:lvl w:ilvl="3" w:tplc="04150001" w:tentative="1">
      <w:start w:val="1"/>
      <w:numFmt w:val="bullet"/>
      <w:lvlText w:val=""/>
      <w:lvlJc w:val="left"/>
      <w:pPr>
        <w:ind w:left="5028" w:hanging="360"/>
      </w:pPr>
      <w:rPr>
        <w:rFonts w:ascii="Symbol" w:hAnsi="Symbol" w:hint="default"/>
      </w:rPr>
    </w:lvl>
    <w:lvl w:ilvl="4" w:tplc="04150003" w:tentative="1">
      <w:start w:val="1"/>
      <w:numFmt w:val="bullet"/>
      <w:lvlText w:val="o"/>
      <w:lvlJc w:val="left"/>
      <w:pPr>
        <w:ind w:left="5748" w:hanging="360"/>
      </w:pPr>
      <w:rPr>
        <w:rFonts w:ascii="Courier New" w:hAnsi="Courier New" w:cs="Courier New" w:hint="default"/>
      </w:rPr>
    </w:lvl>
    <w:lvl w:ilvl="5" w:tplc="04150005" w:tentative="1">
      <w:start w:val="1"/>
      <w:numFmt w:val="bullet"/>
      <w:lvlText w:val=""/>
      <w:lvlJc w:val="left"/>
      <w:pPr>
        <w:ind w:left="6468" w:hanging="360"/>
      </w:pPr>
      <w:rPr>
        <w:rFonts w:ascii="Wingdings" w:hAnsi="Wingdings" w:hint="default"/>
      </w:rPr>
    </w:lvl>
    <w:lvl w:ilvl="6" w:tplc="04150001" w:tentative="1">
      <w:start w:val="1"/>
      <w:numFmt w:val="bullet"/>
      <w:lvlText w:val=""/>
      <w:lvlJc w:val="left"/>
      <w:pPr>
        <w:ind w:left="7188" w:hanging="360"/>
      </w:pPr>
      <w:rPr>
        <w:rFonts w:ascii="Symbol" w:hAnsi="Symbol" w:hint="default"/>
      </w:rPr>
    </w:lvl>
    <w:lvl w:ilvl="7" w:tplc="04150003" w:tentative="1">
      <w:start w:val="1"/>
      <w:numFmt w:val="bullet"/>
      <w:lvlText w:val="o"/>
      <w:lvlJc w:val="left"/>
      <w:pPr>
        <w:ind w:left="7908" w:hanging="360"/>
      </w:pPr>
      <w:rPr>
        <w:rFonts w:ascii="Courier New" w:hAnsi="Courier New" w:cs="Courier New" w:hint="default"/>
      </w:rPr>
    </w:lvl>
    <w:lvl w:ilvl="8" w:tplc="04150005" w:tentative="1">
      <w:start w:val="1"/>
      <w:numFmt w:val="bullet"/>
      <w:lvlText w:val=""/>
      <w:lvlJc w:val="left"/>
      <w:pPr>
        <w:ind w:left="8628" w:hanging="360"/>
      </w:pPr>
      <w:rPr>
        <w:rFonts w:ascii="Wingdings" w:hAnsi="Wingdings" w:hint="default"/>
      </w:rPr>
    </w:lvl>
  </w:abstractNum>
  <w:abstractNum w:abstractNumId="147">
    <w:nsid w:val="37546096"/>
    <w:multiLevelType w:val="hybridMultilevel"/>
    <w:tmpl w:val="717619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7BC6512"/>
    <w:multiLevelType w:val="multilevel"/>
    <w:tmpl w:val="19067E4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9">
    <w:nsid w:val="380D15AC"/>
    <w:multiLevelType w:val="hybridMultilevel"/>
    <w:tmpl w:val="49D4E2C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151">
    <w:nsid w:val="388D2CD4"/>
    <w:multiLevelType w:val="hybridMultilevel"/>
    <w:tmpl w:val="19960DA2"/>
    <w:lvl w:ilvl="0" w:tplc="EF344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9150E7A"/>
    <w:multiLevelType w:val="hybridMultilevel"/>
    <w:tmpl w:val="30DE2224"/>
    <w:lvl w:ilvl="0" w:tplc="F754156E">
      <w:start w:val="6"/>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AA20594"/>
    <w:multiLevelType w:val="hybridMultilevel"/>
    <w:tmpl w:val="5D4E12E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nsid w:val="3B0B5308"/>
    <w:multiLevelType w:val="hybridMultilevel"/>
    <w:tmpl w:val="14FC7C7A"/>
    <w:lvl w:ilvl="0" w:tplc="A3965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B572FC1"/>
    <w:multiLevelType w:val="hybridMultilevel"/>
    <w:tmpl w:val="97587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BBA1791"/>
    <w:multiLevelType w:val="hybridMultilevel"/>
    <w:tmpl w:val="6FC8CF20"/>
    <w:lvl w:ilvl="0" w:tplc="1D942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8">
    <w:nsid w:val="3C5E32D6"/>
    <w:multiLevelType w:val="multilevel"/>
    <w:tmpl w:val="8A02FF50"/>
    <w:lvl w:ilvl="0">
      <w:start w:val="2"/>
      <w:numFmt w:val="decimal"/>
      <w:lvlText w:val="%1."/>
      <w:lvlJc w:val="left"/>
      <w:pPr>
        <w:ind w:left="360" w:hanging="360"/>
      </w:pPr>
      <w:rPr>
        <w:rFonts w:hint="default"/>
      </w:rPr>
    </w:lvl>
    <w:lvl w:ilvl="1">
      <w:start w:val="2"/>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9">
    <w:nsid w:val="3C86197E"/>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D023C92"/>
    <w:multiLevelType w:val="hybridMultilevel"/>
    <w:tmpl w:val="FD16F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3D1E7200"/>
    <w:multiLevelType w:val="hybridMultilevel"/>
    <w:tmpl w:val="672A4E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2">
    <w:nsid w:val="3D372E79"/>
    <w:multiLevelType w:val="hybridMultilevel"/>
    <w:tmpl w:val="2F1833EA"/>
    <w:lvl w:ilvl="0" w:tplc="54FCA73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D4377D4"/>
    <w:multiLevelType w:val="hybridMultilevel"/>
    <w:tmpl w:val="BA500116"/>
    <w:lvl w:ilvl="0" w:tplc="EC04F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E0C04DB"/>
    <w:multiLevelType w:val="hybridMultilevel"/>
    <w:tmpl w:val="C948528C"/>
    <w:lvl w:ilvl="0" w:tplc="3D323A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E7E22CA"/>
    <w:multiLevelType w:val="hybridMultilevel"/>
    <w:tmpl w:val="D4F68D6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6">
    <w:nsid w:val="3EE9332F"/>
    <w:multiLevelType w:val="hybridMultilevel"/>
    <w:tmpl w:val="B8DEBD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3F2F29FC"/>
    <w:multiLevelType w:val="hybridMultilevel"/>
    <w:tmpl w:val="E86ABED4"/>
    <w:lvl w:ilvl="0" w:tplc="5C92CD7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F3F1B99"/>
    <w:multiLevelType w:val="hybridMultilevel"/>
    <w:tmpl w:val="E1783F8E"/>
    <w:lvl w:ilvl="0" w:tplc="7FCC1ACC">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3FB83C20"/>
    <w:multiLevelType w:val="hybridMultilevel"/>
    <w:tmpl w:val="34E82750"/>
    <w:lvl w:ilvl="0" w:tplc="B16AAE6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3FBC5CC8"/>
    <w:multiLevelType w:val="hybridMultilevel"/>
    <w:tmpl w:val="61C8B498"/>
    <w:lvl w:ilvl="0" w:tplc="10BC6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0C63ACA"/>
    <w:multiLevelType w:val="hybridMultilevel"/>
    <w:tmpl w:val="24A06508"/>
    <w:lvl w:ilvl="0" w:tplc="682499E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72">
    <w:nsid w:val="40E13724"/>
    <w:multiLevelType w:val="hybridMultilevel"/>
    <w:tmpl w:val="3BB026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41615C1D"/>
    <w:multiLevelType w:val="hybridMultilevel"/>
    <w:tmpl w:val="FF1426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20B6B80"/>
    <w:multiLevelType w:val="multilevel"/>
    <w:tmpl w:val="E15E88CE"/>
    <w:lvl w:ilvl="0">
      <w:start w:val="1"/>
      <w:numFmt w:val="decimal"/>
      <w:lvlText w:val="%1."/>
      <w:lvlJc w:val="left"/>
      <w:pPr>
        <w:ind w:left="283" w:hanging="283"/>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175">
    <w:nsid w:val="425E4BDA"/>
    <w:multiLevelType w:val="hybridMultilevel"/>
    <w:tmpl w:val="4D6A5F48"/>
    <w:lvl w:ilvl="0" w:tplc="5A049DCE">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2DD5F4E"/>
    <w:multiLevelType w:val="hybridMultilevel"/>
    <w:tmpl w:val="F578B448"/>
    <w:lvl w:ilvl="0" w:tplc="2E7C9D3C">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2DF3026"/>
    <w:multiLevelType w:val="hybridMultilevel"/>
    <w:tmpl w:val="D65E6C26"/>
    <w:lvl w:ilvl="0" w:tplc="9AEA96EC">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35964B9"/>
    <w:multiLevelType w:val="hybridMultilevel"/>
    <w:tmpl w:val="A1E07926"/>
    <w:lvl w:ilvl="0" w:tplc="C1E85DB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3DE6CA8"/>
    <w:multiLevelType w:val="hybridMultilevel"/>
    <w:tmpl w:val="722EB8F2"/>
    <w:lvl w:ilvl="0" w:tplc="43DCCA2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0">
    <w:nsid w:val="44813AB1"/>
    <w:multiLevelType w:val="multilevel"/>
    <w:tmpl w:val="2B70BDA8"/>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isLgl/>
      <w:lvlText w:val="%1.%2."/>
      <w:lvlJc w:val="left"/>
      <w:pPr>
        <w:ind w:left="429"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356"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923" w:hanging="1440"/>
      </w:pPr>
      <w:rPr>
        <w:rFonts w:hint="default"/>
      </w:rPr>
    </w:lvl>
    <w:lvl w:ilvl="8">
      <w:start w:val="1"/>
      <w:numFmt w:val="decimal"/>
      <w:isLgl/>
      <w:lvlText w:val="%1.%2.%3.%4.%5.%6.%7.%8.%9."/>
      <w:lvlJc w:val="left"/>
      <w:pPr>
        <w:ind w:left="1992" w:hanging="1440"/>
      </w:pPr>
      <w:rPr>
        <w:rFonts w:hint="default"/>
      </w:rPr>
    </w:lvl>
  </w:abstractNum>
  <w:abstractNum w:abstractNumId="181">
    <w:nsid w:val="448A31DE"/>
    <w:multiLevelType w:val="hybridMultilevel"/>
    <w:tmpl w:val="7832A61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2">
    <w:nsid w:val="449E1D93"/>
    <w:multiLevelType w:val="hybridMultilevel"/>
    <w:tmpl w:val="796806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46102595"/>
    <w:multiLevelType w:val="hybridMultilevel"/>
    <w:tmpl w:val="40BE36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nsid w:val="471B1551"/>
    <w:multiLevelType w:val="hybridMultilevel"/>
    <w:tmpl w:val="0CAED082"/>
    <w:lvl w:ilvl="0" w:tplc="4A90E8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74432B9"/>
    <w:multiLevelType w:val="hybridMultilevel"/>
    <w:tmpl w:val="1CECDD2A"/>
    <w:lvl w:ilvl="0" w:tplc="154EC296">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84B2188"/>
    <w:multiLevelType w:val="hybridMultilevel"/>
    <w:tmpl w:val="0E2CFF6E"/>
    <w:lvl w:ilvl="0" w:tplc="F60E3C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8EA6E56"/>
    <w:multiLevelType w:val="hybridMultilevel"/>
    <w:tmpl w:val="E2929658"/>
    <w:lvl w:ilvl="0" w:tplc="4FC466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49661EEF"/>
    <w:multiLevelType w:val="hybridMultilevel"/>
    <w:tmpl w:val="DE5AA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97A0BC0"/>
    <w:multiLevelType w:val="hybridMultilevel"/>
    <w:tmpl w:val="E104E482"/>
    <w:lvl w:ilvl="0" w:tplc="3512464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99D5FF8"/>
    <w:multiLevelType w:val="hybridMultilevel"/>
    <w:tmpl w:val="D06C79C4"/>
    <w:lvl w:ilvl="0" w:tplc="899232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9D36C5C"/>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9DC4FA8"/>
    <w:multiLevelType w:val="multilevel"/>
    <w:tmpl w:val="86F608B0"/>
    <w:lvl w:ilvl="0">
      <w:start w:val="1"/>
      <w:numFmt w:val="decimal"/>
      <w:lvlText w:val="%1."/>
      <w:lvlJc w:val="left"/>
      <w:pPr>
        <w:ind w:left="643" w:hanging="360"/>
      </w:pPr>
      <w:rPr>
        <w:rFonts w:hint="default"/>
        <w:b w:val="0"/>
      </w:rPr>
    </w:lvl>
    <w:lvl w:ilvl="1">
      <w:start w:val="2"/>
      <w:numFmt w:val="decimal"/>
      <w:isLgl/>
      <w:lvlText w:val="%1.%2."/>
      <w:lvlJc w:val="left"/>
      <w:pPr>
        <w:ind w:left="673" w:hanging="39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94">
    <w:nsid w:val="4A560B28"/>
    <w:multiLevelType w:val="multilevel"/>
    <w:tmpl w:val="D5ACB58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5">
    <w:nsid w:val="4A672446"/>
    <w:multiLevelType w:val="hybridMultilevel"/>
    <w:tmpl w:val="7ADE08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4A6F5843"/>
    <w:multiLevelType w:val="hybridMultilevel"/>
    <w:tmpl w:val="62607AAE"/>
    <w:lvl w:ilvl="0" w:tplc="D3444EB2">
      <w:start w:val="1"/>
      <w:numFmt w:val="decimal"/>
      <w:lvlText w:val="%1."/>
      <w:lvlJc w:val="left"/>
      <w:pPr>
        <w:ind w:left="114" w:hanging="360"/>
      </w:pPr>
      <w:rPr>
        <w:rFonts w:hint="default"/>
        <w:b/>
      </w:rPr>
    </w:lvl>
    <w:lvl w:ilvl="1" w:tplc="04150019">
      <w:start w:val="1"/>
      <w:numFmt w:val="lowerLetter"/>
      <w:lvlText w:val="%2."/>
      <w:lvlJc w:val="left"/>
      <w:pPr>
        <w:ind w:left="834" w:hanging="360"/>
      </w:pPr>
    </w:lvl>
    <w:lvl w:ilvl="2" w:tplc="0415001B">
      <w:start w:val="1"/>
      <w:numFmt w:val="lowerRoman"/>
      <w:lvlText w:val="%3."/>
      <w:lvlJc w:val="right"/>
      <w:pPr>
        <w:ind w:left="1554" w:hanging="180"/>
      </w:pPr>
    </w:lvl>
    <w:lvl w:ilvl="3" w:tplc="0415000F" w:tentative="1">
      <w:start w:val="1"/>
      <w:numFmt w:val="decimal"/>
      <w:lvlText w:val="%4."/>
      <w:lvlJc w:val="left"/>
      <w:pPr>
        <w:ind w:left="2274" w:hanging="360"/>
      </w:pPr>
    </w:lvl>
    <w:lvl w:ilvl="4" w:tplc="04150019" w:tentative="1">
      <w:start w:val="1"/>
      <w:numFmt w:val="lowerLetter"/>
      <w:lvlText w:val="%5."/>
      <w:lvlJc w:val="left"/>
      <w:pPr>
        <w:ind w:left="2994" w:hanging="360"/>
      </w:pPr>
    </w:lvl>
    <w:lvl w:ilvl="5" w:tplc="0415001B" w:tentative="1">
      <w:start w:val="1"/>
      <w:numFmt w:val="lowerRoman"/>
      <w:lvlText w:val="%6."/>
      <w:lvlJc w:val="right"/>
      <w:pPr>
        <w:ind w:left="3714" w:hanging="180"/>
      </w:pPr>
    </w:lvl>
    <w:lvl w:ilvl="6" w:tplc="0415000F" w:tentative="1">
      <w:start w:val="1"/>
      <w:numFmt w:val="decimal"/>
      <w:lvlText w:val="%7."/>
      <w:lvlJc w:val="left"/>
      <w:pPr>
        <w:ind w:left="4434" w:hanging="360"/>
      </w:pPr>
    </w:lvl>
    <w:lvl w:ilvl="7" w:tplc="04150019" w:tentative="1">
      <w:start w:val="1"/>
      <w:numFmt w:val="lowerLetter"/>
      <w:lvlText w:val="%8."/>
      <w:lvlJc w:val="left"/>
      <w:pPr>
        <w:ind w:left="5154" w:hanging="360"/>
      </w:pPr>
    </w:lvl>
    <w:lvl w:ilvl="8" w:tplc="0415001B" w:tentative="1">
      <w:start w:val="1"/>
      <w:numFmt w:val="lowerRoman"/>
      <w:lvlText w:val="%9."/>
      <w:lvlJc w:val="right"/>
      <w:pPr>
        <w:ind w:left="5874" w:hanging="180"/>
      </w:pPr>
    </w:lvl>
  </w:abstractNum>
  <w:abstractNum w:abstractNumId="197">
    <w:nsid w:val="4A957C56"/>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AE7505D"/>
    <w:multiLevelType w:val="multilevel"/>
    <w:tmpl w:val="FD5E9E68"/>
    <w:lvl w:ilvl="0">
      <w:start w:val="1"/>
      <w:numFmt w:val="decimal"/>
      <w:lvlText w:val="%1."/>
      <w:lvlJc w:val="left"/>
      <w:pPr>
        <w:ind w:left="717" w:hanging="360"/>
      </w:pPr>
      <w:rPr>
        <w:rFonts w:asciiTheme="minorHAnsi" w:hAnsiTheme="minorHAnsi" w:cstheme="minorHAnsi"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84" w:hanging="720"/>
      </w:pPr>
      <w:rPr>
        <w:rFonts w:hint="default"/>
      </w:rPr>
    </w:lvl>
    <w:lvl w:ilvl="4">
      <w:start w:val="1"/>
      <w:numFmt w:val="decimal"/>
      <w:isLgl/>
      <w:lvlText w:val="%1.%2.%3.%4.%5."/>
      <w:lvlJc w:val="left"/>
      <w:pPr>
        <w:ind w:left="1713"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1851" w:hanging="108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349" w:hanging="1440"/>
      </w:pPr>
      <w:rPr>
        <w:rFonts w:hint="default"/>
      </w:rPr>
    </w:lvl>
  </w:abstractNum>
  <w:abstractNum w:abstractNumId="199">
    <w:nsid w:val="4B4C55BE"/>
    <w:multiLevelType w:val="hybridMultilevel"/>
    <w:tmpl w:val="40F4255A"/>
    <w:lvl w:ilvl="0" w:tplc="9AB20A12">
      <w:start w:val="1"/>
      <w:numFmt w:val="decimal"/>
      <w:lvlText w:val="%1)"/>
      <w:lvlJc w:val="left"/>
      <w:pPr>
        <w:ind w:left="928" w:hanging="360"/>
      </w:pPr>
    </w:lvl>
    <w:lvl w:ilvl="1" w:tplc="04150019">
      <w:start w:val="1"/>
      <w:numFmt w:val="lowerLetter"/>
      <w:lvlText w:val="%2."/>
      <w:lvlJc w:val="left"/>
      <w:pPr>
        <w:ind w:left="1288" w:hanging="360"/>
      </w:pPr>
    </w:lvl>
    <w:lvl w:ilvl="2" w:tplc="0415001B">
      <w:start w:val="1"/>
      <w:numFmt w:val="lowerRoman"/>
      <w:lvlText w:val="%3."/>
      <w:lvlJc w:val="right"/>
      <w:pPr>
        <w:ind w:left="2008" w:hanging="180"/>
      </w:pPr>
    </w:lvl>
    <w:lvl w:ilvl="3" w:tplc="0415000F">
      <w:start w:val="1"/>
      <w:numFmt w:val="decimal"/>
      <w:lvlText w:val="%4."/>
      <w:lvlJc w:val="left"/>
      <w:pPr>
        <w:ind w:left="2728" w:hanging="360"/>
      </w:pPr>
    </w:lvl>
    <w:lvl w:ilvl="4" w:tplc="04150019">
      <w:start w:val="1"/>
      <w:numFmt w:val="lowerLetter"/>
      <w:lvlText w:val="%5."/>
      <w:lvlJc w:val="left"/>
      <w:pPr>
        <w:ind w:left="3448" w:hanging="360"/>
      </w:pPr>
    </w:lvl>
    <w:lvl w:ilvl="5" w:tplc="0415001B">
      <w:start w:val="1"/>
      <w:numFmt w:val="lowerRoman"/>
      <w:lvlText w:val="%6."/>
      <w:lvlJc w:val="right"/>
      <w:pPr>
        <w:ind w:left="4168" w:hanging="180"/>
      </w:pPr>
    </w:lvl>
    <w:lvl w:ilvl="6" w:tplc="0415000F">
      <w:start w:val="1"/>
      <w:numFmt w:val="decimal"/>
      <w:lvlText w:val="%7."/>
      <w:lvlJc w:val="left"/>
      <w:pPr>
        <w:ind w:left="4888" w:hanging="360"/>
      </w:pPr>
    </w:lvl>
    <w:lvl w:ilvl="7" w:tplc="04150019">
      <w:start w:val="1"/>
      <w:numFmt w:val="lowerLetter"/>
      <w:lvlText w:val="%8."/>
      <w:lvlJc w:val="left"/>
      <w:pPr>
        <w:ind w:left="5608" w:hanging="360"/>
      </w:pPr>
    </w:lvl>
    <w:lvl w:ilvl="8" w:tplc="0415001B">
      <w:start w:val="1"/>
      <w:numFmt w:val="lowerRoman"/>
      <w:lvlText w:val="%9."/>
      <w:lvlJc w:val="right"/>
      <w:pPr>
        <w:ind w:left="6328" w:hanging="180"/>
      </w:pPr>
    </w:lvl>
  </w:abstractNum>
  <w:abstractNum w:abstractNumId="200">
    <w:nsid w:val="4BD56880"/>
    <w:multiLevelType w:val="hybridMultilevel"/>
    <w:tmpl w:val="845AD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CBD3016"/>
    <w:multiLevelType w:val="hybridMultilevel"/>
    <w:tmpl w:val="86585C2A"/>
    <w:lvl w:ilvl="0" w:tplc="398AC5D2">
      <w:start w:val="1"/>
      <w:numFmt w:val="bullet"/>
      <w:lvlText w:val=""/>
      <w:lvlJc w:val="left"/>
      <w:pPr>
        <w:ind w:left="1842" w:hanging="360"/>
      </w:pPr>
      <w:rPr>
        <w:rFonts w:ascii="Symbol" w:hAnsi="Symbol" w:hint="default"/>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202">
    <w:nsid w:val="4CC266A2"/>
    <w:multiLevelType w:val="hybridMultilevel"/>
    <w:tmpl w:val="4DA05944"/>
    <w:lvl w:ilvl="0" w:tplc="430A5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CCE4BD9"/>
    <w:multiLevelType w:val="hybridMultilevel"/>
    <w:tmpl w:val="0C544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CD31261"/>
    <w:multiLevelType w:val="hybridMultilevel"/>
    <w:tmpl w:val="ADFC3DC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5">
    <w:nsid w:val="4CDF520E"/>
    <w:multiLevelType w:val="hybridMultilevel"/>
    <w:tmpl w:val="6972CCD6"/>
    <w:lvl w:ilvl="0" w:tplc="5C405D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D172A04"/>
    <w:multiLevelType w:val="hybridMultilevel"/>
    <w:tmpl w:val="2572F4B6"/>
    <w:lvl w:ilvl="0" w:tplc="B4E8C382">
      <w:start w:val="1"/>
      <w:numFmt w:val="bullet"/>
      <w:lvlText w:val=""/>
      <w:lvlJc w:val="left"/>
      <w:pPr>
        <w:ind w:left="1080" w:hanging="360"/>
      </w:pPr>
      <w:rPr>
        <w:rFonts w:ascii="Symbol" w:hAnsi="Symbol" w:hint="default"/>
        <w:b/>
        <w:i w:val="0"/>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7">
    <w:nsid w:val="4D70109F"/>
    <w:multiLevelType w:val="hybridMultilevel"/>
    <w:tmpl w:val="B4A233DA"/>
    <w:lvl w:ilvl="0" w:tplc="0415000B">
      <w:start w:val="1"/>
      <w:numFmt w:val="bullet"/>
      <w:lvlText w:val=""/>
      <w:lvlJc w:val="left"/>
      <w:pPr>
        <w:ind w:left="1470" w:hanging="360"/>
      </w:pPr>
      <w:rPr>
        <w:rFonts w:ascii="Wingdings" w:hAnsi="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08">
    <w:nsid w:val="4D84789B"/>
    <w:multiLevelType w:val="hybridMultilevel"/>
    <w:tmpl w:val="357659A6"/>
    <w:lvl w:ilvl="0" w:tplc="C1020574">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DD40988"/>
    <w:multiLevelType w:val="hybridMultilevel"/>
    <w:tmpl w:val="90127D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4DD81B07"/>
    <w:multiLevelType w:val="hybridMultilevel"/>
    <w:tmpl w:val="4A16B086"/>
    <w:lvl w:ilvl="0" w:tplc="378200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4EA14F1F"/>
    <w:multiLevelType w:val="hybridMultilevel"/>
    <w:tmpl w:val="4AF05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EB41563"/>
    <w:multiLevelType w:val="hybridMultilevel"/>
    <w:tmpl w:val="52F8742E"/>
    <w:lvl w:ilvl="0" w:tplc="62DE78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4F0C4060"/>
    <w:multiLevelType w:val="multilevel"/>
    <w:tmpl w:val="5B065F1C"/>
    <w:lvl w:ilvl="0">
      <w:start w:val="1"/>
      <w:numFmt w:val="decimal"/>
      <w:lvlText w:val="%1."/>
      <w:lvlJc w:val="left"/>
      <w:pPr>
        <w:tabs>
          <w:tab w:val="num" w:pos="360"/>
        </w:tabs>
        <w:ind w:left="360" w:hanging="360"/>
      </w:pPr>
      <w:rPr>
        <w:rFonts w:hint="default"/>
      </w:rPr>
    </w:lvl>
    <w:lvl w:ilvl="1">
      <w:start w:val="2"/>
      <w:numFmt w:val="decimal"/>
      <w:lvlText w:val="%2."/>
      <w:lvlJc w:val="left"/>
      <w:pPr>
        <w:ind w:left="1080" w:hanging="360"/>
      </w:pPr>
      <w:rPr>
        <w:rFonts w:ascii="Calibri" w:hAnsi="Calibri"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4">
    <w:nsid w:val="4F245042"/>
    <w:multiLevelType w:val="hybridMultilevel"/>
    <w:tmpl w:val="6EA41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4FA64C1D"/>
    <w:multiLevelType w:val="hybridMultilevel"/>
    <w:tmpl w:val="C8C253A0"/>
    <w:lvl w:ilvl="0" w:tplc="B91CD6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4FAA6C59"/>
    <w:multiLevelType w:val="hybridMultilevel"/>
    <w:tmpl w:val="D730FD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nsid w:val="50187BBA"/>
    <w:multiLevelType w:val="hybridMultilevel"/>
    <w:tmpl w:val="C5443466"/>
    <w:lvl w:ilvl="0" w:tplc="E642106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0CE2531"/>
    <w:multiLevelType w:val="hybridMultilevel"/>
    <w:tmpl w:val="FBE2DB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50D003C0"/>
    <w:multiLevelType w:val="hybridMultilevel"/>
    <w:tmpl w:val="1E74CF66"/>
    <w:lvl w:ilvl="0" w:tplc="1A883E9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1961B83"/>
    <w:multiLevelType w:val="hybridMultilevel"/>
    <w:tmpl w:val="67EC4A8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1">
    <w:nsid w:val="519F1811"/>
    <w:multiLevelType w:val="hybridMultilevel"/>
    <w:tmpl w:val="D1F2AFA0"/>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22">
    <w:nsid w:val="520D14EF"/>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222380F"/>
    <w:multiLevelType w:val="hybridMultilevel"/>
    <w:tmpl w:val="9214B682"/>
    <w:lvl w:ilvl="0" w:tplc="9BB84A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3360A6A"/>
    <w:multiLevelType w:val="hybridMultilevel"/>
    <w:tmpl w:val="5900DE56"/>
    <w:lvl w:ilvl="0" w:tplc="A44690D4">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33C7B89"/>
    <w:multiLevelType w:val="hybridMultilevel"/>
    <w:tmpl w:val="DB1EA5C8"/>
    <w:lvl w:ilvl="0" w:tplc="B04278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3733C12"/>
    <w:multiLevelType w:val="hybridMultilevel"/>
    <w:tmpl w:val="5AE46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53C73475"/>
    <w:multiLevelType w:val="hybridMultilevel"/>
    <w:tmpl w:val="458680B2"/>
    <w:lvl w:ilvl="0" w:tplc="45C8691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437027A"/>
    <w:multiLevelType w:val="hybridMultilevel"/>
    <w:tmpl w:val="4D9E1010"/>
    <w:lvl w:ilvl="0" w:tplc="7F5C7DE2">
      <w:start w:val="7"/>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9">
    <w:nsid w:val="5453396A"/>
    <w:multiLevelType w:val="hybridMultilevel"/>
    <w:tmpl w:val="8F16D9D6"/>
    <w:lvl w:ilvl="0" w:tplc="1F3241C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4714223"/>
    <w:multiLevelType w:val="hybridMultilevel"/>
    <w:tmpl w:val="DAC8BBA6"/>
    <w:lvl w:ilvl="0" w:tplc="457ABAF6">
      <w:start w:val="1"/>
      <w:numFmt w:val="upperRoman"/>
      <w:lvlText w:val="ROZDZIAŁ %1"/>
      <w:lvlJc w:val="left"/>
      <w:pPr>
        <w:ind w:left="643" w:hanging="360"/>
      </w:pPr>
    </w:lvl>
    <w:lvl w:ilvl="1" w:tplc="26BA24E2">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54B86607"/>
    <w:multiLevelType w:val="hybridMultilevel"/>
    <w:tmpl w:val="CD1409BE"/>
    <w:lvl w:ilvl="0" w:tplc="A64650BC">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4FC0CE8"/>
    <w:multiLevelType w:val="multilevel"/>
    <w:tmpl w:val="96642674"/>
    <w:lvl w:ilvl="0">
      <w:start w:val="4"/>
      <w:numFmt w:val="decimal"/>
      <w:lvlText w:val="%1."/>
      <w:lvlJc w:val="left"/>
      <w:pPr>
        <w:ind w:left="283" w:hanging="283"/>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233">
    <w:nsid w:val="552E7E42"/>
    <w:multiLevelType w:val="hybridMultilevel"/>
    <w:tmpl w:val="08FC26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57FE7E25"/>
    <w:multiLevelType w:val="hybridMultilevel"/>
    <w:tmpl w:val="0CAED082"/>
    <w:lvl w:ilvl="0" w:tplc="4A90E8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86858D2"/>
    <w:multiLevelType w:val="hybridMultilevel"/>
    <w:tmpl w:val="8E50F4D2"/>
    <w:lvl w:ilvl="0" w:tplc="949A4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9224597"/>
    <w:multiLevelType w:val="hybridMultilevel"/>
    <w:tmpl w:val="0CE042D6"/>
    <w:lvl w:ilvl="0" w:tplc="3F8C508E">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9486E08"/>
    <w:multiLevelType w:val="hybridMultilevel"/>
    <w:tmpl w:val="D710113E"/>
    <w:lvl w:ilvl="0" w:tplc="43DCCA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8">
    <w:nsid w:val="59B1230C"/>
    <w:multiLevelType w:val="hybridMultilevel"/>
    <w:tmpl w:val="874AB5E4"/>
    <w:lvl w:ilvl="0" w:tplc="F6D4C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9B3636A"/>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AAE07F8"/>
    <w:multiLevelType w:val="hybridMultilevel"/>
    <w:tmpl w:val="CC406682"/>
    <w:lvl w:ilvl="0" w:tplc="9C0886E6">
      <w:start w:val="3"/>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41">
    <w:nsid w:val="5AFC2F28"/>
    <w:multiLevelType w:val="hybridMultilevel"/>
    <w:tmpl w:val="9D960556"/>
    <w:lvl w:ilvl="0" w:tplc="A7166F8C">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B3427AB"/>
    <w:multiLevelType w:val="hybridMultilevel"/>
    <w:tmpl w:val="9F0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B441B2A"/>
    <w:multiLevelType w:val="multilevel"/>
    <w:tmpl w:val="C0286066"/>
    <w:lvl w:ilvl="0">
      <w:start w:val="1"/>
      <w:numFmt w:val="decimal"/>
      <w:lvlText w:val="%1."/>
      <w:lvlJc w:val="left"/>
      <w:pPr>
        <w:ind w:left="360" w:hanging="360"/>
      </w:pPr>
    </w:lvl>
    <w:lvl w:ilvl="1">
      <w:start w:val="1"/>
      <w:numFmt w:val="decimal"/>
      <w:isLgl/>
      <w:lvlText w:val="%1.%2."/>
      <w:lvlJc w:val="left"/>
      <w:pPr>
        <w:ind w:left="528" w:hanging="528"/>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4">
    <w:nsid w:val="5BEB7D20"/>
    <w:multiLevelType w:val="hybridMultilevel"/>
    <w:tmpl w:val="D6840E74"/>
    <w:lvl w:ilvl="0" w:tplc="2618E022">
      <w:start w:val="1"/>
      <w:numFmt w:val="lowerLetter"/>
      <w:lvlText w:val="%1)"/>
      <w:lvlJc w:val="left"/>
      <w:pPr>
        <w:tabs>
          <w:tab w:val="num" w:pos="1383"/>
        </w:tabs>
        <w:ind w:left="1383" w:hanging="1023"/>
      </w:pPr>
      <w:rPr>
        <w:rFonts w:hint="default"/>
      </w:rPr>
    </w:lvl>
    <w:lvl w:ilvl="1" w:tplc="891A14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5BEE709B"/>
    <w:multiLevelType w:val="hybridMultilevel"/>
    <w:tmpl w:val="71E038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nsid w:val="5C305572"/>
    <w:multiLevelType w:val="hybridMultilevel"/>
    <w:tmpl w:val="57D05C2A"/>
    <w:lvl w:ilvl="0" w:tplc="21146F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7">
    <w:nsid w:val="5C394E9F"/>
    <w:multiLevelType w:val="hybridMultilevel"/>
    <w:tmpl w:val="F6582880"/>
    <w:lvl w:ilvl="0" w:tplc="6DE0A58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5C8B120E"/>
    <w:multiLevelType w:val="hybridMultilevel"/>
    <w:tmpl w:val="C33A18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nsid w:val="5D5C624D"/>
    <w:multiLevelType w:val="hybridMultilevel"/>
    <w:tmpl w:val="EF80B06C"/>
    <w:lvl w:ilvl="0" w:tplc="8B2697F2">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D8638E0"/>
    <w:multiLevelType w:val="hybridMultilevel"/>
    <w:tmpl w:val="3F9A7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nsid w:val="5D93240B"/>
    <w:multiLevelType w:val="hybridMultilevel"/>
    <w:tmpl w:val="44C6F47E"/>
    <w:lvl w:ilvl="0" w:tplc="AE52010E">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5E6101BD"/>
    <w:multiLevelType w:val="hybridMultilevel"/>
    <w:tmpl w:val="BA82885E"/>
    <w:lvl w:ilvl="0" w:tplc="BD6C5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5E7211BA"/>
    <w:multiLevelType w:val="hybridMultilevel"/>
    <w:tmpl w:val="6024C0D0"/>
    <w:lvl w:ilvl="0" w:tplc="6778E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E901125"/>
    <w:multiLevelType w:val="hybridMultilevel"/>
    <w:tmpl w:val="FC92E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5EB0613D"/>
    <w:multiLevelType w:val="hybridMultilevel"/>
    <w:tmpl w:val="4498E930"/>
    <w:lvl w:ilvl="0" w:tplc="85C691C6">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01B4157"/>
    <w:multiLevelType w:val="multilevel"/>
    <w:tmpl w:val="32E0028A"/>
    <w:lvl w:ilvl="0">
      <w:start w:val="9"/>
      <w:numFmt w:val="decimal"/>
      <w:lvlText w:val="%1"/>
      <w:lvlJc w:val="left"/>
      <w:pPr>
        <w:ind w:left="420" w:hanging="420"/>
      </w:pPr>
      <w:rPr>
        <w:rFonts w:cs="Times New Roman" w:hint="default"/>
        <w:color w:val="000000"/>
      </w:rPr>
    </w:lvl>
    <w:lvl w:ilvl="1">
      <w:start w:val="1"/>
      <w:numFmt w:val="decimal"/>
      <w:lvlText w:val="%2."/>
      <w:lvlJc w:val="left"/>
      <w:pPr>
        <w:ind w:left="420" w:hanging="420"/>
      </w:pPr>
      <w:rPr>
        <w:rFonts w:asciiTheme="minorHAnsi" w:eastAsia="Times New Roman" w:hAnsiTheme="minorHAnsi" w:cstheme="minorHAnsi"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57">
    <w:nsid w:val="60377238"/>
    <w:multiLevelType w:val="hybridMultilevel"/>
    <w:tmpl w:val="5ED0D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04A3533"/>
    <w:multiLevelType w:val="hybridMultilevel"/>
    <w:tmpl w:val="39FC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0">
    <w:nsid w:val="614E2982"/>
    <w:multiLevelType w:val="hybridMultilevel"/>
    <w:tmpl w:val="511ACAA4"/>
    <w:lvl w:ilvl="0" w:tplc="E6CCE3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15F4C43"/>
    <w:multiLevelType w:val="hybridMultilevel"/>
    <w:tmpl w:val="6E86992E"/>
    <w:lvl w:ilvl="0" w:tplc="0E760B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2220EC4"/>
    <w:multiLevelType w:val="multilevel"/>
    <w:tmpl w:val="6DB2DB58"/>
    <w:lvl w:ilvl="0">
      <w:start w:val="10"/>
      <w:numFmt w:val="decimal"/>
      <w:lvlText w:val="%1."/>
      <w:lvlJc w:val="left"/>
      <w:pPr>
        <w:ind w:left="360" w:hanging="360"/>
      </w:pPr>
      <w:rPr>
        <w:rFonts w:asciiTheme="minorHAnsi" w:hAnsiTheme="minorHAnsi" w:cstheme="minorHAnsi" w:hint="default"/>
        <w:sz w:val="20"/>
        <w:szCs w:val="20"/>
      </w:rPr>
    </w:lvl>
    <w:lvl w:ilvl="1">
      <w:start w:val="1"/>
      <w:numFmt w:val="decimal"/>
      <w:isLgl/>
      <w:lvlText w:val="%1.%2."/>
      <w:lvlJc w:val="left"/>
      <w:pPr>
        <w:ind w:left="429"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356"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923" w:hanging="1440"/>
      </w:pPr>
      <w:rPr>
        <w:rFonts w:hint="default"/>
      </w:rPr>
    </w:lvl>
    <w:lvl w:ilvl="8">
      <w:start w:val="1"/>
      <w:numFmt w:val="decimal"/>
      <w:isLgl/>
      <w:lvlText w:val="%1.%2.%3.%4.%5.%6.%7.%8.%9."/>
      <w:lvlJc w:val="left"/>
      <w:pPr>
        <w:ind w:left="1992" w:hanging="1440"/>
      </w:pPr>
      <w:rPr>
        <w:rFonts w:hint="default"/>
      </w:rPr>
    </w:lvl>
  </w:abstractNum>
  <w:abstractNum w:abstractNumId="263">
    <w:nsid w:val="62301790"/>
    <w:multiLevelType w:val="hybridMultilevel"/>
    <w:tmpl w:val="4AF27F9C"/>
    <w:lvl w:ilvl="0" w:tplc="7D06D2CE">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5">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6">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67">
    <w:nsid w:val="65037668"/>
    <w:multiLevelType w:val="hybridMultilevel"/>
    <w:tmpl w:val="8FF8B65C"/>
    <w:lvl w:ilvl="0" w:tplc="01A8086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56B054F"/>
    <w:multiLevelType w:val="multilevel"/>
    <w:tmpl w:val="DC7C2F6C"/>
    <w:lvl w:ilvl="0">
      <w:start w:val="3"/>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nsid w:val="65786986"/>
    <w:multiLevelType w:val="hybridMultilevel"/>
    <w:tmpl w:val="02BE9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nsid w:val="657E68F1"/>
    <w:multiLevelType w:val="hybridMultilevel"/>
    <w:tmpl w:val="2D7A02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nsid w:val="658F793E"/>
    <w:multiLevelType w:val="hybridMultilevel"/>
    <w:tmpl w:val="9F0073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B1AAB94">
      <w:start w:val="1"/>
      <w:numFmt w:val="lowerLetter"/>
      <w:lvlText w:val="%4)"/>
      <w:lvlJc w:val="left"/>
      <w:pPr>
        <w:ind w:left="2850" w:hanging="69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nsid w:val="660468C4"/>
    <w:multiLevelType w:val="hybridMultilevel"/>
    <w:tmpl w:val="C4600A8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73">
    <w:nsid w:val="660A55AB"/>
    <w:multiLevelType w:val="multilevel"/>
    <w:tmpl w:val="774E820C"/>
    <w:lvl w:ilvl="0">
      <w:start w:val="1"/>
      <w:numFmt w:val="decimal"/>
      <w:lvlText w:val="%1."/>
      <w:lvlJc w:val="left"/>
      <w:pPr>
        <w:ind w:left="283" w:hanging="283"/>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274">
    <w:nsid w:val="6648189A"/>
    <w:multiLevelType w:val="hybridMultilevel"/>
    <w:tmpl w:val="7DD25D4C"/>
    <w:lvl w:ilvl="0" w:tplc="41D4DADC">
      <w:start w:val="2"/>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666E6091"/>
    <w:multiLevelType w:val="hybridMultilevel"/>
    <w:tmpl w:val="AF4ECAE4"/>
    <w:lvl w:ilvl="0" w:tplc="88E8D5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67E4BDB"/>
    <w:multiLevelType w:val="hybridMultilevel"/>
    <w:tmpl w:val="BC0A86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nsid w:val="66A0466C"/>
    <w:multiLevelType w:val="hybridMultilevel"/>
    <w:tmpl w:val="E3CEE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6AC21F6"/>
    <w:multiLevelType w:val="hybridMultilevel"/>
    <w:tmpl w:val="073CEC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9">
    <w:nsid w:val="670D1C2C"/>
    <w:multiLevelType w:val="hybridMultilevel"/>
    <w:tmpl w:val="F9106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nsid w:val="671A143B"/>
    <w:multiLevelType w:val="multilevel"/>
    <w:tmpl w:val="85904F80"/>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1">
    <w:nsid w:val="675E541A"/>
    <w:multiLevelType w:val="hybridMultilevel"/>
    <w:tmpl w:val="59E65508"/>
    <w:lvl w:ilvl="0" w:tplc="682499E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2">
    <w:nsid w:val="67934A43"/>
    <w:multiLevelType w:val="multilevel"/>
    <w:tmpl w:val="9F18E5C8"/>
    <w:lvl w:ilvl="0">
      <w:start w:val="2"/>
      <w:numFmt w:val="decimal"/>
      <w:lvlText w:val="%1."/>
      <w:lvlJc w:val="left"/>
      <w:pPr>
        <w:ind w:left="360" w:hanging="360"/>
      </w:pPr>
      <w:rPr>
        <w:rFonts w:hint="default"/>
        <w:b w:val="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3">
    <w:nsid w:val="67B971EC"/>
    <w:multiLevelType w:val="hybridMultilevel"/>
    <w:tmpl w:val="9A1473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4">
    <w:nsid w:val="67DC304E"/>
    <w:multiLevelType w:val="hybridMultilevel"/>
    <w:tmpl w:val="C1FA27A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nsid w:val="67E16046"/>
    <w:multiLevelType w:val="hybridMultilevel"/>
    <w:tmpl w:val="34DC55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67F204D4"/>
    <w:multiLevelType w:val="hybridMultilevel"/>
    <w:tmpl w:val="BA3AC0B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7">
    <w:nsid w:val="67FB5062"/>
    <w:multiLevelType w:val="hybridMultilevel"/>
    <w:tmpl w:val="196E0E88"/>
    <w:lvl w:ilvl="0" w:tplc="FBAA50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68887388"/>
    <w:multiLevelType w:val="hybridMultilevel"/>
    <w:tmpl w:val="0984792A"/>
    <w:lvl w:ilvl="0" w:tplc="7348FEE2">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97D2859"/>
    <w:multiLevelType w:val="hybridMultilevel"/>
    <w:tmpl w:val="39F87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6A4E79ED"/>
    <w:multiLevelType w:val="hybridMultilevel"/>
    <w:tmpl w:val="8A8201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6AD07B51"/>
    <w:multiLevelType w:val="hybridMultilevel"/>
    <w:tmpl w:val="46B2B234"/>
    <w:lvl w:ilvl="0" w:tplc="54F0F162">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B031993"/>
    <w:multiLevelType w:val="hybridMultilevel"/>
    <w:tmpl w:val="997246DC"/>
    <w:lvl w:ilvl="0" w:tplc="ABAEC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B62561E"/>
    <w:multiLevelType w:val="multilevel"/>
    <w:tmpl w:val="A408498E"/>
    <w:lvl w:ilvl="0">
      <w:start w:val="1"/>
      <w:numFmt w:val="decimal"/>
      <w:lvlText w:val="%1."/>
      <w:lvlJc w:val="left"/>
      <w:pPr>
        <w:ind w:left="360" w:hanging="360"/>
      </w:pPr>
      <w:rPr>
        <w:b w:val="0"/>
        <w:i w:val="0"/>
        <w:color w:val="auto"/>
        <w:sz w:val="21"/>
        <w:szCs w:val="21"/>
        <w:vertAlign w:val="baseline"/>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nsid w:val="6B7532F0"/>
    <w:multiLevelType w:val="multilevel"/>
    <w:tmpl w:val="E5521240"/>
    <w:lvl w:ilvl="0">
      <w:start w:val="1"/>
      <w:numFmt w:val="decimal"/>
      <w:lvlText w:val="%1."/>
      <w:lvlJc w:val="left"/>
      <w:pPr>
        <w:tabs>
          <w:tab w:val="num" w:pos="360"/>
        </w:tabs>
        <w:ind w:left="360" w:hanging="360"/>
      </w:pPr>
      <w:rPr>
        <w:rFonts w:hint="default"/>
        <w:sz w:val="20"/>
        <w:szCs w:val="2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5">
    <w:nsid w:val="6B8A6590"/>
    <w:multiLevelType w:val="hybridMultilevel"/>
    <w:tmpl w:val="184A44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6">
    <w:nsid w:val="6BC71001"/>
    <w:multiLevelType w:val="hybridMultilevel"/>
    <w:tmpl w:val="43E28A3E"/>
    <w:lvl w:ilvl="0" w:tplc="9104D8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BCE0563"/>
    <w:multiLevelType w:val="hybridMultilevel"/>
    <w:tmpl w:val="955A0856"/>
    <w:lvl w:ilvl="0" w:tplc="8886D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C857329"/>
    <w:multiLevelType w:val="multilevel"/>
    <w:tmpl w:val="3FAC37B0"/>
    <w:lvl w:ilvl="0">
      <w:start w:val="1"/>
      <w:numFmt w:val="decimal"/>
      <w:lvlText w:val="%1."/>
      <w:lvlJc w:val="left"/>
      <w:pPr>
        <w:tabs>
          <w:tab w:val="num" w:pos="360"/>
        </w:tabs>
        <w:ind w:left="360" w:hanging="360"/>
      </w:pPr>
      <w:rPr>
        <w:rFonts w:hint="default"/>
        <w:sz w:val="20"/>
        <w:szCs w:val="2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9">
    <w:nsid w:val="6CB80BB4"/>
    <w:multiLevelType w:val="hybridMultilevel"/>
    <w:tmpl w:val="563A8990"/>
    <w:lvl w:ilvl="0" w:tplc="06FA1C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6CF82FBB"/>
    <w:multiLevelType w:val="hybridMultilevel"/>
    <w:tmpl w:val="A92C96E2"/>
    <w:lvl w:ilvl="0" w:tplc="6D9435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6D1F152B"/>
    <w:multiLevelType w:val="hybridMultilevel"/>
    <w:tmpl w:val="7DD25D4C"/>
    <w:lvl w:ilvl="0" w:tplc="41D4DADC">
      <w:start w:val="2"/>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6DAE02E1"/>
    <w:multiLevelType w:val="hybridMultilevel"/>
    <w:tmpl w:val="2222DAB0"/>
    <w:lvl w:ilvl="0" w:tplc="DBC263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6DE40F6D"/>
    <w:multiLevelType w:val="multilevel"/>
    <w:tmpl w:val="2BEA0F0A"/>
    <w:lvl w:ilvl="0">
      <w:start w:val="1"/>
      <w:numFmt w:val="decimal"/>
      <w:lvlText w:val="%1."/>
      <w:lvlJc w:val="left"/>
      <w:pPr>
        <w:ind w:left="1068"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4">
    <w:nsid w:val="6DFE6D93"/>
    <w:multiLevelType w:val="hybridMultilevel"/>
    <w:tmpl w:val="E814EB2C"/>
    <w:lvl w:ilvl="0" w:tplc="04150017">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6E126C79"/>
    <w:multiLevelType w:val="hybridMultilevel"/>
    <w:tmpl w:val="60925F68"/>
    <w:lvl w:ilvl="0" w:tplc="B186E1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6EB27263"/>
    <w:multiLevelType w:val="hybridMultilevel"/>
    <w:tmpl w:val="3E663322"/>
    <w:lvl w:ilvl="0" w:tplc="24B47CB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F6376B0"/>
    <w:multiLevelType w:val="multilevel"/>
    <w:tmpl w:val="76146AB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8">
    <w:nsid w:val="6F931C6B"/>
    <w:multiLevelType w:val="hybridMultilevel"/>
    <w:tmpl w:val="B4C47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01A66D1"/>
    <w:multiLevelType w:val="hybridMultilevel"/>
    <w:tmpl w:val="57306146"/>
    <w:lvl w:ilvl="0" w:tplc="189A2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70246E96"/>
    <w:multiLevelType w:val="hybridMultilevel"/>
    <w:tmpl w:val="95B4BFCC"/>
    <w:lvl w:ilvl="0" w:tplc="5EC628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071775B"/>
    <w:multiLevelType w:val="hybridMultilevel"/>
    <w:tmpl w:val="483CA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0925590"/>
    <w:multiLevelType w:val="hybridMultilevel"/>
    <w:tmpl w:val="7CF2CA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3">
    <w:nsid w:val="70FA098C"/>
    <w:multiLevelType w:val="hybridMultilevel"/>
    <w:tmpl w:val="C2467DB0"/>
    <w:lvl w:ilvl="0" w:tplc="7BC0F14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1BF762D"/>
    <w:multiLevelType w:val="hybridMultilevel"/>
    <w:tmpl w:val="E594088E"/>
    <w:lvl w:ilvl="0" w:tplc="79424C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71D42272"/>
    <w:multiLevelType w:val="hybridMultilevel"/>
    <w:tmpl w:val="74B478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6">
    <w:nsid w:val="71DD745A"/>
    <w:multiLevelType w:val="hybridMultilevel"/>
    <w:tmpl w:val="EECA3AB8"/>
    <w:lvl w:ilvl="0" w:tplc="4D041A3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1F76898"/>
    <w:multiLevelType w:val="hybridMultilevel"/>
    <w:tmpl w:val="D378228C"/>
    <w:lvl w:ilvl="0" w:tplc="B0B8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9">
    <w:nsid w:val="72404872"/>
    <w:multiLevelType w:val="hybridMultilevel"/>
    <w:tmpl w:val="2DF6993E"/>
    <w:lvl w:ilvl="0" w:tplc="A05C6206">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2452049"/>
    <w:multiLevelType w:val="hybridMultilevel"/>
    <w:tmpl w:val="8E5CE0A8"/>
    <w:lvl w:ilvl="0" w:tplc="6DC0D87C">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1">
    <w:nsid w:val="72AD3A05"/>
    <w:multiLevelType w:val="hybridMultilevel"/>
    <w:tmpl w:val="48569D50"/>
    <w:lvl w:ilvl="0" w:tplc="43DCCA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2">
    <w:nsid w:val="72C41A86"/>
    <w:multiLevelType w:val="multilevel"/>
    <w:tmpl w:val="73B0C55A"/>
    <w:lvl w:ilvl="0">
      <w:start w:val="1"/>
      <w:numFmt w:val="decimal"/>
      <w:lvlText w:val="%1."/>
      <w:lvlJc w:val="left"/>
      <w:pPr>
        <w:ind w:left="360" w:hanging="360"/>
      </w:p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3">
    <w:nsid w:val="73514BF2"/>
    <w:multiLevelType w:val="hybridMultilevel"/>
    <w:tmpl w:val="AD5C36FA"/>
    <w:lvl w:ilvl="0" w:tplc="28B8974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73932DD0"/>
    <w:multiLevelType w:val="hybridMultilevel"/>
    <w:tmpl w:val="9ADC50A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5">
    <w:nsid w:val="73D73EB0"/>
    <w:multiLevelType w:val="hybridMultilevel"/>
    <w:tmpl w:val="08E69D9C"/>
    <w:lvl w:ilvl="0" w:tplc="085C302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nsid w:val="740231A3"/>
    <w:multiLevelType w:val="hybridMultilevel"/>
    <w:tmpl w:val="E610B094"/>
    <w:lvl w:ilvl="0" w:tplc="AEE066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4204993"/>
    <w:multiLevelType w:val="hybridMultilevel"/>
    <w:tmpl w:val="BA1A1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8">
    <w:nsid w:val="7499698C"/>
    <w:multiLevelType w:val="multilevel"/>
    <w:tmpl w:val="472A93B4"/>
    <w:lvl w:ilvl="0">
      <w:start w:val="1"/>
      <w:numFmt w:val="decimal"/>
      <w:lvlText w:val="%1."/>
      <w:lvlJc w:val="left"/>
      <w:pPr>
        <w:ind w:left="283" w:hanging="283"/>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329">
    <w:nsid w:val="74C87294"/>
    <w:multiLevelType w:val="hybridMultilevel"/>
    <w:tmpl w:val="A53EE328"/>
    <w:lvl w:ilvl="0" w:tplc="E9F4C80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0">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1">
    <w:nsid w:val="7518683C"/>
    <w:multiLevelType w:val="hybridMultilevel"/>
    <w:tmpl w:val="33D0398E"/>
    <w:lvl w:ilvl="0" w:tplc="4AE22ED2">
      <w:start w:val="5"/>
      <w:numFmt w:val="decimal"/>
      <w:lvlText w:val="%1."/>
      <w:lvlJc w:val="left"/>
      <w:pPr>
        <w:tabs>
          <w:tab w:val="num" w:pos="360"/>
        </w:tabs>
        <w:ind w:left="360" w:hanging="360"/>
      </w:pPr>
      <w:rPr>
        <w:rFonts w:ascii="Arial Narrow" w:hAnsi="Arial Narrow" w:cs="Times New Roman" w:hint="default"/>
        <w:sz w:val="20"/>
        <w:szCs w:val="20"/>
      </w:rPr>
    </w:lvl>
    <w:lvl w:ilvl="1" w:tplc="FFFFFFFF">
      <w:start w:val="1"/>
      <w:numFmt w:val="lowerLetter"/>
      <w:lvlText w:val="%2."/>
      <w:lvlJc w:val="left"/>
      <w:pPr>
        <w:tabs>
          <w:tab w:val="num" w:pos="720"/>
        </w:tabs>
        <w:ind w:left="720" w:hanging="360"/>
      </w:pPr>
      <w:rPr>
        <w:rFonts w:ascii="Times New Roman" w:hAnsi="Times New Roman" w:cs="Times New Roman"/>
      </w:rPr>
    </w:lvl>
    <w:lvl w:ilvl="2" w:tplc="FFFFFFFF">
      <w:start w:val="1"/>
      <w:numFmt w:val="lowerRoman"/>
      <w:lvlText w:val="%3."/>
      <w:lvlJc w:val="right"/>
      <w:pPr>
        <w:tabs>
          <w:tab w:val="num" w:pos="1440"/>
        </w:tabs>
        <w:ind w:left="1440" w:hanging="180"/>
      </w:pPr>
      <w:rPr>
        <w:rFonts w:ascii="Times New Roman" w:hAnsi="Times New Roman" w:cs="Times New Roman"/>
      </w:rPr>
    </w:lvl>
    <w:lvl w:ilvl="3" w:tplc="FFFFFFFF">
      <w:start w:val="1"/>
      <w:numFmt w:val="decimal"/>
      <w:lvlText w:val="%4."/>
      <w:lvlJc w:val="left"/>
      <w:pPr>
        <w:tabs>
          <w:tab w:val="num" w:pos="2160"/>
        </w:tabs>
        <w:ind w:left="2160" w:hanging="360"/>
      </w:pPr>
      <w:rPr>
        <w:rFonts w:ascii="Times New Roman" w:hAnsi="Times New Roman" w:cs="Times New Roman"/>
      </w:rPr>
    </w:lvl>
    <w:lvl w:ilvl="4" w:tplc="FFFFFFFF">
      <w:start w:val="1"/>
      <w:numFmt w:val="lowerLetter"/>
      <w:lvlText w:val="%5."/>
      <w:lvlJc w:val="left"/>
      <w:pPr>
        <w:tabs>
          <w:tab w:val="num" w:pos="2880"/>
        </w:tabs>
        <w:ind w:left="2880" w:hanging="360"/>
      </w:pPr>
      <w:rPr>
        <w:rFonts w:ascii="Times New Roman" w:hAnsi="Times New Roman" w:cs="Times New Roman"/>
      </w:rPr>
    </w:lvl>
    <w:lvl w:ilvl="5" w:tplc="FFFFFFFF">
      <w:start w:val="1"/>
      <w:numFmt w:val="lowerRoman"/>
      <w:lvlText w:val="%6."/>
      <w:lvlJc w:val="right"/>
      <w:pPr>
        <w:tabs>
          <w:tab w:val="num" w:pos="3600"/>
        </w:tabs>
        <w:ind w:left="3600" w:hanging="180"/>
      </w:pPr>
      <w:rPr>
        <w:rFonts w:ascii="Times New Roman" w:hAnsi="Times New Roman" w:cs="Times New Roman"/>
      </w:rPr>
    </w:lvl>
    <w:lvl w:ilvl="6" w:tplc="FFFFFFFF">
      <w:start w:val="1"/>
      <w:numFmt w:val="decimal"/>
      <w:lvlText w:val="%7."/>
      <w:lvlJc w:val="left"/>
      <w:pPr>
        <w:tabs>
          <w:tab w:val="num" w:pos="4320"/>
        </w:tabs>
        <w:ind w:left="4320" w:hanging="360"/>
      </w:pPr>
      <w:rPr>
        <w:rFonts w:ascii="Times New Roman" w:hAnsi="Times New Roman" w:cs="Times New Roman"/>
      </w:rPr>
    </w:lvl>
    <w:lvl w:ilvl="7" w:tplc="FFFFFFFF">
      <w:start w:val="1"/>
      <w:numFmt w:val="lowerLetter"/>
      <w:lvlText w:val="%8."/>
      <w:lvlJc w:val="left"/>
      <w:pPr>
        <w:tabs>
          <w:tab w:val="num" w:pos="5040"/>
        </w:tabs>
        <w:ind w:left="5040" w:hanging="360"/>
      </w:pPr>
      <w:rPr>
        <w:rFonts w:ascii="Times New Roman" w:hAnsi="Times New Roman" w:cs="Times New Roman"/>
      </w:rPr>
    </w:lvl>
    <w:lvl w:ilvl="8" w:tplc="FFFFFFFF">
      <w:start w:val="1"/>
      <w:numFmt w:val="lowerRoman"/>
      <w:lvlText w:val="%9."/>
      <w:lvlJc w:val="right"/>
      <w:pPr>
        <w:tabs>
          <w:tab w:val="num" w:pos="5760"/>
        </w:tabs>
        <w:ind w:left="5760" w:hanging="180"/>
      </w:pPr>
      <w:rPr>
        <w:rFonts w:ascii="Times New Roman" w:hAnsi="Times New Roman" w:cs="Times New Roman"/>
      </w:rPr>
    </w:lvl>
  </w:abstractNum>
  <w:abstractNum w:abstractNumId="332">
    <w:nsid w:val="756A41DA"/>
    <w:multiLevelType w:val="hybridMultilevel"/>
    <w:tmpl w:val="04A446D0"/>
    <w:lvl w:ilvl="0" w:tplc="398AC5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3">
    <w:nsid w:val="757C5478"/>
    <w:multiLevelType w:val="hybridMultilevel"/>
    <w:tmpl w:val="764A6ADE"/>
    <w:lvl w:ilvl="0" w:tplc="02DE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75B332C1"/>
    <w:multiLevelType w:val="hybridMultilevel"/>
    <w:tmpl w:val="C90E9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643397F"/>
    <w:multiLevelType w:val="hybridMultilevel"/>
    <w:tmpl w:val="F95AB49C"/>
    <w:lvl w:ilvl="0" w:tplc="25301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6934233"/>
    <w:multiLevelType w:val="hybridMultilevel"/>
    <w:tmpl w:val="DF64B7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7">
    <w:nsid w:val="76F55DD8"/>
    <w:multiLevelType w:val="hybridMultilevel"/>
    <w:tmpl w:val="C4C081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CAE0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70D6E02"/>
    <w:multiLevelType w:val="hybridMultilevel"/>
    <w:tmpl w:val="0C382556"/>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9">
    <w:nsid w:val="77670C49"/>
    <w:multiLevelType w:val="hybridMultilevel"/>
    <w:tmpl w:val="0798A6F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9B1AAB94">
      <w:start w:val="1"/>
      <w:numFmt w:val="lowerLetter"/>
      <w:lvlText w:val="%4)"/>
      <w:lvlJc w:val="left"/>
      <w:pPr>
        <w:ind w:left="2850" w:hanging="69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nsid w:val="78273CA6"/>
    <w:multiLevelType w:val="hybridMultilevel"/>
    <w:tmpl w:val="A6CE9D38"/>
    <w:lvl w:ilvl="0" w:tplc="E71479D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78AA7539"/>
    <w:multiLevelType w:val="hybridMultilevel"/>
    <w:tmpl w:val="DB6C4E12"/>
    <w:lvl w:ilvl="0" w:tplc="0415000F">
      <w:start w:val="1"/>
      <w:numFmt w:val="decimal"/>
      <w:lvlText w:val="%1."/>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42">
    <w:nsid w:val="78BF093E"/>
    <w:multiLevelType w:val="hybridMultilevel"/>
    <w:tmpl w:val="6F522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9F32323"/>
    <w:multiLevelType w:val="hybridMultilevel"/>
    <w:tmpl w:val="5DE812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CAE0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7A5E49EA"/>
    <w:multiLevelType w:val="hybridMultilevel"/>
    <w:tmpl w:val="08E0D2D8"/>
    <w:lvl w:ilvl="0" w:tplc="717AEDDE">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5">
    <w:nsid w:val="7A914FE8"/>
    <w:multiLevelType w:val="hybridMultilevel"/>
    <w:tmpl w:val="8062A5E4"/>
    <w:lvl w:ilvl="0" w:tplc="88DE33C2">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6">
    <w:nsid w:val="7ACF32AE"/>
    <w:multiLevelType w:val="hybridMultilevel"/>
    <w:tmpl w:val="0B3C63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AE900BB"/>
    <w:multiLevelType w:val="hybridMultilevel"/>
    <w:tmpl w:val="7AEAD2BE"/>
    <w:lvl w:ilvl="0" w:tplc="6F48BD8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B28129A"/>
    <w:multiLevelType w:val="hybridMultilevel"/>
    <w:tmpl w:val="0CAED082"/>
    <w:lvl w:ilvl="0" w:tplc="4A90E8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7B7170BB"/>
    <w:multiLevelType w:val="hybridMultilevel"/>
    <w:tmpl w:val="13946A2C"/>
    <w:lvl w:ilvl="0" w:tplc="6A9AF23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7BE60CE6"/>
    <w:multiLevelType w:val="hybridMultilevel"/>
    <w:tmpl w:val="B3684C7E"/>
    <w:lvl w:ilvl="0" w:tplc="010C91FE">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150C1AA">
      <w:start w:val="1"/>
      <w:numFmt w:val="upperRoman"/>
      <w:lvlText w:val="ROZDZIAŁ %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1">
    <w:nsid w:val="7C0A4C93"/>
    <w:multiLevelType w:val="hybridMultilevel"/>
    <w:tmpl w:val="BB00635E"/>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nsid w:val="7C1C00E9"/>
    <w:multiLevelType w:val="hybridMultilevel"/>
    <w:tmpl w:val="4D02ADAE"/>
    <w:lvl w:ilvl="0" w:tplc="BD6443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7C4A6A11"/>
    <w:multiLevelType w:val="hybridMultilevel"/>
    <w:tmpl w:val="D2163B16"/>
    <w:lvl w:ilvl="0" w:tplc="48D2F0AE">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C7F57DC"/>
    <w:multiLevelType w:val="hybridMultilevel"/>
    <w:tmpl w:val="CA1C102E"/>
    <w:lvl w:ilvl="0" w:tplc="CC14A576">
      <w:start w:val="1"/>
      <w:numFmt w:val="bullet"/>
      <w:lvlText w:val="­"/>
      <w:lvlJc w:val="left"/>
      <w:pPr>
        <w:ind w:left="2136" w:hanging="360"/>
      </w:pPr>
      <w:rPr>
        <w:rFonts w:ascii="Calibri Light" w:hAnsi="Calibri Light"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55">
    <w:nsid w:val="7D1D0370"/>
    <w:multiLevelType w:val="hybridMultilevel"/>
    <w:tmpl w:val="31D4EEEE"/>
    <w:lvl w:ilvl="0" w:tplc="F9A6DF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nsid w:val="7D351D68"/>
    <w:multiLevelType w:val="hybridMultilevel"/>
    <w:tmpl w:val="8B908D18"/>
    <w:lvl w:ilvl="0" w:tplc="717AEDDE">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7">
    <w:nsid w:val="7DD770DD"/>
    <w:multiLevelType w:val="hybridMultilevel"/>
    <w:tmpl w:val="1D466908"/>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8">
    <w:nsid w:val="7E11338D"/>
    <w:multiLevelType w:val="hybridMultilevel"/>
    <w:tmpl w:val="EDD47EE0"/>
    <w:lvl w:ilvl="0" w:tplc="04D606A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7E7B04DD"/>
    <w:multiLevelType w:val="hybridMultilevel"/>
    <w:tmpl w:val="6DF605FC"/>
    <w:lvl w:ilvl="0" w:tplc="7772BCE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7F187ED3"/>
    <w:multiLevelType w:val="hybridMultilevel"/>
    <w:tmpl w:val="791245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1">
    <w:nsid w:val="7F261EA7"/>
    <w:multiLevelType w:val="hybridMultilevel"/>
    <w:tmpl w:val="5FFE2968"/>
    <w:lvl w:ilvl="0" w:tplc="FF529AE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FC5762F"/>
    <w:multiLevelType w:val="hybridMultilevel"/>
    <w:tmpl w:val="58705A8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3">
    <w:nsid w:val="7FCA44B8"/>
    <w:multiLevelType w:val="hybridMultilevel"/>
    <w:tmpl w:val="0518AFE6"/>
    <w:lvl w:ilvl="0" w:tplc="8A22C0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0"/>
  </w:num>
  <w:num w:numId="2">
    <w:abstractNumId w:val="50"/>
  </w:num>
  <w:num w:numId="3">
    <w:abstractNumId w:val="230"/>
  </w:num>
  <w:num w:numId="4">
    <w:abstractNumId w:val="42"/>
  </w:num>
  <w:num w:numId="5">
    <w:abstractNumId w:val="138"/>
  </w:num>
  <w:num w:numId="6">
    <w:abstractNumId w:val="260"/>
  </w:num>
  <w:num w:numId="7">
    <w:abstractNumId w:val="87"/>
  </w:num>
  <w:num w:numId="8">
    <w:abstractNumId w:val="250"/>
  </w:num>
  <w:num w:numId="9">
    <w:abstractNumId w:val="326"/>
  </w:num>
  <w:num w:numId="10">
    <w:abstractNumId w:val="62"/>
  </w:num>
  <w:num w:numId="11">
    <w:abstractNumId w:val="121"/>
  </w:num>
  <w:num w:numId="12">
    <w:abstractNumId w:val="307"/>
  </w:num>
  <w:num w:numId="13">
    <w:abstractNumId w:val="136"/>
  </w:num>
  <w:num w:numId="14">
    <w:abstractNumId w:val="322"/>
  </w:num>
  <w:num w:numId="15">
    <w:abstractNumId w:val="276"/>
  </w:num>
  <w:num w:numId="16">
    <w:abstractNumId w:val="111"/>
  </w:num>
  <w:num w:numId="17">
    <w:abstractNumId w:val="320"/>
  </w:num>
  <w:num w:numId="18">
    <w:abstractNumId w:val="154"/>
  </w:num>
  <w:num w:numId="19">
    <w:abstractNumId w:val="305"/>
  </w:num>
  <w:num w:numId="20">
    <w:abstractNumId w:val="24"/>
  </w:num>
  <w:num w:numId="21">
    <w:abstractNumId w:val="76"/>
  </w:num>
  <w:num w:numId="22">
    <w:abstractNumId w:val="124"/>
  </w:num>
  <w:num w:numId="23">
    <w:abstractNumId w:val="324"/>
  </w:num>
  <w:num w:numId="24">
    <w:abstractNumId w:val="82"/>
  </w:num>
  <w:num w:numId="25">
    <w:abstractNumId w:val="266"/>
  </w:num>
  <w:num w:numId="26">
    <w:abstractNumId w:val="122"/>
  </w:num>
  <w:num w:numId="27">
    <w:abstractNumId w:val="271"/>
  </w:num>
  <w:num w:numId="28">
    <w:abstractNumId w:val="106"/>
  </w:num>
  <w:num w:numId="29">
    <w:abstractNumId w:val="102"/>
  </w:num>
  <w:num w:numId="30">
    <w:abstractNumId w:val="8"/>
  </w:num>
  <w:num w:numId="31">
    <w:abstractNumId w:val="49"/>
  </w:num>
  <w:num w:numId="32">
    <w:abstractNumId w:val="5"/>
  </w:num>
  <w:num w:numId="33">
    <w:abstractNumId w:val="166"/>
  </w:num>
  <w:num w:numId="34">
    <w:abstractNumId w:val="172"/>
  </w:num>
  <w:num w:numId="35">
    <w:abstractNumId w:val="338"/>
  </w:num>
  <w:num w:numId="36">
    <w:abstractNumId w:val="53"/>
  </w:num>
  <w:num w:numId="37">
    <w:abstractNumId w:val="231"/>
  </w:num>
  <w:num w:numId="38">
    <w:abstractNumId w:val="70"/>
  </w:num>
  <w:num w:numId="39">
    <w:abstractNumId w:val="112"/>
  </w:num>
  <w:num w:numId="40">
    <w:abstractNumId w:val="240"/>
  </w:num>
  <w:num w:numId="41">
    <w:abstractNumId w:val="327"/>
  </w:num>
  <w:num w:numId="42">
    <w:abstractNumId w:val="333"/>
  </w:num>
  <w:num w:numId="43">
    <w:abstractNumId w:val="258"/>
  </w:num>
  <w:num w:numId="44">
    <w:abstractNumId w:val="292"/>
  </w:num>
  <w:num w:numId="45">
    <w:abstractNumId w:val="141"/>
  </w:num>
  <w:num w:numId="46">
    <w:abstractNumId w:val="228"/>
  </w:num>
  <w:num w:numId="47">
    <w:abstractNumId w:val="272"/>
  </w:num>
  <w:num w:numId="48">
    <w:abstractNumId w:val="105"/>
  </w:num>
  <w:num w:numId="49">
    <w:abstractNumId w:val="220"/>
  </w:num>
  <w:num w:numId="50">
    <w:abstractNumId w:val="193"/>
  </w:num>
  <w:num w:numId="51">
    <w:abstractNumId w:val="336"/>
  </w:num>
  <w:num w:numId="52">
    <w:abstractNumId w:val="131"/>
  </w:num>
  <w:num w:numId="53">
    <w:abstractNumId w:val="188"/>
  </w:num>
  <w:num w:numId="54">
    <w:abstractNumId w:val="55"/>
  </w:num>
  <w:num w:numId="55">
    <w:abstractNumId w:val="209"/>
  </w:num>
  <w:num w:numId="56">
    <w:abstractNumId w:val="335"/>
  </w:num>
  <w:num w:numId="57">
    <w:abstractNumId w:val="227"/>
  </w:num>
  <w:num w:numId="58">
    <w:abstractNumId w:val="268"/>
  </w:num>
  <w:num w:numId="59">
    <w:abstractNumId w:val="118"/>
  </w:num>
  <w:num w:numId="60">
    <w:abstractNumId w:val="16"/>
  </w:num>
  <w:num w:numId="61">
    <w:abstractNumId w:val="330"/>
  </w:num>
  <w:num w:numId="62">
    <w:abstractNumId w:val="344"/>
  </w:num>
  <w:num w:numId="63">
    <w:abstractNumId w:val="150"/>
  </w:num>
  <w:num w:numId="64">
    <w:abstractNumId w:val="116"/>
  </w:num>
  <w:num w:numId="65">
    <w:abstractNumId w:val="92"/>
  </w:num>
  <w:num w:numId="6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num>
  <w:num w:numId="68">
    <w:abstractNumId w:val="88"/>
  </w:num>
  <w:num w:numId="69">
    <w:abstractNumId w:val="54"/>
  </w:num>
  <w:num w:numId="70">
    <w:abstractNumId w:val="206"/>
  </w:num>
  <w:num w:numId="71">
    <w:abstractNumId w:val="165"/>
  </w:num>
  <w:num w:numId="72">
    <w:abstractNumId w:val="1"/>
  </w:num>
  <w:num w:numId="73">
    <w:abstractNumId w:val="3"/>
  </w:num>
  <w:num w:numId="74">
    <w:abstractNumId w:val="2"/>
  </w:num>
  <w:num w:numId="75">
    <w:abstractNumId w:val="318"/>
  </w:num>
  <w:num w:numId="76">
    <w:abstractNumId w:val="183"/>
  </w:num>
  <w:num w:numId="77">
    <w:abstractNumId w:val="259"/>
  </w:num>
  <w:num w:numId="78">
    <w:abstractNumId w:val="74"/>
  </w:num>
  <w:num w:numId="79">
    <w:abstractNumId w:val="157"/>
  </w:num>
  <w:num w:numId="80">
    <w:abstractNumId w:val="264"/>
  </w:num>
  <w:num w:numId="81">
    <w:abstractNumId w:val="0"/>
  </w:num>
  <w:num w:numId="82">
    <w:abstractNumId w:val="242"/>
  </w:num>
  <w:num w:numId="83">
    <w:abstractNumId w:val="77"/>
  </w:num>
  <w:num w:numId="84">
    <w:abstractNumId w:val="214"/>
  </w:num>
  <w:num w:numId="85">
    <w:abstractNumId w:val="10"/>
  </w:num>
  <w:num w:numId="86">
    <w:abstractNumId w:val="316"/>
  </w:num>
  <w:num w:numId="87">
    <w:abstractNumId w:val="360"/>
  </w:num>
  <w:num w:numId="88">
    <w:abstractNumId w:val="25"/>
  </w:num>
  <w:num w:numId="89">
    <w:abstractNumId w:val="143"/>
  </w:num>
  <w:num w:numId="90">
    <w:abstractNumId w:val="13"/>
  </w:num>
  <w:num w:numId="91">
    <w:abstractNumId w:val="66"/>
  </w:num>
  <w:num w:numId="92">
    <w:abstractNumId w:val="279"/>
  </w:num>
  <w:num w:numId="93">
    <w:abstractNumId w:val="363"/>
  </w:num>
  <w:num w:numId="94">
    <w:abstractNumId w:val="108"/>
  </w:num>
  <w:num w:numId="95">
    <w:abstractNumId w:val="270"/>
  </w:num>
  <w:num w:numId="96">
    <w:abstractNumId w:val="114"/>
  </w:num>
  <w:num w:numId="97">
    <w:abstractNumId w:val="101"/>
  </w:num>
  <w:num w:numId="98">
    <w:abstractNumId w:val="93"/>
  </w:num>
  <w:num w:numId="99">
    <w:abstractNumId w:val="156"/>
  </w:num>
  <w:num w:numId="100">
    <w:abstractNumId w:val="347"/>
  </w:num>
  <w:num w:numId="101">
    <w:abstractNumId w:val="99"/>
  </w:num>
  <w:num w:numId="102">
    <w:abstractNumId w:val="332"/>
  </w:num>
  <w:num w:numId="103">
    <w:abstractNumId w:val="297"/>
  </w:num>
  <w:num w:numId="104">
    <w:abstractNumId w:val="26"/>
  </w:num>
  <w:num w:numId="105">
    <w:abstractNumId w:val="127"/>
  </w:num>
  <w:num w:numId="106">
    <w:abstractNumId w:val="38"/>
  </w:num>
  <w:num w:numId="107">
    <w:abstractNumId w:val="144"/>
  </w:num>
  <w:num w:numId="108">
    <w:abstractNumId w:val="65"/>
  </w:num>
  <w:num w:numId="109">
    <w:abstractNumId w:val="331"/>
  </w:num>
  <w:num w:numId="110">
    <w:abstractNumId w:val="41"/>
  </w:num>
  <w:num w:numId="111">
    <w:abstractNumId w:val="174"/>
  </w:num>
  <w:num w:numId="112">
    <w:abstractNumId w:val="198"/>
  </w:num>
  <w:num w:numId="113">
    <w:abstractNumId w:val="244"/>
  </w:num>
  <w:num w:numId="114">
    <w:abstractNumId w:val="128"/>
  </w:num>
  <w:num w:numId="115">
    <w:abstractNumId w:val="300"/>
  </w:num>
  <w:num w:numId="116">
    <w:abstractNumId w:val="302"/>
  </w:num>
  <w:num w:numId="117">
    <w:abstractNumId w:val="69"/>
  </w:num>
  <w:num w:numId="118">
    <w:abstractNumId w:val="168"/>
  </w:num>
  <w:num w:numId="119">
    <w:abstractNumId w:val="280"/>
  </w:num>
  <w:num w:numId="120">
    <w:abstractNumId w:val="36"/>
  </w:num>
  <w:num w:numId="121">
    <w:abstractNumId w:val="213"/>
  </w:num>
  <w:num w:numId="122">
    <w:abstractNumId w:val="232"/>
  </w:num>
  <w:num w:numId="123">
    <w:abstractNumId w:val="117"/>
  </w:num>
  <w:num w:numId="124">
    <w:abstractNumId w:val="343"/>
  </w:num>
  <w:num w:numId="125">
    <w:abstractNumId w:val="337"/>
  </w:num>
  <w:num w:numId="126">
    <w:abstractNumId w:val="120"/>
  </w:num>
  <w:num w:numId="127">
    <w:abstractNumId w:val="19"/>
  </w:num>
  <w:num w:numId="128">
    <w:abstractNumId w:val="294"/>
  </w:num>
  <w:num w:numId="129">
    <w:abstractNumId w:val="200"/>
  </w:num>
  <w:num w:numId="130">
    <w:abstractNumId w:val="51"/>
  </w:num>
  <w:num w:numId="131">
    <w:abstractNumId w:val="152"/>
  </w:num>
  <w:num w:numId="132">
    <w:abstractNumId w:val="295"/>
  </w:num>
  <w:num w:numId="133">
    <w:abstractNumId w:val="262"/>
  </w:num>
  <w:num w:numId="134">
    <w:abstractNumId w:val="158"/>
  </w:num>
  <w:num w:numId="135">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0"/>
  </w:num>
  <w:num w:numId="140">
    <w:abstractNumId w:val="215"/>
  </w:num>
  <w:num w:numId="141">
    <w:abstractNumId w:val="184"/>
  </w:num>
  <w:num w:numId="142">
    <w:abstractNumId w:val="89"/>
  </w:num>
  <w:num w:numId="143">
    <w:abstractNumId w:val="312"/>
  </w:num>
  <w:num w:numId="144">
    <w:abstractNumId w:val="95"/>
  </w:num>
  <w:num w:numId="145">
    <w:abstractNumId w:val="98"/>
  </w:num>
  <w:num w:numId="146">
    <w:abstractNumId w:val="75"/>
  </w:num>
  <w:num w:numId="147">
    <w:abstractNumId w:val="142"/>
  </w:num>
  <w:num w:numId="148">
    <w:abstractNumId w:val="22"/>
  </w:num>
  <w:num w:numId="149">
    <w:abstractNumId w:val="28"/>
  </w:num>
  <w:num w:numId="150">
    <w:abstractNumId w:val="301"/>
  </w:num>
  <w:num w:numId="151">
    <w:abstractNumId w:val="274"/>
  </w:num>
  <w:num w:numId="152">
    <w:abstractNumId w:val="201"/>
  </w:num>
  <w:num w:numId="153">
    <w:abstractNumId w:val="86"/>
  </w:num>
  <w:num w:numId="154">
    <w:abstractNumId w:val="251"/>
  </w:num>
  <w:num w:numId="155">
    <w:abstractNumId w:val="155"/>
  </w:num>
  <w:num w:numId="156">
    <w:abstractNumId w:val="248"/>
  </w:num>
  <w:num w:numId="157">
    <w:abstractNumId w:val="37"/>
  </w:num>
  <w:num w:numId="158">
    <w:abstractNumId w:val="205"/>
  </w:num>
  <w:num w:numId="159">
    <w:abstractNumId w:val="225"/>
  </w:num>
  <w:num w:numId="160">
    <w:abstractNumId w:val="342"/>
  </w:num>
  <w:num w:numId="161">
    <w:abstractNumId w:val="137"/>
  </w:num>
  <w:num w:numId="162">
    <w:abstractNumId w:val="110"/>
  </w:num>
  <w:num w:numId="163">
    <w:abstractNumId w:val="97"/>
  </w:num>
  <w:num w:numId="164">
    <w:abstractNumId w:val="237"/>
  </w:num>
  <w:num w:numId="165">
    <w:abstractNumId w:val="334"/>
  </w:num>
  <w:num w:numId="166">
    <w:abstractNumId w:val="17"/>
  </w:num>
  <w:num w:numId="167">
    <w:abstractNumId w:val="103"/>
  </w:num>
  <w:num w:numId="168">
    <w:abstractNumId w:val="216"/>
  </w:num>
  <w:num w:numId="169">
    <w:abstractNumId w:val="78"/>
  </w:num>
  <w:num w:numId="170">
    <w:abstractNumId w:val="186"/>
  </w:num>
  <w:num w:numId="171">
    <w:abstractNumId w:val="282"/>
  </w:num>
  <w:num w:numId="172">
    <w:abstractNumId w:val="208"/>
  </w:num>
  <w:num w:numId="173">
    <w:abstractNumId w:val="229"/>
  </w:num>
  <w:num w:numId="174">
    <w:abstractNumId w:val="361"/>
  </w:num>
  <w:num w:numId="175">
    <w:abstractNumId w:val="210"/>
  </w:num>
  <w:num w:numId="176">
    <w:abstractNumId w:val="349"/>
  </w:num>
  <w:num w:numId="17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6"/>
  </w:num>
  <w:num w:numId="179">
    <w:abstractNumId w:val="308"/>
  </w:num>
  <w:num w:numId="180">
    <w:abstractNumId w:val="126"/>
  </w:num>
  <w:num w:numId="181">
    <w:abstractNumId w:val="329"/>
  </w:num>
  <w:num w:numId="182">
    <w:abstractNumId w:val="315"/>
  </w:num>
  <w:num w:numId="183">
    <w:abstractNumId w:val="211"/>
  </w:num>
  <w:num w:numId="184">
    <w:abstractNumId w:val="63"/>
  </w:num>
  <w:num w:numId="185">
    <w:abstractNumId w:val="358"/>
  </w:num>
  <w:num w:numId="186">
    <w:abstractNumId w:val="58"/>
  </w:num>
  <w:num w:numId="187">
    <w:abstractNumId w:val="179"/>
  </w:num>
  <w:num w:numId="188">
    <w:abstractNumId w:val="313"/>
  </w:num>
  <w:num w:numId="189">
    <w:abstractNumId w:val="319"/>
  </w:num>
  <w:num w:numId="190">
    <w:abstractNumId w:val="68"/>
  </w:num>
  <w:num w:numId="191">
    <w:abstractNumId w:val="267"/>
  </w:num>
  <w:num w:numId="192">
    <w:abstractNumId w:val="359"/>
  </w:num>
  <w:num w:numId="193">
    <w:abstractNumId w:val="291"/>
  </w:num>
  <w:num w:numId="194">
    <w:abstractNumId w:val="20"/>
  </w:num>
  <w:num w:numId="195">
    <w:abstractNumId w:val="164"/>
  </w:num>
  <w:num w:numId="196">
    <w:abstractNumId w:val="321"/>
  </w:num>
  <w:num w:numId="197">
    <w:abstractNumId w:val="219"/>
  </w:num>
  <w:num w:numId="198">
    <w:abstractNumId w:val="317"/>
  </w:num>
  <w:num w:numId="199">
    <w:abstractNumId w:val="90"/>
  </w:num>
  <w:num w:numId="200">
    <w:abstractNumId w:val="202"/>
  </w:num>
  <w:num w:numId="201">
    <w:abstractNumId w:val="52"/>
  </w:num>
  <w:num w:numId="202">
    <w:abstractNumId w:val="79"/>
  </w:num>
  <w:num w:numId="203">
    <w:abstractNumId w:val="246"/>
  </w:num>
  <w:num w:numId="204">
    <w:abstractNumId w:val="195"/>
  </w:num>
  <w:num w:numId="205">
    <w:abstractNumId w:val="238"/>
  </w:num>
  <w:num w:numId="206">
    <w:abstractNumId w:val="151"/>
  </w:num>
  <w:num w:numId="207">
    <w:abstractNumId w:val="339"/>
  </w:num>
  <w:num w:numId="208">
    <w:abstractNumId w:val="11"/>
  </w:num>
  <w:num w:numId="209">
    <w:abstractNumId w:val="245"/>
  </w:num>
  <w:num w:numId="210">
    <w:abstractNumId w:val="14"/>
  </w:num>
  <w:num w:numId="211">
    <w:abstractNumId w:val="275"/>
  </w:num>
  <w:num w:numId="212">
    <w:abstractNumId w:val="233"/>
  </w:num>
  <w:num w:numId="213">
    <w:abstractNumId w:val="323"/>
  </w:num>
  <w:num w:numId="214">
    <w:abstractNumId w:val="218"/>
  </w:num>
  <w:num w:numId="215">
    <w:abstractNumId w:val="203"/>
  </w:num>
  <w:num w:numId="216">
    <w:abstractNumId w:val="191"/>
  </w:num>
  <w:num w:numId="217">
    <w:abstractNumId w:val="31"/>
  </w:num>
  <w:num w:numId="218">
    <w:abstractNumId w:val="254"/>
  </w:num>
  <w:num w:numId="219">
    <w:abstractNumId w:val="356"/>
  </w:num>
  <w:num w:numId="220">
    <w:abstractNumId w:val="273"/>
  </w:num>
  <w:num w:numId="221">
    <w:abstractNumId w:val="59"/>
  </w:num>
  <w:num w:numId="222">
    <w:abstractNumId w:val="130"/>
  </w:num>
  <w:num w:numId="223">
    <w:abstractNumId w:val="130"/>
    <w:lvlOverride w:ilvl="0">
      <w:startOverride w:val="1"/>
    </w:lvlOverride>
  </w:num>
  <w:num w:numId="224">
    <w:abstractNumId w:val="130"/>
  </w:num>
  <w:num w:numId="225">
    <w:abstractNumId w:val="130"/>
  </w:num>
  <w:num w:numId="226">
    <w:abstractNumId w:val="130"/>
  </w:num>
  <w:num w:numId="227">
    <w:abstractNumId w:val="130"/>
  </w:num>
  <w:num w:numId="228">
    <w:abstractNumId w:val="130"/>
  </w:num>
  <w:num w:numId="229">
    <w:abstractNumId w:val="130"/>
  </w:num>
  <w:num w:numId="230">
    <w:abstractNumId w:val="130"/>
  </w:num>
  <w:num w:numId="231">
    <w:abstractNumId w:val="130"/>
  </w:num>
  <w:num w:numId="232">
    <w:abstractNumId w:val="130"/>
  </w:num>
  <w:num w:numId="233">
    <w:abstractNumId w:val="130"/>
  </w:num>
  <w:num w:numId="234">
    <w:abstractNumId w:val="130"/>
  </w:num>
  <w:num w:numId="235">
    <w:abstractNumId w:val="130"/>
  </w:num>
  <w:num w:numId="236">
    <w:abstractNumId w:val="130"/>
  </w:num>
  <w:num w:numId="237">
    <w:abstractNumId w:val="130"/>
  </w:num>
  <w:num w:numId="238">
    <w:abstractNumId w:val="130"/>
  </w:num>
  <w:num w:numId="239">
    <w:abstractNumId w:val="130"/>
  </w:num>
  <w:num w:numId="240">
    <w:abstractNumId w:val="130"/>
  </w:num>
  <w:num w:numId="241">
    <w:abstractNumId w:val="130"/>
  </w:num>
  <w:num w:numId="242">
    <w:abstractNumId w:val="130"/>
  </w:num>
  <w:num w:numId="243">
    <w:abstractNumId w:val="130"/>
  </w:num>
  <w:num w:numId="244">
    <w:abstractNumId w:val="130"/>
  </w:num>
  <w:num w:numId="245">
    <w:abstractNumId w:val="130"/>
  </w:num>
  <w:num w:numId="246">
    <w:abstractNumId w:val="130"/>
  </w:num>
  <w:num w:numId="247">
    <w:abstractNumId w:val="130"/>
  </w:num>
  <w:num w:numId="248">
    <w:abstractNumId w:val="130"/>
  </w:num>
  <w:num w:numId="249">
    <w:abstractNumId w:val="130"/>
  </w:num>
  <w:num w:numId="250">
    <w:abstractNumId w:val="328"/>
  </w:num>
  <w:num w:numId="251">
    <w:abstractNumId w:val="160"/>
  </w:num>
  <w:num w:numId="252">
    <w:abstractNumId w:val="109"/>
  </w:num>
  <w:num w:numId="253">
    <w:abstractNumId w:val="189"/>
  </w:num>
  <w:num w:numId="254">
    <w:abstractNumId w:val="129"/>
  </w:num>
  <w:num w:numId="255">
    <w:abstractNumId w:val="287"/>
  </w:num>
  <w:num w:numId="256">
    <w:abstractNumId w:val="46"/>
  </w:num>
  <w:num w:numId="257">
    <w:abstractNumId w:val="194"/>
  </w:num>
  <w:num w:numId="258">
    <w:abstractNumId w:val="21"/>
  </w:num>
  <w:num w:numId="259">
    <w:abstractNumId w:val="169"/>
  </w:num>
  <w:num w:numId="260">
    <w:abstractNumId w:val="263"/>
  </w:num>
  <w:num w:numId="261">
    <w:abstractNumId w:val="286"/>
  </w:num>
  <w:num w:numId="262">
    <w:abstractNumId w:val="325"/>
  </w:num>
  <w:num w:numId="263">
    <w:abstractNumId w:val="33"/>
  </w:num>
  <w:num w:numId="264">
    <w:abstractNumId w:val="281"/>
  </w:num>
  <w:num w:numId="265">
    <w:abstractNumId w:val="177"/>
  </w:num>
  <w:num w:numId="266">
    <w:abstractNumId w:val="304"/>
  </w:num>
  <w:num w:numId="267">
    <w:abstractNumId w:val="91"/>
  </w:num>
  <w:num w:numId="268">
    <w:abstractNumId w:val="257"/>
  </w:num>
  <w:num w:numId="269">
    <w:abstractNumId w:val="340"/>
  </w:num>
  <w:num w:numId="270">
    <w:abstractNumId w:val="171"/>
  </w:num>
  <w:num w:numId="271">
    <w:abstractNumId w:val="56"/>
  </w:num>
  <w:num w:numId="272">
    <w:abstractNumId w:val="84"/>
  </w:num>
  <w:num w:numId="273">
    <w:abstractNumId w:val="236"/>
  </w:num>
  <w:num w:numId="274">
    <w:abstractNumId w:val="135"/>
  </w:num>
  <w:num w:numId="275">
    <w:abstractNumId w:val="221"/>
  </w:num>
  <w:num w:numId="276">
    <w:abstractNumId w:val="207"/>
  </w:num>
  <w:num w:numId="277">
    <w:abstractNumId w:val="45"/>
  </w:num>
  <w:num w:numId="278">
    <w:abstractNumId w:val="181"/>
  </w:num>
  <w:num w:numId="279">
    <w:abstractNumId w:val="30"/>
  </w:num>
  <w:num w:numId="280">
    <w:abstractNumId w:val="314"/>
  </w:num>
  <w:num w:numId="281">
    <w:abstractNumId w:val="252"/>
  </w:num>
  <w:num w:numId="282">
    <w:abstractNumId w:val="310"/>
  </w:num>
  <w:num w:numId="283">
    <w:abstractNumId w:val="39"/>
  </w:num>
  <w:num w:numId="284">
    <w:abstractNumId w:val="57"/>
  </w:num>
  <w:num w:numId="285">
    <w:abstractNumId w:val="123"/>
  </w:num>
  <w:num w:numId="286">
    <w:abstractNumId w:val="27"/>
  </w:num>
  <w:num w:numId="287">
    <w:abstractNumId w:val="354"/>
  </w:num>
  <w:num w:numId="288">
    <w:abstractNumId w:val="182"/>
  </w:num>
  <w:num w:numId="289">
    <w:abstractNumId w:val="107"/>
  </w:num>
  <w:num w:numId="290">
    <w:abstractNumId w:val="73"/>
  </w:num>
  <w:num w:numId="291">
    <w:abstractNumId w:val="303"/>
  </w:num>
  <w:num w:numId="292">
    <w:abstractNumId w:val="15"/>
  </w:num>
  <w:num w:numId="293">
    <w:abstractNumId w:val="247"/>
  </w:num>
  <w:num w:numId="294">
    <w:abstractNumId w:val="278"/>
  </w:num>
  <w:num w:numId="295">
    <w:abstractNumId w:val="167"/>
  </w:num>
  <w:num w:numId="296">
    <w:abstractNumId w:val="29"/>
  </w:num>
  <w:num w:numId="297">
    <w:abstractNumId w:val="134"/>
  </w:num>
  <w:num w:numId="298">
    <w:abstractNumId w:val="357"/>
  </w:num>
  <w:num w:numId="299">
    <w:abstractNumId w:val="153"/>
  </w:num>
  <w:num w:numId="300">
    <w:abstractNumId w:val="23"/>
  </w:num>
  <w:num w:numId="301">
    <w:abstractNumId w:val="60"/>
  </w:num>
  <w:num w:numId="302">
    <w:abstractNumId w:val="43"/>
  </w:num>
  <w:num w:numId="303">
    <w:abstractNumId w:val="64"/>
  </w:num>
  <w:num w:numId="304">
    <w:abstractNumId w:val="83"/>
  </w:num>
  <w:num w:numId="305">
    <w:abstractNumId w:val="67"/>
  </w:num>
  <w:num w:numId="306">
    <w:abstractNumId w:val="162"/>
  </w:num>
  <w:num w:numId="307">
    <w:abstractNumId w:val="362"/>
  </w:num>
  <w:num w:numId="308">
    <w:abstractNumId w:val="175"/>
  </w:num>
  <w:num w:numId="309">
    <w:abstractNumId w:val="132"/>
  </w:num>
  <w:num w:numId="310">
    <w:abstractNumId w:val="18"/>
  </w:num>
  <w:num w:numId="311">
    <w:abstractNumId w:val="176"/>
  </w:num>
  <w:num w:numId="312">
    <w:abstractNumId w:val="290"/>
  </w:num>
  <w:num w:numId="313">
    <w:abstractNumId w:val="139"/>
  </w:num>
  <w:num w:numId="314">
    <w:abstractNumId w:val="85"/>
  </w:num>
  <w:num w:numId="315">
    <w:abstractNumId w:val="115"/>
  </w:num>
  <w:num w:numId="316">
    <w:abstractNumId w:val="146"/>
  </w:num>
  <w:num w:numId="317">
    <w:abstractNumId w:val="48"/>
  </w:num>
  <w:num w:numId="318">
    <w:abstractNumId w:val="224"/>
  </w:num>
  <w:num w:numId="319">
    <w:abstractNumId w:val="190"/>
  </w:num>
  <w:num w:numId="320">
    <w:abstractNumId w:val="178"/>
  </w:num>
  <w:num w:numId="321">
    <w:abstractNumId w:val="341"/>
  </w:num>
  <w:num w:numId="322">
    <w:abstractNumId w:val="345"/>
  </w:num>
  <w:num w:numId="323">
    <w:abstractNumId w:val="255"/>
  </w:num>
  <w:num w:numId="324">
    <w:abstractNumId w:val="249"/>
  </w:num>
  <w:num w:numId="325">
    <w:abstractNumId w:val="241"/>
  </w:num>
  <w:num w:numId="326">
    <w:abstractNumId w:val="288"/>
  </w:num>
  <w:num w:numId="327">
    <w:abstractNumId w:val="125"/>
  </w:num>
  <w:num w:numId="328">
    <w:abstractNumId w:val="34"/>
  </w:num>
  <w:num w:numId="329">
    <w:abstractNumId w:val="353"/>
  </w:num>
  <w:num w:numId="330">
    <w:abstractNumId w:val="217"/>
  </w:num>
  <w:num w:numId="331">
    <w:abstractNumId w:val="161"/>
  </w:num>
  <w:num w:numId="332">
    <w:abstractNumId w:val="140"/>
  </w:num>
  <w:num w:numId="333">
    <w:abstractNumId w:val="173"/>
  </w:num>
  <w:num w:numId="334">
    <w:abstractNumId w:val="253"/>
  </w:num>
  <w:num w:numId="335">
    <w:abstractNumId w:val="133"/>
  </w:num>
  <w:num w:numId="336">
    <w:abstractNumId w:val="299"/>
  </w:num>
  <w:num w:numId="337">
    <w:abstractNumId w:val="163"/>
  </w:num>
  <w:num w:numId="338">
    <w:abstractNumId w:val="355"/>
  </w:num>
  <w:num w:numId="339">
    <w:abstractNumId w:val="212"/>
  </w:num>
  <w:num w:numId="340">
    <w:abstractNumId w:val="170"/>
  </w:num>
  <w:num w:numId="341">
    <w:abstractNumId w:val="223"/>
  </w:num>
  <w:num w:numId="342">
    <w:abstractNumId w:val="81"/>
  </w:num>
  <w:num w:numId="343">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98"/>
  </w:num>
  <w:num w:numId="348">
    <w:abstractNumId w:val="40"/>
  </w:num>
  <w:num w:numId="349">
    <w:abstractNumId w:val="3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4"/>
  </w:num>
  <w:num w:numId="352">
    <w:abstractNumId w:val="12"/>
  </w:num>
  <w:num w:numId="353">
    <w:abstractNumId w:val="187"/>
  </w:num>
  <w:num w:numId="354">
    <w:abstractNumId w:val="306"/>
  </w:num>
  <w:num w:numId="355">
    <w:abstractNumId w:val="352"/>
  </w:num>
  <w:num w:numId="356">
    <w:abstractNumId w:val="61"/>
  </w:num>
  <w:num w:numId="357">
    <w:abstractNumId w:val="296"/>
  </w:num>
  <w:num w:numId="358">
    <w:abstractNumId w:val="309"/>
  </w:num>
  <w:num w:numId="359">
    <w:abstractNumId w:val="256"/>
  </w:num>
  <w:num w:numId="360">
    <w:abstractNumId w:val="72"/>
  </w:num>
  <w:num w:numId="361">
    <w:abstractNumId w:val="235"/>
  </w:num>
  <w:num w:numId="362">
    <w:abstractNumId w:val="285"/>
  </w:num>
  <w:num w:numId="363">
    <w:abstractNumId w:val="261"/>
  </w:num>
  <w:num w:numId="364">
    <w:abstractNumId w:val="289"/>
  </w:num>
  <w:num w:numId="365">
    <w:abstractNumId w:val="147"/>
  </w:num>
  <w:num w:numId="366">
    <w:abstractNumId w:val="148"/>
  </w:num>
  <w:num w:numId="367">
    <w:abstractNumId w:val="277"/>
  </w:num>
  <w:num w:numId="368">
    <w:abstractNumId w:val="96"/>
  </w:num>
  <w:num w:numId="369">
    <w:abstractNumId w:val="149"/>
  </w:num>
  <w:num w:numId="370">
    <w:abstractNumId w:val="159"/>
  </w:num>
  <w:num w:numId="371">
    <w:abstractNumId w:val="222"/>
  </w:num>
  <w:num w:numId="372">
    <w:abstractNumId w:val="239"/>
  </w:num>
  <w:num w:numId="373">
    <w:abstractNumId w:val="197"/>
  </w:num>
  <w:num w:numId="374">
    <w:abstractNumId w:val="192"/>
  </w:num>
  <w:num w:numId="375">
    <w:abstractNumId w:val="47"/>
  </w:num>
  <w:num w:numId="376">
    <w:abstractNumId w:val="204"/>
  </w:num>
  <w:num w:numId="377">
    <w:abstractNumId w:val="284"/>
  </w:num>
  <w:num w:numId="378">
    <w:abstractNumId w:val="35"/>
  </w:num>
  <w:num w:numId="379">
    <w:abstractNumId w:val="311"/>
  </w:num>
  <w:num w:numId="380">
    <w:abstractNumId w:val="9"/>
  </w:num>
  <w:num w:numId="381">
    <w:abstractNumId w:val="100"/>
  </w:num>
  <w:num w:numId="382">
    <w:abstractNumId w:val="346"/>
  </w:num>
  <w:num w:numId="383">
    <w:abstractNumId w:val="32"/>
  </w:num>
  <w:num w:numId="384">
    <w:abstractNumId w:val="119"/>
  </w:num>
  <w:num w:numId="385">
    <w:abstractNumId w:val="351"/>
  </w:num>
  <w:num w:numId="386">
    <w:abstractNumId w:val="71"/>
  </w:num>
  <w:num w:numId="387">
    <w:abstractNumId w:val="269"/>
  </w:num>
  <w:num w:numId="388">
    <w:abstractNumId w:val="180"/>
  </w:num>
  <w:num w:numId="389">
    <w:abstractNumId w:val="104"/>
  </w:num>
  <w:num w:numId="390">
    <w:abstractNumId w:val="293"/>
  </w:num>
  <w:num w:numId="391">
    <w:abstractNumId w:val="226"/>
  </w:num>
  <w:num w:numId="392">
    <w:abstractNumId w:val="185"/>
  </w:num>
  <w:num w:numId="393">
    <w:abstractNumId w:val="234"/>
  </w:num>
  <w:num w:numId="394">
    <w:abstractNumId w:val="348"/>
  </w:num>
  <w:numIdMacAtCleanup w:val="3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3113"/>
    <w:rsid w:val="000043B0"/>
    <w:rsid w:val="00004B2F"/>
    <w:rsid w:val="00006444"/>
    <w:rsid w:val="000156D6"/>
    <w:rsid w:val="00017EBE"/>
    <w:rsid w:val="00021B55"/>
    <w:rsid w:val="00022DA3"/>
    <w:rsid w:val="000235BF"/>
    <w:rsid w:val="00024F75"/>
    <w:rsid w:val="000260AC"/>
    <w:rsid w:val="000276C1"/>
    <w:rsid w:val="00030D56"/>
    <w:rsid w:val="00032DB5"/>
    <w:rsid w:val="00034979"/>
    <w:rsid w:val="000378DC"/>
    <w:rsid w:val="00040D35"/>
    <w:rsid w:val="00040D67"/>
    <w:rsid w:val="00042DD8"/>
    <w:rsid w:val="00043A8B"/>
    <w:rsid w:val="00047575"/>
    <w:rsid w:val="00053F3D"/>
    <w:rsid w:val="000547D7"/>
    <w:rsid w:val="00055F90"/>
    <w:rsid w:val="000563B0"/>
    <w:rsid w:val="00060F55"/>
    <w:rsid w:val="000611F6"/>
    <w:rsid w:val="00061F20"/>
    <w:rsid w:val="000649AB"/>
    <w:rsid w:val="00064A9D"/>
    <w:rsid w:val="00064C73"/>
    <w:rsid w:val="00067131"/>
    <w:rsid w:val="0007552C"/>
    <w:rsid w:val="00075D80"/>
    <w:rsid w:val="0008052A"/>
    <w:rsid w:val="000807EA"/>
    <w:rsid w:val="00080D83"/>
    <w:rsid w:val="000850A1"/>
    <w:rsid w:val="0008515F"/>
    <w:rsid w:val="00085747"/>
    <w:rsid w:val="00085B1F"/>
    <w:rsid w:val="00090ECD"/>
    <w:rsid w:val="000918D8"/>
    <w:rsid w:val="00091A94"/>
    <w:rsid w:val="0009333D"/>
    <w:rsid w:val="000950F7"/>
    <w:rsid w:val="000A107A"/>
    <w:rsid w:val="000A3479"/>
    <w:rsid w:val="000A395D"/>
    <w:rsid w:val="000A5D2D"/>
    <w:rsid w:val="000A67E1"/>
    <w:rsid w:val="000B06D6"/>
    <w:rsid w:val="000B4CEA"/>
    <w:rsid w:val="000B5F70"/>
    <w:rsid w:val="000B7D28"/>
    <w:rsid w:val="000C144E"/>
    <w:rsid w:val="000C27F3"/>
    <w:rsid w:val="000C3F9B"/>
    <w:rsid w:val="000C5657"/>
    <w:rsid w:val="000C6932"/>
    <w:rsid w:val="000C69D4"/>
    <w:rsid w:val="000C7C45"/>
    <w:rsid w:val="000D283E"/>
    <w:rsid w:val="000D4786"/>
    <w:rsid w:val="000D6E51"/>
    <w:rsid w:val="000D70D6"/>
    <w:rsid w:val="000D75DA"/>
    <w:rsid w:val="000D7AE0"/>
    <w:rsid w:val="000E0475"/>
    <w:rsid w:val="000E0768"/>
    <w:rsid w:val="000E2B17"/>
    <w:rsid w:val="000E39F7"/>
    <w:rsid w:val="000E461A"/>
    <w:rsid w:val="000E4B1F"/>
    <w:rsid w:val="000E59CF"/>
    <w:rsid w:val="000E7BB8"/>
    <w:rsid w:val="000F018F"/>
    <w:rsid w:val="000F0443"/>
    <w:rsid w:val="000F0B5C"/>
    <w:rsid w:val="000F31CC"/>
    <w:rsid w:val="000F4938"/>
    <w:rsid w:val="000F5716"/>
    <w:rsid w:val="000F5900"/>
    <w:rsid w:val="000F787F"/>
    <w:rsid w:val="0010009B"/>
    <w:rsid w:val="00103C2A"/>
    <w:rsid w:val="00104137"/>
    <w:rsid w:val="001046EA"/>
    <w:rsid w:val="00104E23"/>
    <w:rsid w:val="00110FC7"/>
    <w:rsid w:val="0011167D"/>
    <w:rsid w:val="00111E07"/>
    <w:rsid w:val="00117A4E"/>
    <w:rsid w:val="00120C3B"/>
    <w:rsid w:val="001216B7"/>
    <w:rsid w:val="0012209A"/>
    <w:rsid w:val="00122421"/>
    <w:rsid w:val="00122485"/>
    <w:rsid w:val="00124D4A"/>
    <w:rsid w:val="0012653A"/>
    <w:rsid w:val="00126D80"/>
    <w:rsid w:val="00127F30"/>
    <w:rsid w:val="001304E7"/>
    <w:rsid w:val="00130B23"/>
    <w:rsid w:val="001327F1"/>
    <w:rsid w:val="00135C58"/>
    <w:rsid w:val="0013670E"/>
    <w:rsid w:val="0014318F"/>
    <w:rsid w:val="00144136"/>
    <w:rsid w:val="0014528A"/>
    <w:rsid w:val="00145778"/>
    <w:rsid w:val="001477C6"/>
    <w:rsid w:val="001515BB"/>
    <w:rsid w:val="001571D9"/>
    <w:rsid w:val="00163144"/>
    <w:rsid w:val="00163B2D"/>
    <w:rsid w:val="00164F2F"/>
    <w:rsid w:val="00165519"/>
    <w:rsid w:val="0016727A"/>
    <w:rsid w:val="00170238"/>
    <w:rsid w:val="00170672"/>
    <w:rsid w:val="00174420"/>
    <w:rsid w:val="00174A50"/>
    <w:rsid w:val="00176337"/>
    <w:rsid w:val="00176423"/>
    <w:rsid w:val="00181A8A"/>
    <w:rsid w:val="00183640"/>
    <w:rsid w:val="00194511"/>
    <w:rsid w:val="00195D9C"/>
    <w:rsid w:val="0019725F"/>
    <w:rsid w:val="001A13DD"/>
    <w:rsid w:val="001A16D6"/>
    <w:rsid w:val="001A38EB"/>
    <w:rsid w:val="001A45BD"/>
    <w:rsid w:val="001A56D8"/>
    <w:rsid w:val="001A73CE"/>
    <w:rsid w:val="001B0163"/>
    <w:rsid w:val="001B210F"/>
    <w:rsid w:val="001B4C04"/>
    <w:rsid w:val="001B7B70"/>
    <w:rsid w:val="001C2ADF"/>
    <w:rsid w:val="001C39B7"/>
    <w:rsid w:val="001C51B5"/>
    <w:rsid w:val="001C7C07"/>
    <w:rsid w:val="001C7ECA"/>
    <w:rsid w:val="001D0EE9"/>
    <w:rsid w:val="001D2EBC"/>
    <w:rsid w:val="001D4919"/>
    <w:rsid w:val="001D7F50"/>
    <w:rsid w:val="001E46B5"/>
    <w:rsid w:val="001E48B0"/>
    <w:rsid w:val="001E4CC7"/>
    <w:rsid w:val="001E64D8"/>
    <w:rsid w:val="001E6ED6"/>
    <w:rsid w:val="001F085B"/>
    <w:rsid w:val="001F2D47"/>
    <w:rsid w:val="001F3725"/>
    <w:rsid w:val="001F3A90"/>
    <w:rsid w:val="00200D26"/>
    <w:rsid w:val="00200EAE"/>
    <w:rsid w:val="00201B6E"/>
    <w:rsid w:val="002030D5"/>
    <w:rsid w:val="00206870"/>
    <w:rsid w:val="00210A98"/>
    <w:rsid w:val="002116C0"/>
    <w:rsid w:val="002120F2"/>
    <w:rsid w:val="00223627"/>
    <w:rsid w:val="00224940"/>
    <w:rsid w:val="0022504B"/>
    <w:rsid w:val="00227C7A"/>
    <w:rsid w:val="002328AB"/>
    <w:rsid w:val="00232CA9"/>
    <w:rsid w:val="0023670D"/>
    <w:rsid w:val="00241334"/>
    <w:rsid w:val="00241C1F"/>
    <w:rsid w:val="00242126"/>
    <w:rsid w:val="00242311"/>
    <w:rsid w:val="002425AE"/>
    <w:rsid w:val="0024420A"/>
    <w:rsid w:val="00244916"/>
    <w:rsid w:val="00244E85"/>
    <w:rsid w:val="00245C63"/>
    <w:rsid w:val="002469A5"/>
    <w:rsid w:val="0025215F"/>
    <w:rsid w:val="00252377"/>
    <w:rsid w:val="002536E8"/>
    <w:rsid w:val="002547ED"/>
    <w:rsid w:val="002626B3"/>
    <w:rsid w:val="00267635"/>
    <w:rsid w:val="00267A33"/>
    <w:rsid w:val="0027046C"/>
    <w:rsid w:val="002717B0"/>
    <w:rsid w:val="00272FBA"/>
    <w:rsid w:val="002730A6"/>
    <w:rsid w:val="0027439F"/>
    <w:rsid w:val="00274A81"/>
    <w:rsid w:val="002751E3"/>
    <w:rsid w:val="00275AB4"/>
    <w:rsid w:val="002768B0"/>
    <w:rsid w:val="00284505"/>
    <w:rsid w:val="00284E43"/>
    <w:rsid w:val="00287E3B"/>
    <w:rsid w:val="002913FC"/>
    <w:rsid w:val="002915C5"/>
    <w:rsid w:val="00291BF0"/>
    <w:rsid w:val="0029205A"/>
    <w:rsid w:val="002931B5"/>
    <w:rsid w:val="002938B9"/>
    <w:rsid w:val="00296C1D"/>
    <w:rsid w:val="00297678"/>
    <w:rsid w:val="00297F15"/>
    <w:rsid w:val="002A0E8E"/>
    <w:rsid w:val="002A1404"/>
    <w:rsid w:val="002A1ABF"/>
    <w:rsid w:val="002A30FC"/>
    <w:rsid w:val="002A3244"/>
    <w:rsid w:val="002A5305"/>
    <w:rsid w:val="002B4D3D"/>
    <w:rsid w:val="002B5263"/>
    <w:rsid w:val="002B668F"/>
    <w:rsid w:val="002B794E"/>
    <w:rsid w:val="002C0BE4"/>
    <w:rsid w:val="002C120D"/>
    <w:rsid w:val="002C4CE9"/>
    <w:rsid w:val="002C6347"/>
    <w:rsid w:val="002C6915"/>
    <w:rsid w:val="002C7450"/>
    <w:rsid w:val="002D1455"/>
    <w:rsid w:val="002D2418"/>
    <w:rsid w:val="002D44FE"/>
    <w:rsid w:val="002D4C84"/>
    <w:rsid w:val="002D5FA9"/>
    <w:rsid w:val="002D621C"/>
    <w:rsid w:val="002D66C8"/>
    <w:rsid w:val="002D7B80"/>
    <w:rsid w:val="002E0B15"/>
    <w:rsid w:val="002E1D57"/>
    <w:rsid w:val="002E2826"/>
    <w:rsid w:val="002E364B"/>
    <w:rsid w:val="002E3FAC"/>
    <w:rsid w:val="002E4196"/>
    <w:rsid w:val="002F41EC"/>
    <w:rsid w:val="002F4662"/>
    <w:rsid w:val="002F5ECF"/>
    <w:rsid w:val="002F6CA7"/>
    <w:rsid w:val="002F6F4B"/>
    <w:rsid w:val="003016F8"/>
    <w:rsid w:val="003025F0"/>
    <w:rsid w:val="00303DDD"/>
    <w:rsid w:val="00305752"/>
    <w:rsid w:val="003059F0"/>
    <w:rsid w:val="00305AC5"/>
    <w:rsid w:val="003065DA"/>
    <w:rsid w:val="00306C41"/>
    <w:rsid w:val="003117E6"/>
    <w:rsid w:val="00313B69"/>
    <w:rsid w:val="003148EE"/>
    <w:rsid w:val="00315901"/>
    <w:rsid w:val="00315E89"/>
    <w:rsid w:val="003163E0"/>
    <w:rsid w:val="003179A9"/>
    <w:rsid w:val="00320AAC"/>
    <w:rsid w:val="00321C6C"/>
    <w:rsid w:val="00324C06"/>
    <w:rsid w:val="00325198"/>
    <w:rsid w:val="003263EC"/>
    <w:rsid w:val="003320CE"/>
    <w:rsid w:val="00332B39"/>
    <w:rsid w:val="00333BB3"/>
    <w:rsid w:val="00335122"/>
    <w:rsid w:val="0033543C"/>
    <w:rsid w:val="0033643C"/>
    <w:rsid w:val="0034087F"/>
    <w:rsid w:val="00340AE8"/>
    <w:rsid w:val="00342354"/>
    <w:rsid w:val="00343D4C"/>
    <w:rsid w:val="003468D5"/>
    <w:rsid w:val="00350204"/>
    <w:rsid w:val="00351030"/>
    <w:rsid w:val="0035316C"/>
    <w:rsid w:val="0035482A"/>
    <w:rsid w:val="00357A23"/>
    <w:rsid w:val="003601DF"/>
    <w:rsid w:val="003616B6"/>
    <w:rsid w:val="003619F2"/>
    <w:rsid w:val="0036478F"/>
    <w:rsid w:val="00365820"/>
    <w:rsid w:val="00367EDD"/>
    <w:rsid w:val="003736A0"/>
    <w:rsid w:val="00373B03"/>
    <w:rsid w:val="0037796E"/>
    <w:rsid w:val="00377E4D"/>
    <w:rsid w:val="00385DFC"/>
    <w:rsid w:val="00390C17"/>
    <w:rsid w:val="00390F61"/>
    <w:rsid w:val="00394C64"/>
    <w:rsid w:val="00394F0D"/>
    <w:rsid w:val="00396F35"/>
    <w:rsid w:val="003972D9"/>
    <w:rsid w:val="003A5822"/>
    <w:rsid w:val="003A7227"/>
    <w:rsid w:val="003B0A31"/>
    <w:rsid w:val="003B3694"/>
    <w:rsid w:val="003B3798"/>
    <w:rsid w:val="003B4123"/>
    <w:rsid w:val="003B5819"/>
    <w:rsid w:val="003B6835"/>
    <w:rsid w:val="003C072F"/>
    <w:rsid w:val="003C17DA"/>
    <w:rsid w:val="003C2083"/>
    <w:rsid w:val="003C3554"/>
    <w:rsid w:val="003C554F"/>
    <w:rsid w:val="003D072D"/>
    <w:rsid w:val="003D4286"/>
    <w:rsid w:val="003D5942"/>
    <w:rsid w:val="003D5B9C"/>
    <w:rsid w:val="003D62D4"/>
    <w:rsid w:val="003D69DF"/>
    <w:rsid w:val="003E53F1"/>
    <w:rsid w:val="003E5F0B"/>
    <w:rsid w:val="003F001D"/>
    <w:rsid w:val="003F0FD0"/>
    <w:rsid w:val="003F203F"/>
    <w:rsid w:val="003F372E"/>
    <w:rsid w:val="003F6170"/>
    <w:rsid w:val="0040149C"/>
    <w:rsid w:val="004064EA"/>
    <w:rsid w:val="00410016"/>
    <w:rsid w:val="00410E39"/>
    <w:rsid w:val="00412A26"/>
    <w:rsid w:val="00414478"/>
    <w:rsid w:val="00416E6A"/>
    <w:rsid w:val="004216AE"/>
    <w:rsid w:val="00421C76"/>
    <w:rsid w:val="00423265"/>
    <w:rsid w:val="00423AB1"/>
    <w:rsid w:val="004248DD"/>
    <w:rsid w:val="00432DEA"/>
    <w:rsid w:val="00433C15"/>
    <w:rsid w:val="00433FBE"/>
    <w:rsid w:val="0043620F"/>
    <w:rsid w:val="00436569"/>
    <w:rsid w:val="004367E6"/>
    <w:rsid w:val="00440728"/>
    <w:rsid w:val="00441267"/>
    <w:rsid w:val="004414BE"/>
    <w:rsid w:val="0044343A"/>
    <w:rsid w:val="004436D7"/>
    <w:rsid w:val="00443ACE"/>
    <w:rsid w:val="00444981"/>
    <w:rsid w:val="0044767D"/>
    <w:rsid w:val="004512AE"/>
    <w:rsid w:val="00454D82"/>
    <w:rsid w:val="0045605A"/>
    <w:rsid w:val="00457409"/>
    <w:rsid w:val="00460248"/>
    <w:rsid w:val="004621DF"/>
    <w:rsid w:val="00464DA1"/>
    <w:rsid w:val="00465EFC"/>
    <w:rsid w:val="004709D6"/>
    <w:rsid w:val="00470C7E"/>
    <w:rsid w:val="0047116E"/>
    <w:rsid w:val="00471F59"/>
    <w:rsid w:val="0047280E"/>
    <w:rsid w:val="00472E63"/>
    <w:rsid w:val="00474DC0"/>
    <w:rsid w:val="00476755"/>
    <w:rsid w:val="004814D6"/>
    <w:rsid w:val="004830C3"/>
    <w:rsid w:val="00484426"/>
    <w:rsid w:val="00485449"/>
    <w:rsid w:val="00487A0D"/>
    <w:rsid w:val="00491A00"/>
    <w:rsid w:val="00492BD3"/>
    <w:rsid w:val="00497E9E"/>
    <w:rsid w:val="004A0B64"/>
    <w:rsid w:val="004A0FAA"/>
    <w:rsid w:val="004A0FF5"/>
    <w:rsid w:val="004A42B7"/>
    <w:rsid w:val="004A4D3B"/>
    <w:rsid w:val="004A6EA8"/>
    <w:rsid w:val="004B0DD8"/>
    <w:rsid w:val="004B1325"/>
    <w:rsid w:val="004B1CC6"/>
    <w:rsid w:val="004B21F1"/>
    <w:rsid w:val="004B531D"/>
    <w:rsid w:val="004B70BD"/>
    <w:rsid w:val="004C2D11"/>
    <w:rsid w:val="004C2FD6"/>
    <w:rsid w:val="004C6030"/>
    <w:rsid w:val="004D17AA"/>
    <w:rsid w:val="004D19DC"/>
    <w:rsid w:val="004D4605"/>
    <w:rsid w:val="004D4ADF"/>
    <w:rsid w:val="004D64F4"/>
    <w:rsid w:val="004E3317"/>
    <w:rsid w:val="004E61D7"/>
    <w:rsid w:val="004E6A46"/>
    <w:rsid w:val="004E7CE5"/>
    <w:rsid w:val="004F0BE0"/>
    <w:rsid w:val="004F1CF2"/>
    <w:rsid w:val="004F22C4"/>
    <w:rsid w:val="004F3517"/>
    <w:rsid w:val="004F3893"/>
    <w:rsid w:val="00501937"/>
    <w:rsid w:val="00501D91"/>
    <w:rsid w:val="005040A9"/>
    <w:rsid w:val="0050521B"/>
    <w:rsid w:val="00505616"/>
    <w:rsid w:val="005062C0"/>
    <w:rsid w:val="0050653B"/>
    <w:rsid w:val="00507F96"/>
    <w:rsid w:val="00511715"/>
    <w:rsid w:val="0051234F"/>
    <w:rsid w:val="00514D7E"/>
    <w:rsid w:val="00515274"/>
    <w:rsid w:val="00520375"/>
    <w:rsid w:val="005203BE"/>
    <w:rsid w:val="0052111D"/>
    <w:rsid w:val="005228C3"/>
    <w:rsid w:val="00522F5D"/>
    <w:rsid w:val="00524705"/>
    <w:rsid w:val="00524D46"/>
    <w:rsid w:val="00525D2E"/>
    <w:rsid w:val="00530FA2"/>
    <w:rsid w:val="00533DFD"/>
    <w:rsid w:val="005342BA"/>
    <w:rsid w:val="00534ABC"/>
    <w:rsid w:val="0054002D"/>
    <w:rsid w:val="005425F0"/>
    <w:rsid w:val="00544841"/>
    <w:rsid w:val="00546D3B"/>
    <w:rsid w:val="005500E5"/>
    <w:rsid w:val="00551AC9"/>
    <w:rsid w:val="0056134B"/>
    <w:rsid w:val="005618F0"/>
    <w:rsid w:val="00561A6B"/>
    <w:rsid w:val="00562E01"/>
    <w:rsid w:val="0056602B"/>
    <w:rsid w:val="0056642D"/>
    <w:rsid w:val="00566C18"/>
    <w:rsid w:val="00566EA2"/>
    <w:rsid w:val="00567689"/>
    <w:rsid w:val="00574243"/>
    <w:rsid w:val="005746B0"/>
    <w:rsid w:val="00574EB7"/>
    <w:rsid w:val="0057552B"/>
    <w:rsid w:val="00575FC9"/>
    <w:rsid w:val="005760A9"/>
    <w:rsid w:val="00576FC5"/>
    <w:rsid w:val="00580B50"/>
    <w:rsid w:val="00580D2E"/>
    <w:rsid w:val="00583C49"/>
    <w:rsid w:val="0058699E"/>
    <w:rsid w:val="0058735D"/>
    <w:rsid w:val="005900CC"/>
    <w:rsid w:val="00591C62"/>
    <w:rsid w:val="00594464"/>
    <w:rsid w:val="005A06B4"/>
    <w:rsid w:val="005A4564"/>
    <w:rsid w:val="005A6257"/>
    <w:rsid w:val="005A66AC"/>
    <w:rsid w:val="005A6CD0"/>
    <w:rsid w:val="005A7EFC"/>
    <w:rsid w:val="005B2CE8"/>
    <w:rsid w:val="005B595B"/>
    <w:rsid w:val="005B5EB0"/>
    <w:rsid w:val="005B7C02"/>
    <w:rsid w:val="005C18DC"/>
    <w:rsid w:val="005C3B01"/>
    <w:rsid w:val="005C4E54"/>
    <w:rsid w:val="005C7CA3"/>
    <w:rsid w:val="005D5D16"/>
    <w:rsid w:val="005E340E"/>
    <w:rsid w:val="005E3D2D"/>
    <w:rsid w:val="005E3DF8"/>
    <w:rsid w:val="005E521A"/>
    <w:rsid w:val="005E6CF5"/>
    <w:rsid w:val="005F0919"/>
    <w:rsid w:val="005F0F52"/>
    <w:rsid w:val="005F4A5C"/>
    <w:rsid w:val="005F4CC9"/>
    <w:rsid w:val="005F50EF"/>
    <w:rsid w:val="005F6D78"/>
    <w:rsid w:val="006023C9"/>
    <w:rsid w:val="0060273B"/>
    <w:rsid w:val="00602BAD"/>
    <w:rsid w:val="00603F19"/>
    <w:rsid w:val="006044D6"/>
    <w:rsid w:val="006048D1"/>
    <w:rsid w:val="006050EE"/>
    <w:rsid w:val="00607B4A"/>
    <w:rsid w:val="00611D38"/>
    <w:rsid w:val="00611EB0"/>
    <w:rsid w:val="00612C6F"/>
    <w:rsid w:val="00615D38"/>
    <w:rsid w:val="00620B45"/>
    <w:rsid w:val="00621921"/>
    <w:rsid w:val="00622781"/>
    <w:rsid w:val="00622F08"/>
    <w:rsid w:val="00623322"/>
    <w:rsid w:val="0062502E"/>
    <w:rsid w:val="00626037"/>
    <w:rsid w:val="00627699"/>
    <w:rsid w:val="006312B4"/>
    <w:rsid w:val="006318DB"/>
    <w:rsid w:val="00631EE1"/>
    <w:rsid w:val="0063204E"/>
    <w:rsid w:val="0063294E"/>
    <w:rsid w:val="00636C8B"/>
    <w:rsid w:val="00640BFF"/>
    <w:rsid w:val="00641272"/>
    <w:rsid w:val="00641B52"/>
    <w:rsid w:val="00644EA1"/>
    <w:rsid w:val="00645235"/>
    <w:rsid w:val="006469B6"/>
    <w:rsid w:val="00647B29"/>
    <w:rsid w:val="006609DF"/>
    <w:rsid w:val="0066411D"/>
    <w:rsid w:val="00665A35"/>
    <w:rsid w:val="00666A10"/>
    <w:rsid w:val="00667BA4"/>
    <w:rsid w:val="00670F8F"/>
    <w:rsid w:val="00671A78"/>
    <w:rsid w:val="00673773"/>
    <w:rsid w:val="00674D45"/>
    <w:rsid w:val="00674F65"/>
    <w:rsid w:val="006774FA"/>
    <w:rsid w:val="00681669"/>
    <w:rsid w:val="00683ADE"/>
    <w:rsid w:val="0068474B"/>
    <w:rsid w:val="00686791"/>
    <w:rsid w:val="00687763"/>
    <w:rsid w:val="0069024D"/>
    <w:rsid w:val="00693D5D"/>
    <w:rsid w:val="00695A96"/>
    <w:rsid w:val="00695F4F"/>
    <w:rsid w:val="0069621B"/>
    <w:rsid w:val="00696E28"/>
    <w:rsid w:val="006A20CA"/>
    <w:rsid w:val="006A2B04"/>
    <w:rsid w:val="006A43AC"/>
    <w:rsid w:val="006A4D5D"/>
    <w:rsid w:val="006A4ED8"/>
    <w:rsid w:val="006A57C7"/>
    <w:rsid w:val="006A630B"/>
    <w:rsid w:val="006A66C0"/>
    <w:rsid w:val="006B2B8F"/>
    <w:rsid w:val="006B3478"/>
    <w:rsid w:val="006B4267"/>
    <w:rsid w:val="006B497C"/>
    <w:rsid w:val="006B4E97"/>
    <w:rsid w:val="006B55DA"/>
    <w:rsid w:val="006B6580"/>
    <w:rsid w:val="006B6BAD"/>
    <w:rsid w:val="006C2DD7"/>
    <w:rsid w:val="006C3290"/>
    <w:rsid w:val="006D1808"/>
    <w:rsid w:val="006D18ED"/>
    <w:rsid w:val="006D25AA"/>
    <w:rsid w:val="006D39A0"/>
    <w:rsid w:val="006D54A3"/>
    <w:rsid w:val="006D5526"/>
    <w:rsid w:val="006E2B52"/>
    <w:rsid w:val="006E464D"/>
    <w:rsid w:val="006E4D07"/>
    <w:rsid w:val="006E660A"/>
    <w:rsid w:val="006F209E"/>
    <w:rsid w:val="006F20FA"/>
    <w:rsid w:val="006F5CC8"/>
    <w:rsid w:val="006F5DAB"/>
    <w:rsid w:val="00705785"/>
    <w:rsid w:val="00706837"/>
    <w:rsid w:val="0070778B"/>
    <w:rsid w:val="00710EFC"/>
    <w:rsid w:val="0071146A"/>
    <w:rsid w:val="007117AA"/>
    <w:rsid w:val="00714D43"/>
    <w:rsid w:val="0071551A"/>
    <w:rsid w:val="00715B2A"/>
    <w:rsid w:val="00715FDD"/>
    <w:rsid w:val="00717E39"/>
    <w:rsid w:val="00722236"/>
    <w:rsid w:val="007247A5"/>
    <w:rsid w:val="00727F94"/>
    <w:rsid w:val="007315EF"/>
    <w:rsid w:val="007337EB"/>
    <w:rsid w:val="00734A29"/>
    <w:rsid w:val="00735AB5"/>
    <w:rsid w:val="007372B3"/>
    <w:rsid w:val="007400B3"/>
    <w:rsid w:val="00740462"/>
    <w:rsid w:val="007416B7"/>
    <w:rsid w:val="00744B7E"/>
    <w:rsid w:val="0074538D"/>
    <w:rsid w:val="007455E0"/>
    <w:rsid w:val="00745D18"/>
    <w:rsid w:val="00746631"/>
    <w:rsid w:val="00746E43"/>
    <w:rsid w:val="007517EC"/>
    <w:rsid w:val="00754398"/>
    <w:rsid w:val="00757C51"/>
    <w:rsid w:val="007619F9"/>
    <w:rsid w:val="00761D3C"/>
    <w:rsid w:val="007620FF"/>
    <w:rsid w:val="0076213B"/>
    <w:rsid w:val="007628E7"/>
    <w:rsid w:val="007630D8"/>
    <w:rsid w:val="0076490B"/>
    <w:rsid w:val="00765620"/>
    <w:rsid w:val="00765F39"/>
    <w:rsid w:val="00767849"/>
    <w:rsid w:val="00771DDD"/>
    <w:rsid w:val="00775A02"/>
    <w:rsid w:val="00776530"/>
    <w:rsid w:val="0078014D"/>
    <w:rsid w:val="00780C2F"/>
    <w:rsid w:val="00780F93"/>
    <w:rsid w:val="00782BC2"/>
    <w:rsid w:val="007830E6"/>
    <w:rsid w:val="00783E13"/>
    <w:rsid w:val="00783F88"/>
    <w:rsid w:val="00791E8E"/>
    <w:rsid w:val="007934BE"/>
    <w:rsid w:val="007936D5"/>
    <w:rsid w:val="00795C9A"/>
    <w:rsid w:val="00797459"/>
    <w:rsid w:val="007A0109"/>
    <w:rsid w:val="007A0D58"/>
    <w:rsid w:val="007A186C"/>
    <w:rsid w:val="007A2D4C"/>
    <w:rsid w:val="007A5025"/>
    <w:rsid w:val="007B12D0"/>
    <w:rsid w:val="007B1D4E"/>
    <w:rsid w:val="007B2500"/>
    <w:rsid w:val="007B260D"/>
    <w:rsid w:val="007B3356"/>
    <w:rsid w:val="007B4C6B"/>
    <w:rsid w:val="007B65E2"/>
    <w:rsid w:val="007B77AC"/>
    <w:rsid w:val="007C0289"/>
    <w:rsid w:val="007C1481"/>
    <w:rsid w:val="007C1B86"/>
    <w:rsid w:val="007C2DDA"/>
    <w:rsid w:val="007C61FB"/>
    <w:rsid w:val="007C67C7"/>
    <w:rsid w:val="007D0BDA"/>
    <w:rsid w:val="007D0D37"/>
    <w:rsid w:val="007D0F64"/>
    <w:rsid w:val="007D3A75"/>
    <w:rsid w:val="007D5C98"/>
    <w:rsid w:val="007D61D6"/>
    <w:rsid w:val="007D647A"/>
    <w:rsid w:val="007D76FC"/>
    <w:rsid w:val="007E0343"/>
    <w:rsid w:val="007E0CB5"/>
    <w:rsid w:val="007E1B19"/>
    <w:rsid w:val="007E2002"/>
    <w:rsid w:val="007E2B16"/>
    <w:rsid w:val="007E3235"/>
    <w:rsid w:val="007E37EA"/>
    <w:rsid w:val="007F0F02"/>
    <w:rsid w:val="007F3623"/>
    <w:rsid w:val="007F51B3"/>
    <w:rsid w:val="007F75C4"/>
    <w:rsid w:val="007F76C8"/>
    <w:rsid w:val="00803873"/>
    <w:rsid w:val="00804C49"/>
    <w:rsid w:val="00804D89"/>
    <w:rsid w:val="00806C8D"/>
    <w:rsid w:val="00806E38"/>
    <w:rsid w:val="00811805"/>
    <w:rsid w:val="00811907"/>
    <w:rsid w:val="00812111"/>
    <w:rsid w:val="00812360"/>
    <w:rsid w:val="00814DC9"/>
    <w:rsid w:val="008164AD"/>
    <w:rsid w:val="00822177"/>
    <w:rsid w:val="00822B84"/>
    <w:rsid w:val="00827311"/>
    <w:rsid w:val="008274F4"/>
    <w:rsid w:val="008300A8"/>
    <w:rsid w:val="008303AE"/>
    <w:rsid w:val="008333EB"/>
    <w:rsid w:val="00833851"/>
    <w:rsid w:val="00834BB4"/>
    <w:rsid w:val="00834FE9"/>
    <w:rsid w:val="00835187"/>
    <w:rsid w:val="0083546B"/>
    <w:rsid w:val="00835734"/>
    <w:rsid w:val="00835CEE"/>
    <w:rsid w:val="00836C2E"/>
    <w:rsid w:val="0084046E"/>
    <w:rsid w:val="00841DC3"/>
    <w:rsid w:val="008429F3"/>
    <w:rsid w:val="008438CB"/>
    <w:rsid w:val="008453EB"/>
    <w:rsid w:val="0085019F"/>
    <w:rsid w:val="00851803"/>
    <w:rsid w:val="008519B9"/>
    <w:rsid w:val="008521E8"/>
    <w:rsid w:val="0085263D"/>
    <w:rsid w:val="00853780"/>
    <w:rsid w:val="008548D4"/>
    <w:rsid w:val="0085505B"/>
    <w:rsid w:val="0086064E"/>
    <w:rsid w:val="00861250"/>
    <w:rsid w:val="0086410B"/>
    <w:rsid w:val="0086535A"/>
    <w:rsid w:val="00866430"/>
    <w:rsid w:val="0086683D"/>
    <w:rsid w:val="0087082B"/>
    <w:rsid w:val="008731C0"/>
    <w:rsid w:val="00873501"/>
    <w:rsid w:val="00875438"/>
    <w:rsid w:val="00876326"/>
    <w:rsid w:val="00877CFA"/>
    <w:rsid w:val="00882EA2"/>
    <w:rsid w:val="00891E94"/>
    <w:rsid w:val="0089204D"/>
    <w:rsid w:val="00892202"/>
    <w:rsid w:val="008933BD"/>
    <w:rsid w:val="008945D9"/>
    <w:rsid w:val="00897837"/>
    <w:rsid w:val="008A2ED4"/>
    <w:rsid w:val="008A401D"/>
    <w:rsid w:val="008A512A"/>
    <w:rsid w:val="008A57FC"/>
    <w:rsid w:val="008A6923"/>
    <w:rsid w:val="008A69D7"/>
    <w:rsid w:val="008A72A0"/>
    <w:rsid w:val="008A79AB"/>
    <w:rsid w:val="008B12F8"/>
    <w:rsid w:val="008B219F"/>
    <w:rsid w:val="008B3771"/>
    <w:rsid w:val="008B3D3C"/>
    <w:rsid w:val="008B69A2"/>
    <w:rsid w:val="008B7248"/>
    <w:rsid w:val="008B74E6"/>
    <w:rsid w:val="008C07CC"/>
    <w:rsid w:val="008C253A"/>
    <w:rsid w:val="008C3C14"/>
    <w:rsid w:val="008C5429"/>
    <w:rsid w:val="008C6CC7"/>
    <w:rsid w:val="008C7BA6"/>
    <w:rsid w:val="008D0433"/>
    <w:rsid w:val="008D30A2"/>
    <w:rsid w:val="008D435F"/>
    <w:rsid w:val="008D4F2A"/>
    <w:rsid w:val="008D5376"/>
    <w:rsid w:val="008D6F1A"/>
    <w:rsid w:val="008D7C18"/>
    <w:rsid w:val="008E1AA5"/>
    <w:rsid w:val="008E3025"/>
    <w:rsid w:val="008E349F"/>
    <w:rsid w:val="008E6406"/>
    <w:rsid w:val="008E6661"/>
    <w:rsid w:val="008F148C"/>
    <w:rsid w:val="008F547C"/>
    <w:rsid w:val="00900677"/>
    <w:rsid w:val="00901F12"/>
    <w:rsid w:val="00902AE2"/>
    <w:rsid w:val="0090354C"/>
    <w:rsid w:val="009045C1"/>
    <w:rsid w:val="00904F98"/>
    <w:rsid w:val="00910035"/>
    <w:rsid w:val="0091338B"/>
    <w:rsid w:val="00914133"/>
    <w:rsid w:val="00914427"/>
    <w:rsid w:val="0091526D"/>
    <w:rsid w:val="0091608D"/>
    <w:rsid w:val="009203A5"/>
    <w:rsid w:val="009204A9"/>
    <w:rsid w:val="009227F2"/>
    <w:rsid w:val="00922D45"/>
    <w:rsid w:val="0092417D"/>
    <w:rsid w:val="009245E4"/>
    <w:rsid w:val="009279B6"/>
    <w:rsid w:val="00927AE5"/>
    <w:rsid w:val="009305B3"/>
    <w:rsid w:val="00930B10"/>
    <w:rsid w:val="00932748"/>
    <w:rsid w:val="00932AA6"/>
    <w:rsid w:val="0093428C"/>
    <w:rsid w:val="009349FA"/>
    <w:rsid w:val="0093692E"/>
    <w:rsid w:val="00944E19"/>
    <w:rsid w:val="00945B5F"/>
    <w:rsid w:val="00946386"/>
    <w:rsid w:val="009564AA"/>
    <w:rsid w:val="009637CB"/>
    <w:rsid w:val="00963AA9"/>
    <w:rsid w:val="0096580E"/>
    <w:rsid w:val="00965A22"/>
    <w:rsid w:val="00967143"/>
    <w:rsid w:val="00967A35"/>
    <w:rsid w:val="00970748"/>
    <w:rsid w:val="0097455C"/>
    <w:rsid w:val="00974F91"/>
    <w:rsid w:val="009756CC"/>
    <w:rsid w:val="00980442"/>
    <w:rsid w:val="00980552"/>
    <w:rsid w:val="00981ACC"/>
    <w:rsid w:val="0098303B"/>
    <w:rsid w:val="00984FC3"/>
    <w:rsid w:val="00986500"/>
    <w:rsid w:val="00986FFE"/>
    <w:rsid w:val="00987A4C"/>
    <w:rsid w:val="00990B4A"/>
    <w:rsid w:val="009911A2"/>
    <w:rsid w:val="00993702"/>
    <w:rsid w:val="009938A1"/>
    <w:rsid w:val="00994CDE"/>
    <w:rsid w:val="0099615C"/>
    <w:rsid w:val="009A1401"/>
    <w:rsid w:val="009A241E"/>
    <w:rsid w:val="009A54DE"/>
    <w:rsid w:val="009A558B"/>
    <w:rsid w:val="009B10FB"/>
    <w:rsid w:val="009B4920"/>
    <w:rsid w:val="009B509F"/>
    <w:rsid w:val="009B534A"/>
    <w:rsid w:val="009B587F"/>
    <w:rsid w:val="009B7930"/>
    <w:rsid w:val="009B7C47"/>
    <w:rsid w:val="009C3A09"/>
    <w:rsid w:val="009C3A39"/>
    <w:rsid w:val="009C5250"/>
    <w:rsid w:val="009D2F40"/>
    <w:rsid w:val="009D683F"/>
    <w:rsid w:val="009D71C1"/>
    <w:rsid w:val="009E493E"/>
    <w:rsid w:val="009E79CC"/>
    <w:rsid w:val="009F2CF0"/>
    <w:rsid w:val="009F4415"/>
    <w:rsid w:val="009F4ED4"/>
    <w:rsid w:val="00A00703"/>
    <w:rsid w:val="00A02217"/>
    <w:rsid w:val="00A02EF0"/>
    <w:rsid w:val="00A03498"/>
    <w:rsid w:val="00A0444C"/>
    <w:rsid w:val="00A04690"/>
    <w:rsid w:val="00A07BFA"/>
    <w:rsid w:val="00A11B9E"/>
    <w:rsid w:val="00A153FE"/>
    <w:rsid w:val="00A269FD"/>
    <w:rsid w:val="00A315DB"/>
    <w:rsid w:val="00A359AC"/>
    <w:rsid w:val="00A35B54"/>
    <w:rsid w:val="00A35B65"/>
    <w:rsid w:val="00A36355"/>
    <w:rsid w:val="00A36926"/>
    <w:rsid w:val="00A40DD3"/>
    <w:rsid w:val="00A439CB"/>
    <w:rsid w:val="00A44C9F"/>
    <w:rsid w:val="00A478DB"/>
    <w:rsid w:val="00A479B3"/>
    <w:rsid w:val="00A5598E"/>
    <w:rsid w:val="00A5644C"/>
    <w:rsid w:val="00A60E79"/>
    <w:rsid w:val="00A718B6"/>
    <w:rsid w:val="00A72F11"/>
    <w:rsid w:val="00A755F2"/>
    <w:rsid w:val="00A8311B"/>
    <w:rsid w:val="00A85EE4"/>
    <w:rsid w:val="00A9168F"/>
    <w:rsid w:val="00A95424"/>
    <w:rsid w:val="00A9622F"/>
    <w:rsid w:val="00A96420"/>
    <w:rsid w:val="00AA0189"/>
    <w:rsid w:val="00AA0671"/>
    <w:rsid w:val="00AA10E7"/>
    <w:rsid w:val="00AA16C2"/>
    <w:rsid w:val="00AA42D7"/>
    <w:rsid w:val="00AA551F"/>
    <w:rsid w:val="00AA6201"/>
    <w:rsid w:val="00AA6DCC"/>
    <w:rsid w:val="00AA7965"/>
    <w:rsid w:val="00AB0589"/>
    <w:rsid w:val="00AB10F4"/>
    <w:rsid w:val="00AB165E"/>
    <w:rsid w:val="00AB573A"/>
    <w:rsid w:val="00AB6045"/>
    <w:rsid w:val="00AC249E"/>
    <w:rsid w:val="00AC53B3"/>
    <w:rsid w:val="00AC6E08"/>
    <w:rsid w:val="00AC7F32"/>
    <w:rsid w:val="00AD03C9"/>
    <w:rsid w:val="00AD0CB1"/>
    <w:rsid w:val="00AD1EFE"/>
    <w:rsid w:val="00AD2519"/>
    <w:rsid w:val="00AD2CB3"/>
    <w:rsid w:val="00AD340B"/>
    <w:rsid w:val="00AD3C8B"/>
    <w:rsid w:val="00AD5B48"/>
    <w:rsid w:val="00AD65EF"/>
    <w:rsid w:val="00AE20D4"/>
    <w:rsid w:val="00AE24C4"/>
    <w:rsid w:val="00AE4F52"/>
    <w:rsid w:val="00AF08A1"/>
    <w:rsid w:val="00AF2C83"/>
    <w:rsid w:val="00AF75AD"/>
    <w:rsid w:val="00AF7B40"/>
    <w:rsid w:val="00AF7CBC"/>
    <w:rsid w:val="00B01F08"/>
    <w:rsid w:val="00B035D1"/>
    <w:rsid w:val="00B06DFC"/>
    <w:rsid w:val="00B107F8"/>
    <w:rsid w:val="00B117CE"/>
    <w:rsid w:val="00B11D46"/>
    <w:rsid w:val="00B1261C"/>
    <w:rsid w:val="00B12A69"/>
    <w:rsid w:val="00B13A20"/>
    <w:rsid w:val="00B14678"/>
    <w:rsid w:val="00B15C2B"/>
    <w:rsid w:val="00B16CE5"/>
    <w:rsid w:val="00B16E8F"/>
    <w:rsid w:val="00B230C6"/>
    <w:rsid w:val="00B30401"/>
    <w:rsid w:val="00B34079"/>
    <w:rsid w:val="00B34BDC"/>
    <w:rsid w:val="00B3504B"/>
    <w:rsid w:val="00B41098"/>
    <w:rsid w:val="00B46425"/>
    <w:rsid w:val="00B46BDF"/>
    <w:rsid w:val="00B624CE"/>
    <w:rsid w:val="00B63EE8"/>
    <w:rsid w:val="00B661E9"/>
    <w:rsid w:val="00B6637D"/>
    <w:rsid w:val="00B66975"/>
    <w:rsid w:val="00B723FB"/>
    <w:rsid w:val="00B73D25"/>
    <w:rsid w:val="00B760C6"/>
    <w:rsid w:val="00B762D7"/>
    <w:rsid w:val="00B76BB9"/>
    <w:rsid w:val="00B81113"/>
    <w:rsid w:val="00B813A2"/>
    <w:rsid w:val="00B82516"/>
    <w:rsid w:val="00B86D67"/>
    <w:rsid w:val="00B8756E"/>
    <w:rsid w:val="00B918A6"/>
    <w:rsid w:val="00B919EC"/>
    <w:rsid w:val="00B91B8A"/>
    <w:rsid w:val="00B922ED"/>
    <w:rsid w:val="00B923FA"/>
    <w:rsid w:val="00B9267A"/>
    <w:rsid w:val="00B92A73"/>
    <w:rsid w:val="00B92F56"/>
    <w:rsid w:val="00B93220"/>
    <w:rsid w:val="00B93C05"/>
    <w:rsid w:val="00B95CCF"/>
    <w:rsid w:val="00B97411"/>
    <w:rsid w:val="00BA29C8"/>
    <w:rsid w:val="00BA3050"/>
    <w:rsid w:val="00BA42D9"/>
    <w:rsid w:val="00BA7B58"/>
    <w:rsid w:val="00BA7FBE"/>
    <w:rsid w:val="00BA7FDA"/>
    <w:rsid w:val="00BB0F72"/>
    <w:rsid w:val="00BB19A1"/>
    <w:rsid w:val="00BB2E9B"/>
    <w:rsid w:val="00BB5655"/>
    <w:rsid w:val="00BB76D0"/>
    <w:rsid w:val="00BC196C"/>
    <w:rsid w:val="00BC3414"/>
    <w:rsid w:val="00BC363C"/>
    <w:rsid w:val="00BC5A8C"/>
    <w:rsid w:val="00BC7BD3"/>
    <w:rsid w:val="00BD2A97"/>
    <w:rsid w:val="00BD724F"/>
    <w:rsid w:val="00BE0A80"/>
    <w:rsid w:val="00BE3CA3"/>
    <w:rsid w:val="00BE688B"/>
    <w:rsid w:val="00BE68CD"/>
    <w:rsid w:val="00BE6AE3"/>
    <w:rsid w:val="00BE7838"/>
    <w:rsid w:val="00BF0957"/>
    <w:rsid w:val="00BF3330"/>
    <w:rsid w:val="00BF45A4"/>
    <w:rsid w:val="00C03AAB"/>
    <w:rsid w:val="00C0614A"/>
    <w:rsid w:val="00C11A9A"/>
    <w:rsid w:val="00C11C01"/>
    <w:rsid w:val="00C12216"/>
    <w:rsid w:val="00C139B6"/>
    <w:rsid w:val="00C142BB"/>
    <w:rsid w:val="00C14917"/>
    <w:rsid w:val="00C14A1A"/>
    <w:rsid w:val="00C152A4"/>
    <w:rsid w:val="00C15830"/>
    <w:rsid w:val="00C16ABC"/>
    <w:rsid w:val="00C17A8B"/>
    <w:rsid w:val="00C17B2F"/>
    <w:rsid w:val="00C2174F"/>
    <w:rsid w:val="00C22897"/>
    <w:rsid w:val="00C23349"/>
    <w:rsid w:val="00C23A49"/>
    <w:rsid w:val="00C26C7B"/>
    <w:rsid w:val="00C31184"/>
    <w:rsid w:val="00C32571"/>
    <w:rsid w:val="00C33D6D"/>
    <w:rsid w:val="00C34B07"/>
    <w:rsid w:val="00C34D46"/>
    <w:rsid w:val="00C36A6B"/>
    <w:rsid w:val="00C377B9"/>
    <w:rsid w:val="00C44328"/>
    <w:rsid w:val="00C45C3F"/>
    <w:rsid w:val="00C51BF7"/>
    <w:rsid w:val="00C52D08"/>
    <w:rsid w:val="00C56A0C"/>
    <w:rsid w:val="00C604BA"/>
    <w:rsid w:val="00C61FD5"/>
    <w:rsid w:val="00C62C24"/>
    <w:rsid w:val="00C635B6"/>
    <w:rsid w:val="00C67F92"/>
    <w:rsid w:val="00C719E3"/>
    <w:rsid w:val="00C72E61"/>
    <w:rsid w:val="00C738F6"/>
    <w:rsid w:val="00C74349"/>
    <w:rsid w:val="00C82C5F"/>
    <w:rsid w:val="00C83308"/>
    <w:rsid w:val="00C83FC5"/>
    <w:rsid w:val="00C84F75"/>
    <w:rsid w:val="00C85DCD"/>
    <w:rsid w:val="00C86C75"/>
    <w:rsid w:val="00C873FF"/>
    <w:rsid w:val="00C87400"/>
    <w:rsid w:val="00C87A87"/>
    <w:rsid w:val="00C87B3D"/>
    <w:rsid w:val="00C909DA"/>
    <w:rsid w:val="00C92FB6"/>
    <w:rsid w:val="00C93762"/>
    <w:rsid w:val="00C93C37"/>
    <w:rsid w:val="00C94EEA"/>
    <w:rsid w:val="00CA0FF6"/>
    <w:rsid w:val="00CA1822"/>
    <w:rsid w:val="00CA2B27"/>
    <w:rsid w:val="00CA4454"/>
    <w:rsid w:val="00CA4A94"/>
    <w:rsid w:val="00CA5210"/>
    <w:rsid w:val="00CA6350"/>
    <w:rsid w:val="00CA6BFA"/>
    <w:rsid w:val="00CA721E"/>
    <w:rsid w:val="00CB0242"/>
    <w:rsid w:val="00CB1804"/>
    <w:rsid w:val="00CB2A6E"/>
    <w:rsid w:val="00CB2FD6"/>
    <w:rsid w:val="00CB305F"/>
    <w:rsid w:val="00CB4B73"/>
    <w:rsid w:val="00CB7E5D"/>
    <w:rsid w:val="00CC0C0D"/>
    <w:rsid w:val="00CC2555"/>
    <w:rsid w:val="00CC6E85"/>
    <w:rsid w:val="00CC78A6"/>
    <w:rsid w:val="00CD1E1D"/>
    <w:rsid w:val="00CD79DA"/>
    <w:rsid w:val="00CD7E3D"/>
    <w:rsid w:val="00CE005B"/>
    <w:rsid w:val="00CE006F"/>
    <w:rsid w:val="00CE0201"/>
    <w:rsid w:val="00CE2012"/>
    <w:rsid w:val="00CE45DB"/>
    <w:rsid w:val="00CE705E"/>
    <w:rsid w:val="00CF0999"/>
    <w:rsid w:val="00CF0BF4"/>
    <w:rsid w:val="00CF0F63"/>
    <w:rsid w:val="00CF29D0"/>
    <w:rsid w:val="00CF319C"/>
    <w:rsid w:val="00CF4F25"/>
    <w:rsid w:val="00CF5E7C"/>
    <w:rsid w:val="00CF7D7A"/>
    <w:rsid w:val="00D01F0C"/>
    <w:rsid w:val="00D02E8D"/>
    <w:rsid w:val="00D02F2F"/>
    <w:rsid w:val="00D0361A"/>
    <w:rsid w:val="00D0402F"/>
    <w:rsid w:val="00D04E71"/>
    <w:rsid w:val="00D11551"/>
    <w:rsid w:val="00D12A69"/>
    <w:rsid w:val="00D14BAD"/>
    <w:rsid w:val="00D15CD8"/>
    <w:rsid w:val="00D22086"/>
    <w:rsid w:val="00D23C55"/>
    <w:rsid w:val="00D241CE"/>
    <w:rsid w:val="00D25F59"/>
    <w:rsid w:val="00D267C3"/>
    <w:rsid w:val="00D26BA6"/>
    <w:rsid w:val="00D26BF5"/>
    <w:rsid w:val="00D3071D"/>
    <w:rsid w:val="00D30ADD"/>
    <w:rsid w:val="00D30B7A"/>
    <w:rsid w:val="00D32E5F"/>
    <w:rsid w:val="00D334D2"/>
    <w:rsid w:val="00D33B5D"/>
    <w:rsid w:val="00D34103"/>
    <w:rsid w:val="00D36323"/>
    <w:rsid w:val="00D3765E"/>
    <w:rsid w:val="00D41847"/>
    <w:rsid w:val="00D43A0D"/>
    <w:rsid w:val="00D4550B"/>
    <w:rsid w:val="00D45806"/>
    <w:rsid w:val="00D46867"/>
    <w:rsid w:val="00D5068C"/>
    <w:rsid w:val="00D50FA0"/>
    <w:rsid w:val="00D5182B"/>
    <w:rsid w:val="00D52623"/>
    <w:rsid w:val="00D526F3"/>
    <w:rsid w:val="00D52D80"/>
    <w:rsid w:val="00D54F46"/>
    <w:rsid w:val="00D56676"/>
    <w:rsid w:val="00D57C61"/>
    <w:rsid w:val="00D6184F"/>
    <w:rsid w:val="00D61CD7"/>
    <w:rsid w:val="00D635C3"/>
    <w:rsid w:val="00D64764"/>
    <w:rsid w:val="00D64E74"/>
    <w:rsid w:val="00D671B2"/>
    <w:rsid w:val="00D7095E"/>
    <w:rsid w:val="00D71BF7"/>
    <w:rsid w:val="00D74245"/>
    <w:rsid w:val="00D75DB3"/>
    <w:rsid w:val="00D763E8"/>
    <w:rsid w:val="00D7710A"/>
    <w:rsid w:val="00D80F68"/>
    <w:rsid w:val="00D81C57"/>
    <w:rsid w:val="00D829CC"/>
    <w:rsid w:val="00D82D03"/>
    <w:rsid w:val="00D877C0"/>
    <w:rsid w:val="00D879C9"/>
    <w:rsid w:val="00D914F5"/>
    <w:rsid w:val="00D9305C"/>
    <w:rsid w:val="00D976FA"/>
    <w:rsid w:val="00DA02D2"/>
    <w:rsid w:val="00DA0C6D"/>
    <w:rsid w:val="00DA2034"/>
    <w:rsid w:val="00DA5B7E"/>
    <w:rsid w:val="00DA7654"/>
    <w:rsid w:val="00DA79EF"/>
    <w:rsid w:val="00DB012E"/>
    <w:rsid w:val="00DB0C22"/>
    <w:rsid w:val="00DB3FDA"/>
    <w:rsid w:val="00DC1450"/>
    <w:rsid w:val="00DC1821"/>
    <w:rsid w:val="00DC55CB"/>
    <w:rsid w:val="00DC649D"/>
    <w:rsid w:val="00DC733E"/>
    <w:rsid w:val="00DD031F"/>
    <w:rsid w:val="00DD1CE4"/>
    <w:rsid w:val="00DD22EF"/>
    <w:rsid w:val="00DD2531"/>
    <w:rsid w:val="00DD4D8D"/>
    <w:rsid w:val="00DE054D"/>
    <w:rsid w:val="00DE0F33"/>
    <w:rsid w:val="00DE716C"/>
    <w:rsid w:val="00DE77FB"/>
    <w:rsid w:val="00DE7D9F"/>
    <w:rsid w:val="00DF0FB3"/>
    <w:rsid w:val="00DF10D3"/>
    <w:rsid w:val="00DF244A"/>
    <w:rsid w:val="00DF287D"/>
    <w:rsid w:val="00DF57BE"/>
    <w:rsid w:val="00DF5AEC"/>
    <w:rsid w:val="00DF72BC"/>
    <w:rsid w:val="00E05852"/>
    <w:rsid w:val="00E059AD"/>
    <w:rsid w:val="00E06500"/>
    <w:rsid w:val="00E07A93"/>
    <w:rsid w:val="00E112E6"/>
    <w:rsid w:val="00E116B9"/>
    <w:rsid w:val="00E13D5A"/>
    <w:rsid w:val="00E200FB"/>
    <w:rsid w:val="00E207B2"/>
    <w:rsid w:val="00E32393"/>
    <w:rsid w:val="00E33750"/>
    <w:rsid w:val="00E3414B"/>
    <w:rsid w:val="00E34BA0"/>
    <w:rsid w:val="00E37934"/>
    <w:rsid w:val="00E43D48"/>
    <w:rsid w:val="00E45306"/>
    <w:rsid w:val="00E4578E"/>
    <w:rsid w:val="00E45F58"/>
    <w:rsid w:val="00E47296"/>
    <w:rsid w:val="00E47762"/>
    <w:rsid w:val="00E51B24"/>
    <w:rsid w:val="00E53104"/>
    <w:rsid w:val="00E57060"/>
    <w:rsid w:val="00E623DC"/>
    <w:rsid w:val="00E62629"/>
    <w:rsid w:val="00E626EA"/>
    <w:rsid w:val="00E647FC"/>
    <w:rsid w:val="00E66053"/>
    <w:rsid w:val="00E7003C"/>
    <w:rsid w:val="00E7073B"/>
    <w:rsid w:val="00E72D21"/>
    <w:rsid w:val="00E72D30"/>
    <w:rsid w:val="00E7397E"/>
    <w:rsid w:val="00E768F4"/>
    <w:rsid w:val="00E77FFD"/>
    <w:rsid w:val="00E80E86"/>
    <w:rsid w:val="00E8140E"/>
    <w:rsid w:val="00E85275"/>
    <w:rsid w:val="00E86D52"/>
    <w:rsid w:val="00E8737C"/>
    <w:rsid w:val="00E87616"/>
    <w:rsid w:val="00E87CE2"/>
    <w:rsid w:val="00E901F7"/>
    <w:rsid w:val="00E90582"/>
    <w:rsid w:val="00E963D4"/>
    <w:rsid w:val="00E973D4"/>
    <w:rsid w:val="00E978E3"/>
    <w:rsid w:val="00EA3813"/>
    <w:rsid w:val="00EA4C08"/>
    <w:rsid w:val="00EA5C16"/>
    <w:rsid w:val="00EB15A6"/>
    <w:rsid w:val="00EB2600"/>
    <w:rsid w:val="00EB4067"/>
    <w:rsid w:val="00EB4C5A"/>
    <w:rsid w:val="00EB54E8"/>
    <w:rsid w:val="00EC44AB"/>
    <w:rsid w:val="00EC54FA"/>
    <w:rsid w:val="00EC77B7"/>
    <w:rsid w:val="00ED03CA"/>
    <w:rsid w:val="00ED03EE"/>
    <w:rsid w:val="00ED0F82"/>
    <w:rsid w:val="00ED156E"/>
    <w:rsid w:val="00ED2771"/>
    <w:rsid w:val="00ED42F0"/>
    <w:rsid w:val="00ED48E2"/>
    <w:rsid w:val="00ED5429"/>
    <w:rsid w:val="00ED5726"/>
    <w:rsid w:val="00EE25BD"/>
    <w:rsid w:val="00EF000D"/>
    <w:rsid w:val="00EF0587"/>
    <w:rsid w:val="00EF16C8"/>
    <w:rsid w:val="00EF2136"/>
    <w:rsid w:val="00EF31C7"/>
    <w:rsid w:val="00EF35E0"/>
    <w:rsid w:val="00EF53B1"/>
    <w:rsid w:val="00EF6A80"/>
    <w:rsid w:val="00EF74E7"/>
    <w:rsid w:val="00F00185"/>
    <w:rsid w:val="00F00907"/>
    <w:rsid w:val="00F058EC"/>
    <w:rsid w:val="00F05BB4"/>
    <w:rsid w:val="00F10239"/>
    <w:rsid w:val="00F105A6"/>
    <w:rsid w:val="00F12A77"/>
    <w:rsid w:val="00F1305F"/>
    <w:rsid w:val="00F141B0"/>
    <w:rsid w:val="00F1444B"/>
    <w:rsid w:val="00F14801"/>
    <w:rsid w:val="00F1593E"/>
    <w:rsid w:val="00F17F23"/>
    <w:rsid w:val="00F210D7"/>
    <w:rsid w:val="00F22138"/>
    <w:rsid w:val="00F26547"/>
    <w:rsid w:val="00F26C21"/>
    <w:rsid w:val="00F31356"/>
    <w:rsid w:val="00F3205C"/>
    <w:rsid w:val="00F320F5"/>
    <w:rsid w:val="00F321FB"/>
    <w:rsid w:val="00F44D72"/>
    <w:rsid w:val="00F4593A"/>
    <w:rsid w:val="00F45CE0"/>
    <w:rsid w:val="00F4635B"/>
    <w:rsid w:val="00F47086"/>
    <w:rsid w:val="00F50FA8"/>
    <w:rsid w:val="00F53970"/>
    <w:rsid w:val="00F545A3"/>
    <w:rsid w:val="00F54735"/>
    <w:rsid w:val="00F55CA1"/>
    <w:rsid w:val="00F55FAF"/>
    <w:rsid w:val="00F6211A"/>
    <w:rsid w:val="00F62889"/>
    <w:rsid w:val="00F65D0A"/>
    <w:rsid w:val="00F70342"/>
    <w:rsid w:val="00F70D3B"/>
    <w:rsid w:val="00F71370"/>
    <w:rsid w:val="00F72B73"/>
    <w:rsid w:val="00F743B5"/>
    <w:rsid w:val="00F80C61"/>
    <w:rsid w:val="00F846B2"/>
    <w:rsid w:val="00F85133"/>
    <w:rsid w:val="00F86A09"/>
    <w:rsid w:val="00F90412"/>
    <w:rsid w:val="00F90A17"/>
    <w:rsid w:val="00F93370"/>
    <w:rsid w:val="00F94646"/>
    <w:rsid w:val="00F9599E"/>
    <w:rsid w:val="00F966EB"/>
    <w:rsid w:val="00FA0311"/>
    <w:rsid w:val="00FA0557"/>
    <w:rsid w:val="00FA0E9E"/>
    <w:rsid w:val="00FB0814"/>
    <w:rsid w:val="00FB0F02"/>
    <w:rsid w:val="00FB180C"/>
    <w:rsid w:val="00FB190E"/>
    <w:rsid w:val="00FB29F0"/>
    <w:rsid w:val="00FB3FD3"/>
    <w:rsid w:val="00FB5001"/>
    <w:rsid w:val="00FB5706"/>
    <w:rsid w:val="00FB6A43"/>
    <w:rsid w:val="00FB767F"/>
    <w:rsid w:val="00FB7744"/>
    <w:rsid w:val="00FC0698"/>
    <w:rsid w:val="00FC32A0"/>
    <w:rsid w:val="00FC35F7"/>
    <w:rsid w:val="00FD2326"/>
    <w:rsid w:val="00FD59A9"/>
    <w:rsid w:val="00FD5BC7"/>
    <w:rsid w:val="00FD66BC"/>
    <w:rsid w:val="00FE0774"/>
    <w:rsid w:val="00FE21C4"/>
    <w:rsid w:val="00FE2615"/>
    <w:rsid w:val="00FE2C1D"/>
    <w:rsid w:val="00FE30E1"/>
    <w:rsid w:val="00FE6136"/>
    <w:rsid w:val="00FF0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64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3FE"/>
    <w:rPr>
      <w:rFonts w:ascii="Arial" w:hAnsi="Arial"/>
      <w:sz w:val="24"/>
      <w:szCs w:val="24"/>
    </w:rPr>
  </w:style>
  <w:style w:type="paragraph" w:styleId="Nagwek1">
    <w:name w:val="heading 1"/>
    <w:basedOn w:val="Normalny"/>
    <w:next w:val="Normalny"/>
    <w:link w:val="Nagwek1Znak"/>
    <w:autoRedefine/>
    <w:qFormat/>
    <w:rsid w:val="00BB5655"/>
    <w:pPr>
      <w:keepNext/>
      <w:keepLines/>
      <w:numPr>
        <w:numId w:val="222"/>
      </w:numPr>
      <w:spacing w:before="240"/>
      <w:outlineLvl w:val="0"/>
    </w:pPr>
    <w:rPr>
      <w:rFonts w:ascii="Calibri Light" w:hAnsi="Calibri Light"/>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lang w:eastAsia="x-none"/>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lang w:eastAsia="x-none"/>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5655"/>
    <w:rPr>
      <w:rFonts w:ascii="Calibri Light" w:hAnsi="Calibri Light"/>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0260AC"/>
    <w:pPr>
      <w:tabs>
        <w:tab w:val="left" w:pos="1760"/>
        <w:tab w:val="right" w:leader="dot" w:pos="9060"/>
      </w:tabs>
      <w:spacing w:after="100" w:line="360" w:lineRule="auto"/>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25"/>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lang w:eastAsia="x-none"/>
    </w:rPr>
  </w:style>
  <w:style w:type="character" w:customStyle="1" w:styleId="Nagwek3Znak">
    <w:name w:val="Nagłówek 3 Znak"/>
    <w:basedOn w:val="Domylnaczcionkaakapitu"/>
    <w:link w:val="Nagwek3"/>
    <w:rsid w:val="004F3893"/>
    <w:rPr>
      <w:rFonts w:asciiTheme="minorHAnsi" w:eastAsia="MS Mincho" w:hAnsiTheme="minorHAnsi"/>
      <w:b/>
      <w:bCs/>
      <w:sz w:val="22"/>
      <w:szCs w:val="26"/>
      <w:lang w:eastAsia="x-none"/>
    </w:rPr>
  </w:style>
  <w:style w:type="character" w:customStyle="1" w:styleId="Nagwek4Znak">
    <w:name w:val="Nagłówek 4 Znak"/>
    <w:basedOn w:val="Domylnaczcionkaakapitu"/>
    <w:link w:val="Nagwek4"/>
    <w:rsid w:val="006D39A0"/>
    <w:rPr>
      <w:rFonts w:ascii="Calibri" w:eastAsia="MS Mincho" w:hAnsi="Calibri"/>
      <w:bCs/>
      <w:sz w:val="22"/>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75"/>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72"/>
      </w:numPr>
      <w:ind w:left="360"/>
    </w:pPr>
    <w:rPr>
      <w:rFonts w:ascii="Times New Roman" w:eastAsia="MS Mincho" w:hAnsi="Times New Roman"/>
    </w:rPr>
  </w:style>
  <w:style w:type="paragraph" w:styleId="Listapunktowana2">
    <w:name w:val="List Bullet 2"/>
    <w:basedOn w:val="Normalny"/>
    <w:autoRedefine/>
    <w:rsid w:val="00357A23"/>
    <w:pPr>
      <w:numPr>
        <w:numId w:val="73"/>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74"/>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76"/>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77"/>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78"/>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79"/>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81"/>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paragraph" w:styleId="Poprawka">
    <w:name w:val="Revision"/>
    <w:hidden/>
    <w:uiPriority w:val="99"/>
    <w:semiHidden/>
    <w:rsid w:val="00853780"/>
    <w:rPr>
      <w:rFonts w:ascii="Arial" w:hAnsi="Arial"/>
      <w:sz w:val="24"/>
      <w:szCs w:val="24"/>
    </w:rPr>
  </w:style>
  <w:style w:type="table" w:customStyle="1" w:styleId="Zwykatabela41">
    <w:name w:val="Zwykła tabela 41"/>
    <w:basedOn w:val="Standardowy"/>
    <w:uiPriority w:val="44"/>
    <w:rsid w:val="008B3D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3FE"/>
    <w:rPr>
      <w:rFonts w:ascii="Arial" w:hAnsi="Arial"/>
      <w:sz w:val="24"/>
      <w:szCs w:val="24"/>
    </w:rPr>
  </w:style>
  <w:style w:type="paragraph" w:styleId="Nagwek1">
    <w:name w:val="heading 1"/>
    <w:basedOn w:val="Normalny"/>
    <w:next w:val="Normalny"/>
    <w:link w:val="Nagwek1Znak"/>
    <w:autoRedefine/>
    <w:qFormat/>
    <w:rsid w:val="00BB5655"/>
    <w:pPr>
      <w:keepNext/>
      <w:keepLines/>
      <w:numPr>
        <w:numId w:val="222"/>
      </w:numPr>
      <w:spacing w:before="240"/>
      <w:outlineLvl w:val="0"/>
    </w:pPr>
    <w:rPr>
      <w:rFonts w:ascii="Calibri Light" w:hAnsi="Calibri Light"/>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lang w:eastAsia="x-none"/>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lang w:eastAsia="x-none"/>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5655"/>
    <w:rPr>
      <w:rFonts w:ascii="Calibri Light" w:hAnsi="Calibri Light"/>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0260AC"/>
    <w:pPr>
      <w:tabs>
        <w:tab w:val="left" w:pos="1760"/>
        <w:tab w:val="right" w:leader="dot" w:pos="9060"/>
      </w:tabs>
      <w:spacing w:after="100" w:line="360" w:lineRule="auto"/>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25"/>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lang w:eastAsia="x-none"/>
    </w:rPr>
  </w:style>
  <w:style w:type="character" w:customStyle="1" w:styleId="Nagwek3Znak">
    <w:name w:val="Nagłówek 3 Znak"/>
    <w:basedOn w:val="Domylnaczcionkaakapitu"/>
    <w:link w:val="Nagwek3"/>
    <w:rsid w:val="004F3893"/>
    <w:rPr>
      <w:rFonts w:asciiTheme="minorHAnsi" w:eastAsia="MS Mincho" w:hAnsiTheme="minorHAnsi"/>
      <w:b/>
      <w:bCs/>
      <w:sz w:val="22"/>
      <w:szCs w:val="26"/>
      <w:lang w:eastAsia="x-none"/>
    </w:rPr>
  </w:style>
  <w:style w:type="character" w:customStyle="1" w:styleId="Nagwek4Znak">
    <w:name w:val="Nagłówek 4 Znak"/>
    <w:basedOn w:val="Domylnaczcionkaakapitu"/>
    <w:link w:val="Nagwek4"/>
    <w:rsid w:val="006D39A0"/>
    <w:rPr>
      <w:rFonts w:ascii="Calibri" w:eastAsia="MS Mincho" w:hAnsi="Calibri"/>
      <w:bCs/>
      <w:sz w:val="22"/>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75"/>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72"/>
      </w:numPr>
      <w:ind w:left="360"/>
    </w:pPr>
    <w:rPr>
      <w:rFonts w:ascii="Times New Roman" w:eastAsia="MS Mincho" w:hAnsi="Times New Roman"/>
    </w:rPr>
  </w:style>
  <w:style w:type="paragraph" w:styleId="Listapunktowana2">
    <w:name w:val="List Bullet 2"/>
    <w:basedOn w:val="Normalny"/>
    <w:autoRedefine/>
    <w:rsid w:val="00357A23"/>
    <w:pPr>
      <w:numPr>
        <w:numId w:val="73"/>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74"/>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76"/>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77"/>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78"/>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79"/>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81"/>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paragraph" w:styleId="Poprawka">
    <w:name w:val="Revision"/>
    <w:hidden/>
    <w:uiPriority w:val="99"/>
    <w:semiHidden/>
    <w:rsid w:val="00853780"/>
    <w:rPr>
      <w:rFonts w:ascii="Arial" w:hAnsi="Arial"/>
      <w:sz w:val="24"/>
      <w:szCs w:val="24"/>
    </w:rPr>
  </w:style>
  <w:style w:type="table" w:customStyle="1" w:styleId="Zwykatabela41">
    <w:name w:val="Zwykła tabela 41"/>
    <w:basedOn w:val="Standardowy"/>
    <w:uiPriority w:val="44"/>
    <w:rsid w:val="008B3D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19783651">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243131">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CA7B-C777-4E4D-99D7-5B867A65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0</TotalTime>
  <Pages>20</Pages>
  <Words>4492</Words>
  <Characters>26953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31383</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ddomzalicka</cp:lastModifiedBy>
  <cp:revision>2</cp:revision>
  <cp:lastPrinted>2017-06-07T10:35:00Z</cp:lastPrinted>
  <dcterms:created xsi:type="dcterms:W3CDTF">2017-10-09T13:06:00Z</dcterms:created>
  <dcterms:modified xsi:type="dcterms:W3CDTF">2017-10-09T13:06:00Z</dcterms:modified>
</cp:coreProperties>
</file>