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5430E" w14:textId="1386ADAD" w:rsidR="00803873" w:rsidRDefault="00803873" w:rsidP="0085263D">
      <w:pPr>
        <w:spacing w:line="360" w:lineRule="auto"/>
        <w:jc w:val="center"/>
        <w:rPr>
          <w:rFonts w:ascii="Calibri" w:hAnsi="Calibri" w:cs="Calibri"/>
          <w:b/>
        </w:rPr>
      </w:pPr>
    </w:p>
    <w:p w14:paraId="4C4BCB11" w14:textId="77777777" w:rsidR="002547ED" w:rsidRDefault="002547ED" w:rsidP="0085263D">
      <w:pPr>
        <w:spacing w:line="360" w:lineRule="auto"/>
        <w:jc w:val="center"/>
        <w:rPr>
          <w:rFonts w:ascii="Calibri" w:hAnsi="Calibri" w:cs="Calibri"/>
          <w:b/>
        </w:rPr>
      </w:pPr>
    </w:p>
    <w:p w14:paraId="12BA1B47" w14:textId="77777777" w:rsidR="002547ED" w:rsidRDefault="002547ED" w:rsidP="0085263D">
      <w:pPr>
        <w:spacing w:line="360" w:lineRule="auto"/>
        <w:jc w:val="center"/>
        <w:rPr>
          <w:rFonts w:ascii="Calibri" w:hAnsi="Calibri" w:cs="Calibri"/>
          <w:b/>
        </w:rPr>
      </w:pPr>
    </w:p>
    <w:p w14:paraId="6F1A3072" w14:textId="650B0A74" w:rsidR="00BE6AE3" w:rsidRDefault="007D0F64" w:rsidP="0085263D">
      <w:pPr>
        <w:spacing w:line="360" w:lineRule="auto"/>
        <w:jc w:val="center"/>
        <w:rPr>
          <w:rFonts w:ascii="Calibri" w:hAnsi="Calibri" w:cs="Calibri"/>
          <w:b/>
        </w:rPr>
      </w:pPr>
      <w:r>
        <w:rPr>
          <w:rFonts w:ascii="Calibri" w:hAnsi="Calibri" w:cs="Calibri"/>
          <w:b/>
        </w:rPr>
        <w:t>ZAŁĄCZNIKI EDYTOWALNE do SIWZ</w:t>
      </w:r>
    </w:p>
    <w:p w14:paraId="4D5AEE48" w14:textId="77777777" w:rsidR="00DB012E" w:rsidRDefault="00DB012E" w:rsidP="0085263D">
      <w:pPr>
        <w:spacing w:line="360" w:lineRule="auto"/>
        <w:jc w:val="center"/>
        <w:rPr>
          <w:rFonts w:ascii="Calibri" w:hAnsi="Calibri" w:cs="Calibri"/>
          <w:b/>
        </w:rPr>
      </w:pPr>
      <w:r>
        <w:rPr>
          <w:rFonts w:ascii="Calibri" w:hAnsi="Calibri" w:cs="Calibri"/>
          <w:b/>
        </w:rPr>
        <w:t>Do przetargu nieograniczonego pn.:</w:t>
      </w:r>
    </w:p>
    <w:p w14:paraId="2B44A85A" w14:textId="77777777" w:rsidR="00FA38BD" w:rsidRPr="00FA38BD" w:rsidRDefault="00FA38BD" w:rsidP="00FA38BD">
      <w:pPr>
        <w:jc w:val="center"/>
        <w:rPr>
          <w:rFonts w:ascii="Calibri" w:hAnsi="Calibri" w:cs="Calibri"/>
          <w:b/>
          <w:color w:val="000000"/>
          <w:sz w:val="20"/>
          <w:szCs w:val="20"/>
        </w:rPr>
      </w:pPr>
      <w:r w:rsidRPr="00FA38BD">
        <w:rPr>
          <w:rFonts w:ascii="Calibri" w:hAnsi="Calibri" w:cs="Calibri"/>
          <w:b/>
          <w:color w:val="000000"/>
          <w:sz w:val="20"/>
          <w:szCs w:val="20"/>
        </w:rPr>
        <w:t>Dostawa fabrycznie nowego sprzętu komputerowego, projektora multimedialnego, ekranu projekcyjnego, elektrycznego i stolika projekcyjnego w ramach projektu: „Aktywizacja zawodowa osób pozostających bez pracy w powiecie puckim- etap I” współfinansowanego ze środków Unii Europejskiej w ramach Europejskiego Funduszu Społecznego, Działanie 5.2 Aktywizacja zawodowa osób pozostających bez pracy w ramach Regionalnego Programu Operacyjnego Województwa Pomorskiego 2014-2020 z podziałem na dwie Części:</w:t>
      </w:r>
    </w:p>
    <w:p w14:paraId="03FB4AFB" w14:textId="77777777" w:rsidR="00FA38BD" w:rsidRPr="00FA38BD" w:rsidRDefault="00FA38BD" w:rsidP="00FA38BD">
      <w:pPr>
        <w:jc w:val="center"/>
        <w:rPr>
          <w:rFonts w:ascii="Calibri" w:hAnsi="Calibri" w:cs="Calibri"/>
          <w:b/>
          <w:color w:val="000000"/>
          <w:sz w:val="20"/>
          <w:szCs w:val="20"/>
        </w:rPr>
      </w:pPr>
    </w:p>
    <w:p w14:paraId="5A784132" w14:textId="77777777" w:rsidR="00FA38BD" w:rsidRPr="00FA38BD" w:rsidRDefault="00FA38BD" w:rsidP="00FA38BD">
      <w:pPr>
        <w:jc w:val="center"/>
        <w:rPr>
          <w:rFonts w:ascii="Calibri" w:hAnsi="Calibri" w:cs="Calibri"/>
          <w:b/>
          <w:color w:val="000000"/>
          <w:sz w:val="20"/>
          <w:szCs w:val="20"/>
        </w:rPr>
      </w:pPr>
      <w:r w:rsidRPr="00FA38BD">
        <w:rPr>
          <w:rFonts w:ascii="Calibri" w:hAnsi="Calibri" w:cs="Calibri"/>
          <w:b/>
          <w:color w:val="000000"/>
          <w:sz w:val="20"/>
          <w:szCs w:val="20"/>
        </w:rPr>
        <w:t>Część 1: „Dostawa pięciu komputerów przenośnych wraz z oprogramowaniem.”</w:t>
      </w:r>
    </w:p>
    <w:p w14:paraId="7D4232F4" w14:textId="5269F5FA" w:rsidR="00DB012E" w:rsidRDefault="00FA38BD" w:rsidP="00FA38BD">
      <w:pPr>
        <w:jc w:val="center"/>
        <w:rPr>
          <w:rFonts w:ascii="Calibri" w:hAnsi="Calibri" w:cs="Calibri"/>
          <w:b/>
          <w:i/>
        </w:rPr>
      </w:pPr>
      <w:r w:rsidRPr="00FA38BD">
        <w:rPr>
          <w:rFonts w:ascii="Calibri" w:hAnsi="Calibri" w:cs="Calibri"/>
          <w:b/>
          <w:color w:val="000000"/>
          <w:sz w:val="20"/>
          <w:szCs w:val="20"/>
        </w:rPr>
        <w:t>Część 2: „Dostawa  projektora multimedialnego, ekranu elektrycznego i stolika projekcyjnego.”</w:t>
      </w:r>
    </w:p>
    <w:p w14:paraId="6FA9C39B" w14:textId="77777777" w:rsidR="00DB012E" w:rsidRDefault="00DB012E">
      <w:pPr>
        <w:rPr>
          <w:rFonts w:ascii="Calibri" w:hAnsi="Calibri" w:cs="Calibri"/>
          <w:b/>
          <w:i/>
        </w:rPr>
      </w:pPr>
    </w:p>
    <w:p w14:paraId="538D733B" w14:textId="77777777" w:rsidR="00803873" w:rsidRDefault="00803873">
      <w:pPr>
        <w:rPr>
          <w:rFonts w:ascii="Calibri" w:hAnsi="Calibri" w:cs="Calibri"/>
          <w:b/>
          <w:i/>
        </w:rPr>
      </w:pPr>
      <w:r>
        <w:rPr>
          <w:rFonts w:ascii="Calibri" w:hAnsi="Calibri" w:cs="Calibri"/>
          <w:b/>
          <w:i/>
        </w:rPr>
        <w:br w:type="page"/>
      </w:r>
    </w:p>
    <w:p w14:paraId="748A70C7" w14:textId="77777777" w:rsidR="00CA1822" w:rsidRDefault="00CA1822" w:rsidP="00C94EEA">
      <w:pPr>
        <w:rPr>
          <w:rFonts w:asciiTheme="minorHAnsi" w:hAnsiTheme="minorHAnsi"/>
          <w:sz w:val="32"/>
          <w:szCs w:val="32"/>
        </w:rPr>
      </w:pPr>
      <w:r w:rsidRPr="00C94EEA">
        <w:rPr>
          <w:rFonts w:asciiTheme="minorHAnsi" w:hAnsiTheme="minorHAnsi"/>
          <w:sz w:val="32"/>
          <w:szCs w:val="32"/>
        </w:rPr>
        <w:lastRenderedPageBreak/>
        <w:t>Spis treści</w:t>
      </w:r>
      <w:r w:rsidR="00C85DCD" w:rsidRPr="00C94EEA">
        <w:rPr>
          <w:rFonts w:asciiTheme="minorHAnsi" w:hAnsiTheme="minorHAnsi"/>
          <w:sz w:val="32"/>
          <w:szCs w:val="32"/>
        </w:rPr>
        <w:tab/>
      </w:r>
    </w:p>
    <w:p w14:paraId="5C1A4C27" w14:textId="77777777" w:rsidR="000260AC" w:rsidRPr="00C94EEA" w:rsidRDefault="000260AC">
      <w:pPr>
        <w:rPr>
          <w:rFonts w:asciiTheme="minorHAnsi" w:hAnsiTheme="minorHAnsi"/>
          <w:sz w:val="32"/>
          <w:szCs w:val="32"/>
        </w:rPr>
      </w:pPr>
    </w:p>
    <w:p w14:paraId="7617668B" w14:textId="77777777" w:rsidR="00454CA3" w:rsidRPr="00454CA3" w:rsidRDefault="00CD79DA">
      <w:pPr>
        <w:pStyle w:val="Spistreci2"/>
        <w:tabs>
          <w:tab w:val="right" w:leader="dot" w:pos="9060"/>
        </w:tabs>
        <w:rPr>
          <w:rFonts w:asciiTheme="minorHAnsi" w:eastAsiaTheme="minorEastAsia" w:hAnsiTheme="minorHAnsi" w:cstheme="minorBidi"/>
          <w:noProof/>
          <w:sz w:val="22"/>
          <w:szCs w:val="22"/>
        </w:rPr>
      </w:pPr>
      <w:r>
        <w:fldChar w:fldCharType="begin"/>
      </w:r>
      <w:r w:rsidR="00CA1822">
        <w:instrText xml:space="preserve"> TOC \o "1-3" \h \z \u </w:instrText>
      </w:r>
      <w:r>
        <w:fldChar w:fldCharType="separate"/>
      </w:r>
      <w:hyperlink w:anchor="_Toc494107602" w:history="1">
        <w:r w:rsidR="00454CA3" w:rsidRPr="00454CA3">
          <w:rPr>
            <w:rStyle w:val="Hipercze"/>
            <w:rFonts w:asciiTheme="minorHAnsi" w:hAnsiTheme="minorHAnsi"/>
            <w:noProof/>
            <w:sz w:val="22"/>
            <w:szCs w:val="22"/>
          </w:rPr>
          <w:t>Formularz Oferty (wzór)</w:t>
        </w:r>
        <w:r w:rsidR="00454CA3" w:rsidRPr="00454CA3">
          <w:rPr>
            <w:rFonts w:asciiTheme="minorHAnsi" w:hAnsiTheme="minorHAnsi"/>
            <w:noProof/>
            <w:webHidden/>
            <w:sz w:val="22"/>
            <w:szCs w:val="22"/>
          </w:rPr>
          <w:tab/>
        </w:r>
        <w:r w:rsidR="00454CA3" w:rsidRPr="00454CA3">
          <w:rPr>
            <w:rFonts w:asciiTheme="minorHAnsi" w:hAnsiTheme="minorHAnsi"/>
            <w:noProof/>
            <w:webHidden/>
            <w:sz w:val="22"/>
            <w:szCs w:val="22"/>
          </w:rPr>
          <w:fldChar w:fldCharType="begin"/>
        </w:r>
        <w:r w:rsidR="00454CA3" w:rsidRPr="00454CA3">
          <w:rPr>
            <w:rFonts w:asciiTheme="minorHAnsi" w:hAnsiTheme="minorHAnsi"/>
            <w:noProof/>
            <w:webHidden/>
            <w:sz w:val="22"/>
            <w:szCs w:val="22"/>
          </w:rPr>
          <w:instrText xml:space="preserve"> PAGEREF _Toc494107602 \h </w:instrText>
        </w:r>
        <w:r w:rsidR="00454CA3" w:rsidRPr="00454CA3">
          <w:rPr>
            <w:rFonts w:asciiTheme="minorHAnsi" w:hAnsiTheme="minorHAnsi"/>
            <w:noProof/>
            <w:webHidden/>
            <w:sz w:val="22"/>
            <w:szCs w:val="22"/>
          </w:rPr>
        </w:r>
        <w:r w:rsidR="00454CA3" w:rsidRPr="00454CA3">
          <w:rPr>
            <w:rFonts w:asciiTheme="minorHAnsi" w:hAnsiTheme="minorHAnsi"/>
            <w:noProof/>
            <w:webHidden/>
            <w:sz w:val="22"/>
            <w:szCs w:val="22"/>
          </w:rPr>
          <w:fldChar w:fldCharType="separate"/>
        </w:r>
        <w:r w:rsidR="00454CA3" w:rsidRPr="00454CA3">
          <w:rPr>
            <w:rFonts w:asciiTheme="minorHAnsi" w:hAnsiTheme="minorHAnsi"/>
            <w:noProof/>
            <w:webHidden/>
            <w:sz w:val="22"/>
            <w:szCs w:val="22"/>
          </w:rPr>
          <w:t>4</w:t>
        </w:r>
        <w:r w:rsidR="00454CA3" w:rsidRPr="00454CA3">
          <w:rPr>
            <w:rFonts w:asciiTheme="minorHAnsi" w:hAnsiTheme="minorHAnsi"/>
            <w:noProof/>
            <w:webHidden/>
            <w:sz w:val="22"/>
            <w:szCs w:val="22"/>
          </w:rPr>
          <w:fldChar w:fldCharType="end"/>
        </w:r>
      </w:hyperlink>
    </w:p>
    <w:p w14:paraId="7AC5E159" w14:textId="77777777" w:rsidR="00454CA3" w:rsidRPr="00454CA3" w:rsidRDefault="00454CA3">
      <w:pPr>
        <w:pStyle w:val="Spistreci2"/>
        <w:tabs>
          <w:tab w:val="right" w:leader="dot" w:pos="9060"/>
        </w:tabs>
        <w:rPr>
          <w:rFonts w:asciiTheme="minorHAnsi" w:eastAsiaTheme="minorEastAsia" w:hAnsiTheme="minorHAnsi" w:cstheme="minorBidi"/>
          <w:noProof/>
          <w:sz w:val="22"/>
          <w:szCs w:val="22"/>
        </w:rPr>
      </w:pPr>
      <w:hyperlink w:anchor="_Toc494107603" w:history="1">
        <w:r w:rsidRPr="00454CA3">
          <w:rPr>
            <w:rStyle w:val="Hipercze"/>
            <w:rFonts w:asciiTheme="minorHAnsi" w:eastAsia="MS Mincho" w:hAnsiTheme="minorHAnsi"/>
            <w:bCs/>
            <w:iCs/>
            <w:noProof/>
            <w:sz w:val="22"/>
            <w:szCs w:val="22"/>
            <w:lang w:eastAsia="x-none"/>
          </w:rPr>
          <w:t>Część I Zamówienia Formularz Techniczny Oferty –Specyfikacja Techniczna Sprzętu</w:t>
        </w:r>
        <w:r w:rsidRPr="00454CA3">
          <w:rPr>
            <w:rFonts w:asciiTheme="minorHAnsi" w:hAnsiTheme="minorHAnsi"/>
            <w:noProof/>
            <w:webHidden/>
            <w:sz w:val="22"/>
            <w:szCs w:val="22"/>
          </w:rPr>
          <w:tab/>
        </w:r>
        <w:r w:rsidRPr="00454CA3">
          <w:rPr>
            <w:rFonts w:asciiTheme="minorHAnsi" w:hAnsiTheme="minorHAnsi"/>
            <w:noProof/>
            <w:webHidden/>
            <w:sz w:val="22"/>
            <w:szCs w:val="22"/>
          </w:rPr>
          <w:fldChar w:fldCharType="begin"/>
        </w:r>
        <w:r w:rsidRPr="00454CA3">
          <w:rPr>
            <w:rFonts w:asciiTheme="minorHAnsi" w:hAnsiTheme="minorHAnsi"/>
            <w:noProof/>
            <w:webHidden/>
            <w:sz w:val="22"/>
            <w:szCs w:val="22"/>
          </w:rPr>
          <w:instrText xml:space="preserve"> PAGEREF _Toc494107603 \h </w:instrText>
        </w:r>
        <w:r w:rsidRPr="00454CA3">
          <w:rPr>
            <w:rFonts w:asciiTheme="minorHAnsi" w:hAnsiTheme="minorHAnsi"/>
            <w:noProof/>
            <w:webHidden/>
            <w:sz w:val="22"/>
            <w:szCs w:val="22"/>
          </w:rPr>
        </w:r>
        <w:r w:rsidRPr="00454CA3">
          <w:rPr>
            <w:rFonts w:asciiTheme="minorHAnsi" w:hAnsiTheme="minorHAnsi"/>
            <w:noProof/>
            <w:webHidden/>
            <w:sz w:val="22"/>
            <w:szCs w:val="22"/>
          </w:rPr>
          <w:fldChar w:fldCharType="separate"/>
        </w:r>
        <w:r w:rsidRPr="00454CA3">
          <w:rPr>
            <w:rFonts w:asciiTheme="minorHAnsi" w:hAnsiTheme="minorHAnsi"/>
            <w:noProof/>
            <w:webHidden/>
            <w:sz w:val="22"/>
            <w:szCs w:val="22"/>
          </w:rPr>
          <w:t>7</w:t>
        </w:r>
        <w:r w:rsidRPr="00454CA3">
          <w:rPr>
            <w:rFonts w:asciiTheme="minorHAnsi" w:hAnsiTheme="minorHAnsi"/>
            <w:noProof/>
            <w:webHidden/>
            <w:sz w:val="22"/>
            <w:szCs w:val="22"/>
          </w:rPr>
          <w:fldChar w:fldCharType="end"/>
        </w:r>
      </w:hyperlink>
    </w:p>
    <w:p w14:paraId="1463011B" w14:textId="77777777" w:rsidR="00454CA3" w:rsidRPr="00454CA3" w:rsidRDefault="00454CA3">
      <w:pPr>
        <w:pStyle w:val="Spistreci2"/>
        <w:tabs>
          <w:tab w:val="right" w:leader="dot" w:pos="9060"/>
        </w:tabs>
        <w:rPr>
          <w:rFonts w:asciiTheme="minorHAnsi" w:eastAsiaTheme="minorEastAsia" w:hAnsiTheme="minorHAnsi" w:cstheme="minorBidi"/>
          <w:noProof/>
          <w:sz w:val="22"/>
          <w:szCs w:val="22"/>
        </w:rPr>
      </w:pPr>
      <w:hyperlink w:anchor="_Toc494107604" w:history="1">
        <w:r w:rsidRPr="00454CA3">
          <w:rPr>
            <w:rStyle w:val="Hipercze"/>
            <w:rFonts w:asciiTheme="minorHAnsi" w:eastAsia="MS Mincho" w:hAnsiTheme="minorHAnsi"/>
            <w:bCs/>
            <w:iCs/>
            <w:noProof/>
            <w:sz w:val="22"/>
            <w:szCs w:val="22"/>
            <w:lang w:eastAsia="x-none"/>
          </w:rPr>
          <w:t>Część II Zamówienia Formularz Techniczny Oferty –Specyfikacja Techniczna Sprzętu</w:t>
        </w:r>
        <w:r w:rsidRPr="00454CA3">
          <w:rPr>
            <w:rFonts w:asciiTheme="minorHAnsi" w:hAnsiTheme="minorHAnsi"/>
            <w:noProof/>
            <w:webHidden/>
            <w:sz w:val="22"/>
            <w:szCs w:val="22"/>
          </w:rPr>
          <w:tab/>
        </w:r>
        <w:r w:rsidRPr="00454CA3">
          <w:rPr>
            <w:rFonts w:asciiTheme="minorHAnsi" w:hAnsiTheme="minorHAnsi"/>
            <w:noProof/>
            <w:webHidden/>
            <w:sz w:val="22"/>
            <w:szCs w:val="22"/>
          </w:rPr>
          <w:fldChar w:fldCharType="begin"/>
        </w:r>
        <w:r w:rsidRPr="00454CA3">
          <w:rPr>
            <w:rFonts w:asciiTheme="minorHAnsi" w:hAnsiTheme="minorHAnsi"/>
            <w:noProof/>
            <w:webHidden/>
            <w:sz w:val="22"/>
            <w:szCs w:val="22"/>
          </w:rPr>
          <w:instrText xml:space="preserve"> PAGEREF _Toc494107604 \h </w:instrText>
        </w:r>
        <w:r w:rsidRPr="00454CA3">
          <w:rPr>
            <w:rFonts w:asciiTheme="minorHAnsi" w:hAnsiTheme="minorHAnsi"/>
            <w:noProof/>
            <w:webHidden/>
            <w:sz w:val="22"/>
            <w:szCs w:val="22"/>
          </w:rPr>
        </w:r>
        <w:r w:rsidRPr="00454CA3">
          <w:rPr>
            <w:rFonts w:asciiTheme="minorHAnsi" w:hAnsiTheme="minorHAnsi"/>
            <w:noProof/>
            <w:webHidden/>
            <w:sz w:val="22"/>
            <w:szCs w:val="22"/>
          </w:rPr>
          <w:fldChar w:fldCharType="separate"/>
        </w:r>
        <w:r w:rsidRPr="00454CA3">
          <w:rPr>
            <w:rFonts w:asciiTheme="minorHAnsi" w:hAnsiTheme="minorHAnsi"/>
            <w:noProof/>
            <w:webHidden/>
            <w:sz w:val="22"/>
            <w:szCs w:val="22"/>
          </w:rPr>
          <w:t>11</w:t>
        </w:r>
        <w:r w:rsidRPr="00454CA3">
          <w:rPr>
            <w:rFonts w:asciiTheme="minorHAnsi" w:hAnsiTheme="minorHAnsi"/>
            <w:noProof/>
            <w:webHidden/>
            <w:sz w:val="22"/>
            <w:szCs w:val="22"/>
          </w:rPr>
          <w:fldChar w:fldCharType="end"/>
        </w:r>
      </w:hyperlink>
    </w:p>
    <w:p w14:paraId="352E2055" w14:textId="77777777" w:rsidR="00454CA3" w:rsidRPr="00454CA3" w:rsidRDefault="00454CA3">
      <w:pPr>
        <w:pStyle w:val="Spistreci2"/>
        <w:tabs>
          <w:tab w:val="right" w:leader="dot" w:pos="9060"/>
        </w:tabs>
        <w:rPr>
          <w:rFonts w:asciiTheme="minorHAnsi" w:eastAsiaTheme="minorEastAsia" w:hAnsiTheme="minorHAnsi" w:cstheme="minorBidi"/>
          <w:noProof/>
          <w:sz w:val="22"/>
          <w:szCs w:val="22"/>
        </w:rPr>
      </w:pPr>
      <w:hyperlink w:anchor="_Toc494107605" w:history="1">
        <w:r w:rsidRPr="00454CA3">
          <w:rPr>
            <w:rStyle w:val="Hipercze"/>
            <w:rFonts w:asciiTheme="minorHAnsi" w:hAnsiTheme="minorHAnsi"/>
            <w:noProof/>
            <w:sz w:val="22"/>
            <w:szCs w:val="22"/>
          </w:rPr>
          <w:t>Oświadczenie wstępne (wzór)</w:t>
        </w:r>
        <w:r w:rsidRPr="00454CA3">
          <w:rPr>
            <w:rFonts w:asciiTheme="minorHAnsi" w:hAnsiTheme="minorHAnsi"/>
            <w:noProof/>
            <w:webHidden/>
            <w:sz w:val="22"/>
            <w:szCs w:val="22"/>
          </w:rPr>
          <w:tab/>
        </w:r>
        <w:r w:rsidRPr="00454CA3">
          <w:rPr>
            <w:rFonts w:asciiTheme="minorHAnsi" w:hAnsiTheme="minorHAnsi"/>
            <w:noProof/>
            <w:webHidden/>
            <w:sz w:val="22"/>
            <w:szCs w:val="22"/>
          </w:rPr>
          <w:fldChar w:fldCharType="begin"/>
        </w:r>
        <w:r w:rsidRPr="00454CA3">
          <w:rPr>
            <w:rFonts w:asciiTheme="minorHAnsi" w:hAnsiTheme="minorHAnsi"/>
            <w:noProof/>
            <w:webHidden/>
            <w:sz w:val="22"/>
            <w:szCs w:val="22"/>
          </w:rPr>
          <w:instrText xml:space="preserve"> PAGEREF _Toc494107605 \h </w:instrText>
        </w:r>
        <w:r w:rsidRPr="00454CA3">
          <w:rPr>
            <w:rFonts w:asciiTheme="minorHAnsi" w:hAnsiTheme="minorHAnsi"/>
            <w:noProof/>
            <w:webHidden/>
            <w:sz w:val="22"/>
            <w:szCs w:val="22"/>
          </w:rPr>
        </w:r>
        <w:r w:rsidRPr="00454CA3">
          <w:rPr>
            <w:rFonts w:asciiTheme="minorHAnsi" w:hAnsiTheme="minorHAnsi"/>
            <w:noProof/>
            <w:webHidden/>
            <w:sz w:val="22"/>
            <w:szCs w:val="22"/>
          </w:rPr>
          <w:fldChar w:fldCharType="separate"/>
        </w:r>
        <w:r w:rsidRPr="00454CA3">
          <w:rPr>
            <w:rFonts w:asciiTheme="minorHAnsi" w:hAnsiTheme="minorHAnsi"/>
            <w:noProof/>
            <w:webHidden/>
            <w:sz w:val="22"/>
            <w:szCs w:val="22"/>
          </w:rPr>
          <w:t>13</w:t>
        </w:r>
        <w:r w:rsidRPr="00454CA3">
          <w:rPr>
            <w:rFonts w:asciiTheme="minorHAnsi" w:hAnsiTheme="minorHAnsi"/>
            <w:noProof/>
            <w:webHidden/>
            <w:sz w:val="22"/>
            <w:szCs w:val="22"/>
          </w:rPr>
          <w:fldChar w:fldCharType="end"/>
        </w:r>
      </w:hyperlink>
    </w:p>
    <w:p w14:paraId="459B2735" w14:textId="77777777" w:rsidR="00454CA3" w:rsidRPr="00454CA3" w:rsidRDefault="00454CA3">
      <w:pPr>
        <w:pStyle w:val="Spistreci2"/>
        <w:tabs>
          <w:tab w:val="right" w:leader="dot" w:pos="9060"/>
        </w:tabs>
        <w:rPr>
          <w:rFonts w:asciiTheme="minorHAnsi" w:eastAsiaTheme="minorEastAsia" w:hAnsiTheme="minorHAnsi" w:cstheme="minorBidi"/>
          <w:noProof/>
          <w:sz w:val="22"/>
          <w:szCs w:val="22"/>
        </w:rPr>
      </w:pPr>
      <w:hyperlink w:anchor="_Toc494107606" w:history="1">
        <w:r w:rsidRPr="00454CA3">
          <w:rPr>
            <w:rStyle w:val="Hipercze"/>
            <w:rFonts w:asciiTheme="minorHAnsi" w:hAnsiTheme="minorHAnsi"/>
            <w:noProof/>
            <w:sz w:val="22"/>
            <w:szCs w:val="22"/>
          </w:rPr>
          <w:t>Oświadczenie o powierzeniu podwykonawcom części zamówienia (wzór)</w:t>
        </w:r>
        <w:r w:rsidRPr="00454CA3">
          <w:rPr>
            <w:rFonts w:asciiTheme="minorHAnsi" w:hAnsiTheme="minorHAnsi"/>
            <w:noProof/>
            <w:webHidden/>
            <w:sz w:val="22"/>
            <w:szCs w:val="22"/>
          </w:rPr>
          <w:tab/>
        </w:r>
        <w:r w:rsidRPr="00454CA3">
          <w:rPr>
            <w:rFonts w:asciiTheme="minorHAnsi" w:hAnsiTheme="minorHAnsi"/>
            <w:noProof/>
            <w:webHidden/>
            <w:sz w:val="22"/>
            <w:szCs w:val="22"/>
          </w:rPr>
          <w:fldChar w:fldCharType="begin"/>
        </w:r>
        <w:r w:rsidRPr="00454CA3">
          <w:rPr>
            <w:rFonts w:asciiTheme="minorHAnsi" w:hAnsiTheme="minorHAnsi"/>
            <w:noProof/>
            <w:webHidden/>
            <w:sz w:val="22"/>
            <w:szCs w:val="22"/>
          </w:rPr>
          <w:instrText xml:space="preserve"> PAGEREF _Toc494107606 \h </w:instrText>
        </w:r>
        <w:r w:rsidRPr="00454CA3">
          <w:rPr>
            <w:rFonts w:asciiTheme="minorHAnsi" w:hAnsiTheme="minorHAnsi"/>
            <w:noProof/>
            <w:webHidden/>
            <w:sz w:val="22"/>
            <w:szCs w:val="22"/>
          </w:rPr>
        </w:r>
        <w:r w:rsidRPr="00454CA3">
          <w:rPr>
            <w:rFonts w:asciiTheme="minorHAnsi" w:hAnsiTheme="minorHAnsi"/>
            <w:noProof/>
            <w:webHidden/>
            <w:sz w:val="22"/>
            <w:szCs w:val="22"/>
          </w:rPr>
          <w:fldChar w:fldCharType="separate"/>
        </w:r>
        <w:r w:rsidRPr="00454CA3">
          <w:rPr>
            <w:rFonts w:asciiTheme="minorHAnsi" w:hAnsiTheme="minorHAnsi"/>
            <w:noProof/>
            <w:webHidden/>
            <w:sz w:val="22"/>
            <w:szCs w:val="22"/>
          </w:rPr>
          <w:t>19</w:t>
        </w:r>
        <w:r w:rsidRPr="00454CA3">
          <w:rPr>
            <w:rFonts w:asciiTheme="minorHAnsi" w:hAnsiTheme="minorHAnsi"/>
            <w:noProof/>
            <w:webHidden/>
            <w:sz w:val="22"/>
            <w:szCs w:val="22"/>
          </w:rPr>
          <w:fldChar w:fldCharType="end"/>
        </w:r>
      </w:hyperlink>
    </w:p>
    <w:p w14:paraId="6C3BFD49" w14:textId="77777777" w:rsidR="00454CA3" w:rsidRPr="00454CA3" w:rsidRDefault="00454CA3">
      <w:pPr>
        <w:pStyle w:val="Spistreci2"/>
        <w:tabs>
          <w:tab w:val="right" w:leader="dot" w:pos="9060"/>
        </w:tabs>
        <w:rPr>
          <w:rFonts w:asciiTheme="minorHAnsi" w:eastAsiaTheme="minorEastAsia" w:hAnsiTheme="minorHAnsi" w:cstheme="minorBidi"/>
          <w:noProof/>
          <w:sz w:val="22"/>
          <w:szCs w:val="22"/>
        </w:rPr>
      </w:pPr>
      <w:hyperlink w:anchor="_Toc494107607" w:history="1">
        <w:r w:rsidRPr="00454CA3">
          <w:rPr>
            <w:rStyle w:val="Hipercze"/>
            <w:rFonts w:asciiTheme="minorHAnsi" w:hAnsiTheme="minorHAnsi"/>
            <w:noProof/>
            <w:sz w:val="22"/>
            <w:szCs w:val="22"/>
          </w:rPr>
          <w:t>Zobowiązanie do oddania do dyspozycji Wykonawcy niezbędnych zasobów na potrzeby wykonania zamówienia (wzór)</w:t>
        </w:r>
        <w:r w:rsidRPr="00454CA3">
          <w:rPr>
            <w:rFonts w:asciiTheme="minorHAnsi" w:hAnsiTheme="minorHAnsi"/>
            <w:noProof/>
            <w:webHidden/>
            <w:sz w:val="22"/>
            <w:szCs w:val="22"/>
          </w:rPr>
          <w:tab/>
        </w:r>
        <w:r w:rsidRPr="00454CA3">
          <w:rPr>
            <w:rFonts w:asciiTheme="minorHAnsi" w:hAnsiTheme="minorHAnsi"/>
            <w:noProof/>
            <w:webHidden/>
            <w:sz w:val="22"/>
            <w:szCs w:val="22"/>
          </w:rPr>
          <w:fldChar w:fldCharType="begin"/>
        </w:r>
        <w:r w:rsidRPr="00454CA3">
          <w:rPr>
            <w:rFonts w:asciiTheme="minorHAnsi" w:hAnsiTheme="minorHAnsi"/>
            <w:noProof/>
            <w:webHidden/>
            <w:sz w:val="22"/>
            <w:szCs w:val="22"/>
          </w:rPr>
          <w:instrText xml:space="preserve"> PAGEREF _Toc494107607 \h </w:instrText>
        </w:r>
        <w:r w:rsidRPr="00454CA3">
          <w:rPr>
            <w:rFonts w:asciiTheme="minorHAnsi" w:hAnsiTheme="minorHAnsi"/>
            <w:noProof/>
            <w:webHidden/>
            <w:sz w:val="22"/>
            <w:szCs w:val="22"/>
          </w:rPr>
        </w:r>
        <w:r w:rsidRPr="00454CA3">
          <w:rPr>
            <w:rFonts w:asciiTheme="minorHAnsi" w:hAnsiTheme="minorHAnsi"/>
            <w:noProof/>
            <w:webHidden/>
            <w:sz w:val="22"/>
            <w:szCs w:val="22"/>
          </w:rPr>
          <w:fldChar w:fldCharType="separate"/>
        </w:r>
        <w:r w:rsidRPr="00454CA3">
          <w:rPr>
            <w:rFonts w:asciiTheme="minorHAnsi" w:hAnsiTheme="minorHAnsi"/>
            <w:noProof/>
            <w:webHidden/>
            <w:sz w:val="22"/>
            <w:szCs w:val="22"/>
          </w:rPr>
          <w:t>20</w:t>
        </w:r>
        <w:r w:rsidRPr="00454CA3">
          <w:rPr>
            <w:rFonts w:asciiTheme="minorHAnsi" w:hAnsiTheme="minorHAnsi"/>
            <w:noProof/>
            <w:webHidden/>
            <w:sz w:val="22"/>
            <w:szCs w:val="22"/>
          </w:rPr>
          <w:fldChar w:fldCharType="end"/>
        </w:r>
      </w:hyperlink>
    </w:p>
    <w:p w14:paraId="5470BBF9" w14:textId="77777777" w:rsidR="00454CA3" w:rsidRPr="00454CA3" w:rsidRDefault="00454CA3">
      <w:pPr>
        <w:pStyle w:val="Spistreci2"/>
        <w:tabs>
          <w:tab w:val="right" w:leader="dot" w:pos="9060"/>
        </w:tabs>
        <w:rPr>
          <w:rFonts w:asciiTheme="minorHAnsi" w:eastAsiaTheme="minorEastAsia" w:hAnsiTheme="minorHAnsi" w:cstheme="minorBidi"/>
          <w:noProof/>
          <w:sz w:val="22"/>
          <w:szCs w:val="22"/>
        </w:rPr>
      </w:pPr>
      <w:hyperlink w:anchor="_Toc494107608" w:history="1">
        <w:r w:rsidRPr="00454CA3">
          <w:rPr>
            <w:rStyle w:val="Hipercze"/>
            <w:rFonts w:asciiTheme="minorHAnsi" w:hAnsiTheme="minorHAnsi"/>
            <w:noProof/>
            <w:sz w:val="22"/>
            <w:szCs w:val="22"/>
          </w:rPr>
          <w:t>Oświadczenie o przynależności lub braku przynależności do tej samej grupy kapitałowej (wzór)</w:t>
        </w:r>
        <w:r w:rsidRPr="00454CA3">
          <w:rPr>
            <w:rFonts w:asciiTheme="minorHAnsi" w:hAnsiTheme="minorHAnsi"/>
            <w:noProof/>
            <w:webHidden/>
            <w:sz w:val="22"/>
            <w:szCs w:val="22"/>
          </w:rPr>
          <w:tab/>
        </w:r>
        <w:r w:rsidRPr="00454CA3">
          <w:rPr>
            <w:rFonts w:asciiTheme="minorHAnsi" w:hAnsiTheme="minorHAnsi"/>
            <w:noProof/>
            <w:webHidden/>
            <w:sz w:val="22"/>
            <w:szCs w:val="22"/>
          </w:rPr>
          <w:fldChar w:fldCharType="begin"/>
        </w:r>
        <w:r w:rsidRPr="00454CA3">
          <w:rPr>
            <w:rFonts w:asciiTheme="minorHAnsi" w:hAnsiTheme="minorHAnsi"/>
            <w:noProof/>
            <w:webHidden/>
            <w:sz w:val="22"/>
            <w:szCs w:val="22"/>
          </w:rPr>
          <w:instrText xml:space="preserve"> PAGEREF _Toc494107608 \h </w:instrText>
        </w:r>
        <w:r w:rsidRPr="00454CA3">
          <w:rPr>
            <w:rFonts w:asciiTheme="minorHAnsi" w:hAnsiTheme="minorHAnsi"/>
            <w:noProof/>
            <w:webHidden/>
            <w:sz w:val="22"/>
            <w:szCs w:val="22"/>
          </w:rPr>
        </w:r>
        <w:r w:rsidRPr="00454CA3">
          <w:rPr>
            <w:rFonts w:asciiTheme="minorHAnsi" w:hAnsiTheme="minorHAnsi"/>
            <w:noProof/>
            <w:webHidden/>
            <w:sz w:val="22"/>
            <w:szCs w:val="22"/>
          </w:rPr>
          <w:fldChar w:fldCharType="separate"/>
        </w:r>
        <w:r w:rsidRPr="00454CA3">
          <w:rPr>
            <w:rFonts w:asciiTheme="minorHAnsi" w:hAnsiTheme="minorHAnsi"/>
            <w:noProof/>
            <w:webHidden/>
            <w:sz w:val="22"/>
            <w:szCs w:val="22"/>
          </w:rPr>
          <w:t>22</w:t>
        </w:r>
        <w:r w:rsidRPr="00454CA3">
          <w:rPr>
            <w:rFonts w:asciiTheme="minorHAnsi" w:hAnsiTheme="minorHAnsi"/>
            <w:noProof/>
            <w:webHidden/>
            <w:sz w:val="22"/>
            <w:szCs w:val="22"/>
          </w:rPr>
          <w:fldChar w:fldCharType="end"/>
        </w:r>
      </w:hyperlink>
    </w:p>
    <w:p w14:paraId="03E83360" w14:textId="77777777" w:rsidR="00454CA3" w:rsidRDefault="00454CA3">
      <w:pPr>
        <w:pStyle w:val="Spistreci2"/>
        <w:tabs>
          <w:tab w:val="right" w:leader="dot" w:pos="9060"/>
        </w:tabs>
        <w:rPr>
          <w:rFonts w:asciiTheme="minorHAnsi" w:eastAsiaTheme="minorEastAsia" w:hAnsiTheme="minorHAnsi" w:cstheme="minorBidi"/>
          <w:noProof/>
          <w:sz w:val="22"/>
          <w:szCs w:val="22"/>
        </w:rPr>
      </w:pPr>
      <w:hyperlink w:anchor="_Toc494107609" w:history="1">
        <w:r w:rsidRPr="00454CA3">
          <w:rPr>
            <w:rStyle w:val="Hipercze"/>
            <w:rFonts w:asciiTheme="minorHAnsi" w:hAnsiTheme="minorHAnsi"/>
            <w:noProof/>
            <w:sz w:val="22"/>
            <w:szCs w:val="22"/>
          </w:rPr>
          <w:t>Wykaz wykonanych dostaw- (wzór)</w:t>
        </w:r>
        <w:r w:rsidRPr="00454CA3">
          <w:rPr>
            <w:rFonts w:asciiTheme="minorHAnsi" w:hAnsiTheme="minorHAnsi"/>
            <w:noProof/>
            <w:webHidden/>
            <w:sz w:val="22"/>
            <w:szCs w:val="22"/>
          </w:rPr>
          <w:tab/>
        </w:r>
        <w:r w:rsidRPr="00454CA3">
          <w:rPr>
            <w:rFonts w:asciiTheme="minorHAnsi" w:hAnsiTheme="minorHAnsi"/>
            <w:noProof/>
            <w:webHidden/>
            <w:sz w:val="22"/>
            <w:szCs w:val="22"/>
          </w:rPr>
          <w:fldChar w:fldCharType="begin"/>
        </w:r>
        <w:r w:rsidRPr="00454CA3">
          <w:rPr>
            <w:rFonts w:asciiTheme="minorHAnsi" w:hAnsiTheme="minorHAnsi"/>
            <w:noProof/>
            <w:webHidden/>
            <w:sz w:val="22"/>
            <w:szCs w:val="22"/>
          </w:rPr>
          <w:instrText xml:space="preserve"> PAGEREF _Toc494107609 \h </w:instrText>
        </w:r>
        <w:r w:rsidRPr="00454CA3">
          <w:rPr>
            <w:rFonts w:asciiTheme="minorHAnsi" w:hAnsiTheme="minorHAnsi"/>
            <w:noProof/>
            <w:webHidden/>
            <w:sz w:val="22"/>
            <w:szCs w:val="22"/>
          </w:rPr>
        </w:r>
        <w:r w:rsidRPr="00454CA3">
          <w:rPr>
            <w:rFonts w:asciiTheme="minorHAnsi" w:hAnsiTheme="minorHAnsi"/>
            <w:noProof/>
            <w:webHidden/>
            <w:sz w:val="22"/>
            <w:szCs w:val="22"/>
          </w:rPr>
          <w:fldChar w:fldCharType="separate"/>
        </w:r>
        <w:r w:rsidRPr="00454CA3">
          <w:rPr>
            <w:rFonts w:asciiTheme="minorHAnsi" w:hAnsiTheme="minorHAnsi"/>
            <w:noProof/>
            <w:webHidden/>
            <w:sz w:val="22"/>
            <w:szCs w:val="22"/>
          </w:rPr>
          <w:t>23</w:t>
        </w:r>
        <w:r w:rsidRPr="00454CA3">
          <w:rPr>
            <w:rFonts w:asciiTheme="minorHAnsi" w:hAnsiTheme="minorHAnsi"/>
            <w:noProof/>
            <w:webHidden/>
            <w:sz w:val="22"/>
            <w:szCs w:val="22"/>
          </w:rPr>
          <w:fldChar w:fldCharType="end"/>
        </w:r>
      </w:hyperlink>
    </w:p>
    <w:p w14:paraId="7BC02B41" w14:textId="77777777" w:rsidR="00CA1822" w:rsidRDefault="00CD79DA">
      <w:r>
        <w:rPr>
          <w:b/>
          <w:bCs/>
        </w:rPr>
        <w:fldChar w:fldCharType="end"/>
      </w:r>
    </w:p>
    <w:p w14:paraId="16486702" w14:textId="77777777" w:rsidR="00E8737C" w:rsidRDefault="00E8737C">
      <w:pPr>
        <w:rPr>
          <w:rFonts w:ascii="Calibri" w:hAnsi="Calibri" w:cs="Calibri"/>
        </w:rPr>
      </w:pPr>
      <w:r>
        <w:rPr>
          <w:rFonts w:ascii="Calibri" w:hAnsi="Calibri" w:cs="Calibri"/>
        </w:rPr>
        <w:br w:type="page"/>
      </w:r>
      <w:bookmarkStart w:id="0" w:name="_GoBack"/>
      <w:bookmarkEnd w:id="0"/>
    </w:p>
    <w:p w14:paraId="5E817E23" w14:textId="77777777" w:rsidR="00D334D2" w:rsidRDefault="00D334D2" w:rsidP="00D334D2">
      <w:pPr>
        <w:autoSpaceDE w:val="0"/>
        <w:autoSpaceDN w:val="0"/>
        <w:adjustRightInd w:val="0"/>
        <w:ind w:left="720"/>
        <w:rPr>
          <w:rFonts w:ascii="Calibri" w:hAnsi="Calibri"/>
          <w:sz w:val="22"/>
          <w:szCs w:val="22"/>
        </w:rPr>
      </w:pPr>
    </w:p>
    <w:p w14:paraId="28D0FC87" w14:textId="77777777" w:rsidR="00804C49" w:rsidRPr="00D12A69" w:rsidRDefault="00804C49" w:rsidP="00D12A69">
      <w:pPr>
        <w:autoSpaceDE w:val="0"/>
        <w:autoSpaceDN w:val="0"/>
        <w:adjustRightInd w:val="0"/>
        <w:rPr>
          <w:rFonts w:ascii="Calibri" w:hAnsi="Calibri"/>
          <w:b/>
          <w:color w:val="FF0000"/>
          <w:sz w:val="22"/>
          <w:szCs w:val="22"/>
        </w:rPr>
      </w:pPr>
      <w:r w:rsidRPr="00D12A69">
        <w:rPr>
          <w:rFonts w:ascii="Calibri" w:hAnsi="Calibri"/>
          <w:b/>
          <w:color w:val="FF0000"/>
          <w:sz w:val="22"/>
          <w:szCs w:val="22"/>
        </w:rPr>
        <w:t>ZAŁĄCZNIKI SKŁADANE WRAZ Z OFERTĄ:</w:t>
      </w:r>
    </w:p>
    <w:tbl>
      <w:tblPr>
        <w:tblW w:w="875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804"/>
      </w:tblGrid>
      <w:tr w:rsidR="00902AE2" w:rsidRPr="00D334D2" w14:paraId="40788619" w14:textId="77777777" w:rsidTr="00902AE2">
        <w:trPr>
          <w:trHeight w:val="110"/>
        </w:trPr>
        <w:tc>
          <w:tcPr>
            <w:tcW w:w="1951" w:type="dxa"/>
          </w:tcPr>
          <w:p w14:paraId="74748B86" w14:textId="77777777" w:rsidR="00902AE2" w:rsidRDefault="00902AE2" w:rsidP="00CB0242">
            <w:pPr>
              <w:autoSpaceDE w:val="0"/>
              <w:autoSpaceDN w:val="0"/>
              <w:adjustRightInd w:val="0"/>
              <w:rPr>
                <w:rFonts w:ascii="Calibri" w:hAnsi="Calibri" w:cs="Calibri"/>
                <w:color w:val="000000"/>
                <w:sz w:val="22"/>
                <w:szCs w:val="22"/>
              </w:rPr>
            </w:pPr>
            <w:r w:rsidRPr="00D334D2">
              <w:rPr>
                <w:rFonts w:ascii="Calibri" w:hAnsi="Calibri" w:cs="Calibri"/>
                <w:color w:val="000000"/>
                <w:sz w:val="22"/>
                <w:szCs w:val="22"/>
              </w:rPr>
              <w:t xml:space="preserve">Załącznik </w:t>
            </w:r>
            <w:r>
              <w:rPr>
                <w:rFonts w:ascii="Calibri" w:hAnsi="Calibri" w:cs="Calibri"/>
                <w:color w:val="000000"/>
                <w:sz w:val="22"/>
                <w:szCs w:val="22"/>
              </w:rPr>
              <w:t>N</w:t>
            </w:r>
            <w:r w:rsidRPr="00D334D2">
              <w:rPr>
                <w:rFonts w:ascii="Calibri" w:hAnsi="Calibri" w:cs="Calibri"/>
                <w:color w:val="000000"/>
                <w:sz w:val="22"/>
                <w:szCs w:val="22"/>
              </w:rPr>
              <w:t xml:space="preserve">r 1 </w:t>
            </w:r>
          </w:p>
          <w:p w14:paraId="361994A2" w14:textId="77777777" w:rsidR="00902AE2" w:rsidRPr="00D334D2" w:rsidRDefault="00902AE2" w:rsidP="00CB0242">
            <w:pPr>
              <w:autoSpaceDE w:val="0"/>
              <w:autoSpaceDN w:val="0"/>
              <w:adjustRightInd w:val="0"/>
              <w:rPr>
                <w:rFonts w:ascii="Calibri" w:hAnsi="Calibri" w:cs="Calibri"/>
                <w:color w:val="000000"/>
                <w:sz w:val="22"/>
                <w:szCs w:val="22"/>
              </w:rPr>
            </w:pPr>
          </w:p>
        </w:tc>
        <w:tc>
          <w:tcPr>
            <w:tcW w:w="6804" w:type="dxa"/>
          </w:tcPr>
          <w:p w14:paraId="0E67D58F" w14:textId="3903E49F" w:rsidR="00902AE2" w:rsidRPr="00D334D2" w:rsidRDefault="00902AE2" w:rsidP="00853780">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Formularz oferty </w:t>
            </w:r>
            <w:r w:rsidR="00FB767F">
              <w:rPr>
                <w:rFonts w:ascii="Calibri" w:hAnsi="Calibri" w:cs="Calibri"/>
                <w:color w:val="000000"/>
                <w:sz w:val="22"/>
                <w:szCs w:val="22"/>
              </w:rPr>
              <w:t>(wzór)</w:t>
            </w:r>
          </w:p>
        </w:tc>
      </w:tr>
    </w:tbl>
    <w:p w14:paraId="6ABD3AEE" w14:textId="77777777" w:rsidR="00902AE2" w:rsidRDefault="00902AE2"/>
    <w:tbl>
      <w:tblPr>
        <w:tblW w:w="875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804"/>
      </w:tblGrid>
      <w:tr w:rsidR="00E86D52" w14:paraId="4019DDD8" w14:textId="77777777" w:rsidTr="00E86D52">
        <w:trPr>
          <w:trHeight w:val="110"/>
        </w:trPr>
        <w:tc>
          <w:tcPr>
            <w:tcW w:w="1951" w:type="dxa"/>
            <w:tcBorders>
              <w:top w:val="single" w:sz="4" w:space="0" w:color="auto"/>
              <w:left w:val="single" w:sz="4" w:space="0" w:color="auto"/>
              <w:bottom w:val="single" w:sz="4" w:space="0" w:color="auto"/>
              <w:right w:val="single" w:sz="4" w:space="0" w:color="auto"/>
            </w:tcBorders>
          </w:tcPr>
          <w:p w14:paraId="788AB218" w14:textId="77777777" w:rsidR="00E86D52" w:rsidRPr="00D334D2" w:rsidRDefault="00E86D52" w:rsidP="00E86D52">
            <w:pPr>
              <w:autoSpaceDE w:val="0"/>
              <w:autoSpaceDN w:val="0"/>
              <w:adjustRightInd w:val="0"/>
              <w:rPr>
                <w:rFonts w:ascii="Calibri" w:hAnsi="Calibri" w:cs="Calibri"/>
                <w:color w:val="000000"/>
                <w:sz w:val="22"/>
                <w:szCs w:val="22"/>
              </w:rPr>
            </w:pPr>
            <w:r>
              <w:rPr>
                <w:rFonts w:ascii="Calibri" w:hAnsi="Calibri" w:cs="Calibri"/>
                <w:color w:val="000000"/>
                <w:sz w:val="22"/>
                <w:szCs w:val="22"/>
              </w:rPr>
              <w:t>Załącznik Nr 1.1</w:t>
            </w:r>
          </w:p>
        </w:tc>
        <w:tc>
          <w:tcPr>
            <w:tcW w:w="6804" w:type="dxa"/>
            <w:tcBorders>
              <w:top w:val="single" w:sz="4" w:space="0" w:color="auto"/>
              <w:left w:val="single" w:sz="4" w:space="0" w:color="auto"/>
              <w:bottom w:val="single" w:sz="4" w:space="0" w:color="auto"/>
              <w:right w:val="single" w:sz="4" w:space="0" w:color="auto"/>
            </w:tcBorders>
          </w:tcPr>
          <w:p w14:paraId="7BDF49A9" w14:textId="712FD9C5" w:rsidR="00E86D52" w:rsidRDefault="00FB767F" w:rsidP="00A0203F">
            <w:pPr>
              <w:autoSpaceDE w:val="0"/>
              <w:autoSpaceDN w:val="0"/>
              <w:adjustRightInd w:val="0"/>
              <w:rPr>
                <w:rFonts w:ascii="Calibri" w:hAnsi="Calibri" w:cs="Calibri"/>
                <w:color w:val="000000"/>
                <w:sz w:val="22"/>
                <w:szCs w:val="22"/>
              </w:rPr>
            </w:pPr>
            <w:r>
              <w:rPr>
                <w:rFonts w:ascii="Calibri" w:hAnsi="Calibri" w:cs="Calibri"/>
                <w:color w:val="000000"/>
                <w:sz w:val="22"/>
                <w:szCs w:val="22"/>
              </w:rPr>
              <w:t>Formularz techniczny oferty(wzór)- Specyfikacja Techniczn</w:t>
            </w:r>
            <w:r w:rsidR="00A0203F">
              <w:rPr>
                <w:rFonts w:ascii="Calibri" w:hAnsi="Calibri" w:cs="Calibri"/>
                <w:color w:val="000000"/>
                <w:sz w:val="22"/>
                <w:szCs w:val="22"/>
              </w:rPr>
              <w:t>a</w:t>
            </w:r>
            <w:r w:rsidR="00A85EE4">
              <w:rPr>
                <w:rFonts w:ascii="Calibri" w:hAnsi="Calibri" w:cs="Calibri"/>
                <w:color w:val="000000"/>
                <w:sz w:val="22"/>
                <w:szCs w:val="22"/>
              </w:rPr>
              <w:t xml:space="preserve"> </w:t>
            </w:r>
            <w:r w:rsidR="00A0203F">
              <w:rPr>
                <w:rFonts w:ascii="Calibri" w:hAnsi="Calibri" w:cs="Calibri"/>
                <w:color w:val="000000"/>
                <w:sz w:val="22"/>
                <w:szCs w:val="22"/>
              </w:rPr>
              <w:t>S</w:t>
            </w:r>
            <w:r>
              <w:rPr>
                <w:rFonts w:ascii="Calibri" w:hAnsi="Calibri" w:cs="Calibri"/>
                <w:color w:val="000000"/>
                <w:sz w:val="22"/>
                <w:szCs w:val="22"/>
              </w:rPr>
              <w:t>przętu (wzór)</w:t>
            </w:r>
            <w:r w:rsidR="00E86D52">
              <w:rPr>
                <w:rFonts w:ascii="Calibri" w:hAnsi="Calibri" w:cs="Calibri"/>
                <w:color w:val="000000"/>
                <w:sz w:val="22"/>
                <w:szCs w:val="22"/>
              </w:rPr>
              <w:t xml:space="preserve"> </w:t>
            </w:r>
          </w:p>
        </w:tc>
      </w:tr>
    </w:tbl>
    <w:p w14:paraId="3B606E47" w14:textId="77777777" w:rsidR="00E86D52" w:rsidRDefault="00E86D52"/>
    <w:tbl>
      <w:tblPr>
        <w:tblW w:w="875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804"/>
      </w:tblGrid>
      <w:tr w:rsidR="00902AE2" w:rsidRPr="00D334D2" w14:paraId="667AE6B7" w14:textId="77777777" w:rsidTr="00902AE2">
        <w:trPr>
          <w:trHeight w:val="110"/>
        </w:trPr>
        <w:tc>
          <w:tcPr>
            <w:tcW w:w="1951" w:type="dxa"/>
          </w:tcPr>
          <w:p w14:paraId="7D736637" w14:textId="77777777" w:rsidR="00902AE2" w:rsidRPr="00D334D2" w:rsidRDefault="00902AE2" w:rsidP="00120C3B">
            <w:pPr>
              <w:autoSpaceDE w:val="0"/>
              <w:autoSpaceDN w:val="0"/>
              <w:adjustRightInd w:val="0"/>
              <w:rPr>
                <w:rFonts w:ascii="Calibri" w:hAnsi="Calibri" w:cs="Calibri"/>
                <w:color w:val="000000"/>
                <w:sz w:val="22"/>
                <w:szCs w:val="22"/>
              </w:rPr>
            </w:pPr>
            <w:r w:rsidRPr="00D334D2">
              <w:rPr>
                <w:rFonts w:ascii="Calibri" w:hAnsi="Calibri" w:cs="Calibri"/>
                <w:color w:val="000000"/>
                <w:sz w:val="22"/>
                <w:szCs w:val="22"/>
              </w:rPr>
              <w:t>Załącznik</w:t>
            </w:r>
            <w:r>
              <w:rPr>
                <w:rFonts w:ascii="Calibri" w:hAnsi="Calibri" w:cs="Calibri"/>
                <w:color w:val="000000"/>
                <w:sz w:val="22"/>
                <w:szCs w:val="22"/>
              </w:rPr>
              <w:t>i N</w:t>
            </w:r>
            <w:r w:rsidRPr="00D334D2">
              <w:rPr>
                <w:rFonts w:ascii="Calibri" w:hAnsi="Calibri" w:cs="Calibri"/>
                <w:color w:val="000000"/>
                <w:sz w:val="22"/>
                <w:szCs w:val="22"/>
              </w:rPr>
              <w:t xml:space="preserve">r </w:t>
            </w:r>
            <w:r>
              <w:rPr>
                <w:rFonts w:ascii="Calibri" w:hAnsi="Calibri" w:cs="Calibri"/>
                <w:color w:val="000000"/>
                <w:sz w:val="22"/>
                <w:szCs w:val="22"/>
              </w:rPr>
              <w:t>2</w:t>
            </w:r>
          </w:p>
        </w:tc>
        <w:tc>
          <w:tcPr>
            <w:tcW w:w="6804" w:type="dxa"/>
          </w:tcPr>
          <w:p w14:paraId="4F2556AC" w14:textId="2DC597A5" w:rsidR="00902AE2" w:rsidRPr="00D334D2" w:rsidRDefault="00FB767F" w:rsidP="00853780">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Oświadczenie (wzór) </w:t>
            </w:r>
            <w:r w:rsidR="00902AE2">
              <w:rPr>
                <w:rFonts w:ascii="Calibri" w:hAnsi="Calibri" w:cs="Calibri"/>
                <w:color w:val="000000"/>
                <w:sz w:val="22"/>
                <w:szCs w:val="22"/>
              </w:rPr>
              <w:t xml:space="preserve"> </w:t>
            </w:r>
          </w:p>
        </w:tc>
      </w:tr>
    </w:tbl>
    <w:p w14:paraId="13F1D958" w14:textId="77777777" w:rsidR="00D12A69" w:rsidRDefault="00D12A69" w:rsidP="00D12A69"/>
    <w:tbl>
      <w:tblPr>
        <w:tblW w:w="875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804"/>
      </w:tblGrid>
      <w:tr w:rsidR="00D12A69" w:rsidRPr="00D334D2" w14:paraId="5C556EC9" w14:textId="77777777" w:rsidTr="00F846B2">
        <w:trPr>
          <w:trHeight w:val="110"/>
        </w:trPr>
        <w:tc>
          <w:tcPr>
            <w:tcW w:w="1951" w:type="dxa"/>
          </w:tcPr>
          <w:p w14:paraId="402BB6CC" w14:textId="27DD2A40" w:rsidR="00D12A69" w:rsidRPr="00D334D2" w:rsidRDefault="00D12A69" w:rsidP="00FB767F">
            <w:pPr>
              <w:autoSpaceDE w:val="0"/>
              <w:autoSpaceDN w:val="0"/>
              <w:adjustRightInd w:val="0"/>
              <w:rPr>
                <w:rFonts w:ascii="Calibri" w:hAnsi="Calibri" w:cs="Calibri"/>
                <w:color w:val="000000"/>
                <w:sz w:val="22"/>
                <w:szCs w:val="22"/>
              </w:rPr>
            </w:pPr>
            <w:r w:rsidRPr="00D334D2">
              <w:rPr>
                <w:rFonts w:ascii="Calibri" w:hAnsi="Calibri" w:cs="Calibri"/>
                <w:color w:val="000000"/>
                <w:sz w:val="22"/>
                <w:szCs w:val="22"/>
              </w:rPr>
              <w:t xml:space="preserve">Załącznik nr </w:t>
            </w:r>
            <w:r w:rsidR="00FB767F">
              <w:rPr>
                <w:rFonts w:ascii="Calibri" w:hAnsi="Calibri" w:cs="Calibri"/>
                <w:color w:val="000000"/>
                <w:sz w:val="22"/>
                <w:szCs w:val="22"/>
              </w:rPr>
              <w:t>3</w:t>
            </w:r>
            <w:r w:rsidRPr="00D334D2">
              <w:rPr>
                <w:rFonts w:ascii="Calibri" w:hAnsi="Calibri" w:cs="Calibri"/>
                <w:color w:val="000000"/>
                <w:sz w:val="22"/>
                <w:szCs w:val="22"/>
              </w:rPr>
              <w:t xml:space="preserve"> </w:t>
            </w:r>
          </w:p>
        </w:tc>
        <w:tc>
          <w:tcPr>
            <w:tcW w:w="6804" w:type="dxa"/>
          </w:tcPr>
          <w:p w14:paraId="681081EE" w14:textId="05899D19" w:rsidR="00D12A69" w:rsidRPr="00D334D2" w:rsidRDefault="00D12A69" w:rsidP="00853780">
            <w:pPr>
              <w:autoSpaceDE w:val="0"/>
              <w:autoSpaceDN w:val="0"/>
              <w:adjustRightInd w:val="0"/>
              <w:rPr>
                <w:rFonts w:ascii="Calibri" w:hAnsi="Calibri" w:cs="Calibri"/>
                <w:color w:val="000000"/>
                <w:sz w:val="22"/>
                <w:szCs w:val="22"/>
              </w:rPr>
            </w:pPr>
            <w:r>
              <w:rPr>
                <w:rFonts w:ascii="Calibri" w:hAnsi="Calibri" w:cs="Calibri"/>
                <w:color w:val="000000"/>
                <w:sz w:val="22"/>
                <w:szCs w:val="22"/>
              </w:rPr>
              <w:t>Oświadczenie o powierzeniu podwykonawcom części zamówienia</w:t>
            </w:r>
            <w:r w:rsidRPr="00D334D2">
              <w:rPr>
                <w:rFonts w:ascii="Calibri" w:hAnsi="Calibri" w:cs="Calibri"/>
                <w:color w:val="000000"/>
                <w:sz w:val="22"/>
                <w:szCs w:val="22"/>
              </w:rPr>
              <w:t xml:space="preserve"> </w:t>
            </w:r>
            <w:r w:rsidR="00FB767F">
              <w:rPr>
                <w:rFonts w:ascii="Calibri" w:hAnsi="Calibri" w:cs="Calibri"/>
                <w:color w:val="000000"/>
                <w:sz w:val="22"/>
                <w:szCs w:val="22"/>
              </w:rPr>
              <w:t xml:space="preserve">(wzór)  </w:t>
            </w:r>
            <w:r>
              <w:rPr>
                <w:rFonts w:ascii="Calibri" w:hAnsi="Calibri" w:cs="Calibri"/>
                <w:color w:val="000000"/>
                <w:sz w:val="22"/>
                <w:szCs w:val="22"/>
              </w:rPr>
              <w:t xml:space="preserve"> </w:t>
            </w:r>
          </w:p>
        </w:tc>
      </w:tr>
    </w:tbl>
    <w:p w14:paraId="5488015D" w14:textId="77777777" w:rsidR="00D12A69" w:rsidRDefault="00D12A69" w:rsidP="00D12A69">
      <w:pPr>
        <w:spacing w:line="360" w:lineRule="auto"/>
        <w:rPr>
          <w:rFonts w:ascii="Calibri" w:hAnsi="Calibri" w:cs="Calibri"/>
          <w:color w:val="FF0000"/>
          <w:sz w:val="22"/>
          <w:szCs w:val="22"/>
        </w:rPr>
      </w:pPr>
    </w:p>
    <w:p w14:paraId="00A93FA8" w14:textId="77777777" w:rsidR="00D12A69" w:rsidRPr="00D12A69" w:rsidRDefault="00D12A69" w:rsidP="00D12A69">
      <w:pPr>
        <w:spacing w:line="360" w:lineRule="auto"/>
        <w:rPr>
          <w:rFonts w:cs="Calibri"/>
          <w:b/>
        </w:rPr>
      </w:pPr>
      <w:r w:rsidRPr="00D12A69">
        <w:rPr>
          <w:rFonts w:ascii="Calibri" w:hAnsi="Calibri" w:cs="Calibri"/>
          <w:b/>
          <w:color w:val="FF0000"/>
          <w:sz w:val="22"/>
          <w:szCs w:val="22"/>
        </w:rPr>
        <w:t>ZAŁĄCZNIK SKŁADANY WRAZ Z OFERTĄ</w:t>
      </w:r>
      <w:r w:rsidRPr="00D12A69">
        <w:rPr>
          <w:rFonts w:ascii="Calibri" w:hAnsi="Calibri" w:cs="Calibri"/>
          <w:b/>
          <w:color w:val="000000"/>
          <w:sz w:val="22"/>
          <w:szCs w:val="22"/>
        </w:rPr>
        <w:t xml:space="preserve">- </w:t>
      </w:r>
      <w:r w:rsidRPr="00D12A69">
        <w:rPr>
          <w:rFonts w:ascii="Calibri" w:hAnsi="Calibri" w:cs="Calibri"/>
          <w:b/>
          <w:color w:val="0070C0"/>
          <w:sz w:val="22"/>
          <w:szCs w:val="22"/>
        </w:rPr>
        <w:t>O ILE MA ZASTOSOWANIE</w:t>
      </w:r>
    </w:p>
    <w:tbl>
      <w:tblPr>
        <w:tblW w:w="875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804"/>
      </w:tblGrid>
      <w:tr w:rsidR="00D12A69" w:rsidRPr="00D334D2" w14:paraId="2318AC11" w14:textId="77777777" w:rsidTr="00F846B2">
        <w:trPr>
          <w:trHeight w:val="110"/>
        </w:trPr>
        <w:tc>
          <w:tcPr>
            <w:tcW w:w="1951" w:type="dxa"/>
          </w:tcPr>
          <w:p w14:paraId="77FBAE99" w14:textId="77777777" w:rsidR="00D12A69" w:rsidRPr="00313B69" w:rsidRDefault="00D12A69" w:rsidP="00F846B2">
            <w:pPr>
              <w:autoSpaceDE w:val="0"/>
              <w:autoSpaceDN w:val="0"/>
              <w:adjustRightInd w:val="0"/>
              <w:rPr>
                <w:rFonts w:ascii="Calibri" w:hAnsi="Calibri" w:cs="Calibri"/>
                <w:color w:val="000000"/>
                <w:sz w:val="22"/>
                <w:szCs w:val="22"/>
              </w:rPr>
            </w:pPr>
            <w:r w:rsidRPr="00D334D2">
              <w:rPr>
                <w:rFonts w:ascii="Calibri" w:hAnsi="Calibri" w:cs="Calibri"/>
                <w:color w:val="000000"/>
                <w:sz w:val="22"/>
                <w:szCs w:val="22"/>
              </w:rPr>
              <w:t>Załącznik</w:t>
            </w:r>
            <w:r>
              <w:rPr>
                <w:rFonts w:ascii="Calibri" w:hAnsi="Calibri" w:cs="Calibri"/>
                <w:color w:val="000000"/>
                <w:sz w:val="22"/>
                <w:szCs w:val="22"/>
              </w:rPr>
              <w:t>i N</w:t>
            </w:r>
            <w:r w:rsidRPr="00D334D2">
              <w:rPr>
                <w:rFonts w:ascii="Calibri" w:hAnsi="Calibri" w:cs="Calibri"/>
                <w:color w:val="000000"/>
                <w:sz w:val="22"/>
                <w:szCs w:val="22"/>
              </w:rPr>
              <w:t xml:space="preserve">r </w:t>
            </w:r>
            <w:r>
              <w:rPr>
                <w:rFonts w:ascii="Calibri" w:hAnsi="Calibri" w:cs="Calibri"/>
                <w:color w:val="000000"/>
                <w:sz w:val="22"/>
                <w:szCs w:val="22"/>
              </w:rPr>
              <w:t>2.1.</w:t>
            </w:r>
          </w:p>
        </w:tc>
        <w:tc>
          <w:tcPr>
            <w:tcW w:w="6804" w:type="dxa"/>
          </w:tcPr>
          <w:p w14:paraId="0D6627FC" w14:textId="77BA7A93" w:rsidR="00D12A69" w:rsidRDefault="00D12A69" w:rsidP="00F846B2">
            <w:pPr>
              <w:autoSpaceDE w:val="0"/>
              <w:autoSpaceDN w:val="0"/>
              <w:adjustRightInd w:val="0"/>
              <w:rPr>
                <w:rFonts w:ascii="Calibri" w:hAnsi="Calibri" w:cs="Calibri"/>
                <w:color w:val="000000"/>
                <w:sz w:val="22"/>
                <w:szCs w:val="22"/>
              </w:rPr>
            </w:pPr>
            <w:r>
              <w:rPr>
                <w:rFonts w:ascii="Calibri" w:hAnsi="Calibri" w:cs="Calibri"/>
                <w:color w:val="000000"/>
                <w:sz w:val="22"/>
                <w:szCs w:val="22"/>
              </w:rPr>
              <w:t>Z</w:t>
            </w:r>
            <w:r w:rsidRPr="00851803">
              <w:rPr>
                <w:rFonts w:ascii="Calibri" w:hAnsi="Calibri" w:cs="Calibri"/>
                <w:color w:val="000000"/>
                <w:sz w:val="22"/>
                <w:szCs w:val="22"/>
              </w:rPr>
              <w:t xml:space="preserve">obowiązanie do oddania do dyspozycji </w:t>
            </w:r>
            <w:r>
              <w:rPr>
                <w:rFonts w:ascii="Calibri" w:hAnsi="Calibri" w:cs="Calibri"/>
                <w:color w:val="000000"/>
                <w:sz w:val="22"/>
                <w:szCs w:val="22"/>
              </w:rPr>
              <w:t>W</w:t>
            </w:r>
            <w:r w:rsidRPr="00851803">
              <w:rPr>
                <w:rFonts w:ascii="Calibri" w:hAnsi="Calibri" w:cs="Calibri"/>
                <w:color w:val="000000"/>
                <w:sz w:val="22"/>
                <w:szCs w:val="22"/>
              </w:rPr>
              <w:t>ykonawcy niezbędnych zasobów na potrzeby wykonania zamówienia</w:t>
            </w:r>
            <w:r w:rsidR="00FB767F">
              <w:rPr>
                <w:rFonts w:ascii="Calibri" w:hAnsi="Calibri" w:cs="Calibri"/>
                <w:color w:val="000000"/>
                <w:sz w:val="22"/>
                <w:szCs w:val="22"/>
              </w:rPr>
              <w:t xml:space="preserve"> (wzór)  </w:t>
            </w:r>
          </w:p>
        </w:tc>
      </w:tr>
    </w:tbl>
    <w:p w14:paraId="048DC087" w14:textId="77777777" w:rsidR="00D12A69" w:rsidRDefault="00D12A69" w:rsidP="00D12A69">
      <w:pPr>
        <w:spacing w:line="360" w:lineRule="auto"/>
        <w:rPr>
          <w:rFonts w:cs="Calibri"/>
        </w:rPr>
      </w:pPr>
    </w:p>
    <w:p w14:paraId="4D1F9EEF" w14:textId="77777777" w:rsidR="00D12A69" w:rsidRPr="00D12A69" w:rsidRDefault="00D12A69" w:rsidP="00D12A69">
      <w:pPr>
        <w:autoSpaceDE w:val="0"/>
        <w:autoSpaceDN w:val="0"/>
        <w:adjustRightInd w:val="0"/>
        <w:rPr>
          <w:rFonts w:ascii="Calibri" w:hAnsi="Calibri" w:cs="Calibri"/>
          <w:b/>
          <w:color w:val="538135" w:themeColor="accent6" w:themeShade="BF"/>
          <w:sz w:val="22"/>
          <w:szCs w:val="22"/>
        </w:rPr>
      </w:pPr>
      <w:r w:rsidRPr="00D12A69">
        <w:rPr>
          <w:rFonts w:ascii="Calibri" w:hAnsi="Calibri"/>
          <w:b/>
          <w:color w:val="538135" w:themeColor="accent6" w:themeShade="BF"/>
          <w:sz w:val="22"/>
          <w:szCs w:val="22"/>
        </w:rPr>
        <w:t>DOKUMENT SKŁADANY BEZ WEZWANIA ZAMAWIAJĄCEGO</w:t>
      </w:r>
    </w:p>
    <w:p w14:paraId="512110E3" w14:textId="77777777" w:rsidR="00D12A69" w:rsidRPr="00D12A69" w:rsidRDefault="00D12A69" w:rsidP="00D12A69">
      <w:pPr>
        <w:spacing w:line="360" w:lineRule="auto"/>
        <w:jc w:val="both"/>
        <w:rPr>
          <w:rFonts w:ascii="Calibri" w:hAnsi="Calibri" w:cs="Calibri"/>
          <w:color w:val="FF0000"/>
          <w:sz w:val="22"/>
          <w:szCs w:val="22"/>
        </w:rPr>
      </w:pPr>
      <w:r w:rsidRPr="00AD3C8B">
        <w:rPr>
          <w:rFonts w:ascii="Calibri" w:hAnsi="Calibri" w:cs="Calibri"/>
          <w:color w:val="0070C0"/>
          <w:sz w:val="22"/>
          <w:szCs w:val="22"/>
          <w:u w:val="single"/>
        </w:rPr>
        <w:t>Wykonawca nie załącza dokumentu do oferty</w:t>
      </w:r>
      <w:r>
        <w:rPr>
          <w:rFonts w:ascii="Calibri" w:hAnsi="Calibri" w:cs="Calibri"/>
          <w:color w:val="000000"/>
          <w:sz w:val="22"/>
          <w:szCs w:val="22"/>
        </w:rPr>
        <w:t>, ponieważ oświadcza się co do faktu, że nie przynależy do Grupy Kapitałowej z innymi Wykonawcami, którzy złożyli oferty w postepowaniu. Informacje o innych Wykonawcach Wykonawca może uzyskać uczestnicząc w sesji otwarcia ofert lub z informacji zamieszczanej przez Zamawiającego na podstawie ar. 86 ust.5 Ustawy.</w:t>
      </w:r>
    </w:p>
    <w:tbl>
      <w:tblPr>
        <w:tblW w:w="875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804"/>
      </w:tblGrid>
      <w:tr w:rsidR="00902AE2" w:rsidRPr="00D334D2" w14:paraId="7EDA4F86" w14:textId="77777777" w:rsidTr="00902AE2">
        <w:trPr>
          <w:trHeight w:val="110"/>
        </w:trPr>
        <w:tc>
          <w:tcPr>
            <w:tcW w:w="1951" w:type="dxa"/>
          </w:tcPr>
          <w:p w14:paraId="7C91BB0A" w14:textId="5994ECD2" w:rsidR="00902AE2" w:rsidRPr="00D334D2" w:rsidRDefault="00902AE2" w:rsidP="00FB767F">
            <w:pPr>
              <w:autoSpaceDE w:val="0"/>
              <w:autoSpaceDN w:val="0"/>
              <w:adjustRightInd w:val="0"/>
              <w:rPr>
                <w:rFonts w:ascii="Calibri" w:hAnsi="Calibri" w:cs="Calibri"/>
                <w:color w:val="000000"/>
                <w:sz w:val="22"/>
                <w:szCs w:val="22"/>
              </w:rPr>
            </w:pPr>
            <w:r w:rsidRPr="00313B69">
              <w:rPr>
                <w:rFonts w:ascii="Calibri" w:hAnsi="Calibri" w:cs="Calibri"/>
                <w:color w:val="000000"/>
                <w:sz w:val="22"/>
                <w:szCs w:val="22"/>
              </w:rPr>
              <w:t>Załącznik</w:t>
            </w:r>
            <w:r>
              <w:rPr>
                <w:rFonts w:ascii="Calibri" w:hAnsi="Calibri" w:cs="Calibri"/>
                <w:color w:val="000000"/>
                <w:sz w:val="22"/>
                <w:szCs w:val="22"/>
              </w:rPr>
              <w:t>i</w:t>
            </w:r>
            <w:r w:rsidRPr="00313B69">
              <w:rPr>
                <w:rFonts w:ascii="Calibri" w:hAnsi="Calibri" w:cs="Calibri"/>
                <w:color w:val="000000"/>
                <w:sz w:val="22"/>
                <w:szCs w:val="22"/>
              </w:rPr>
              <w:t xml:space="preserve"> nr </w:t>
            </w:r>
            <w:r w:rsidR="00FB767F">
              <w:rPr>
                <w:rFonts w:ascii="Calibri" w:hAnsi="Calibri" w:cs="Calibri"/>
                <w:color w:val="000000"/>
                <w:sz w:val="22"/>
                <w:szCs w:val="22"/>
              </w:rPr>
              <w:t>4</w:t>
            </w:r>
          </w:p>
        </w:tc>
        <w:tc>
          <w:tcPr>
            <w:tcW w:w="6804" w:type="dxa"/>
          </w:tcPr>
          <w:p w14:paraId="7DC16205" w14:textId="414E1DA3" w:rsidR="00902AE2" w:rsidRDefault="00902AE2" w:rsidP="00853780">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Oświadczenie o przynależności lub braku przynależności do tej samej grupy kapitałowej </w:t>
            </w:r>
            <w:r w:rsidR="00FB767F">
              <w:rPr>
                <w:rFonts w:ascii="Calibri" w:hAnsi="Calibri" w:cs="Calibri"/>
                <w:color w:val="000000"/>
                <w:sz w:val="22"/>
                <w:szCs w:val="22"/>
              </w:rPr>
              <w:t xml:space="preserve">(wzór)  </w:t>
            </w:r>
          </w:p>
        </w:tc>
      </w:tr>
    </w:tbl>
    <w:p w14:paraId="1829D5AC" w14:textId="77777777" w:rsidR="00D12A69" w:rsidRDefault="00D12A69">
      <w:pPr>
        <w:rPr>
          <w:rFonts w:ascii="Calibri" w:hAnsi="Calibri"/>
          <w:sz w:val="22"/>
          <w:szCs w:val="22"/>
        </w:rPr>
      </w:pPr>
    </w:p>
    <w:p w14:paraId="17F6E30E" w14:textId="77777777" w:rsidR="00D12A69" w:rsidRDefault="00D12A69">
      <w:pPr>
        <w:rPr>
          <w:rFonts w:ascii="Calibri" w:hAnsi="Calibri"/>
          <w:sz w:val="22"/>
          <w:szCs w:val="22"/>
        </w:rPr>
      </w:pPr>
    </w:p>
    <w:p w14:paraId="75715312" w14:textId="77777777" w:rsidR="00D12A69" w:rsidRPr="00D12A69" w:rsidRDefault="00D12A69">
      <w:pPr>
        <w:rPr>
          <w:rFonts w:ascii="Calibri" w:hAnsi="Calibri"/>
          <w:b/>
          <w:sz w:val="22"/>
          <w:szCs w:val="22"/>
        </w:rPr>
      </w:pPr>
      <w:r w:rsidRPr="00D12A69">
        <w:rPr>
          <w:rFonts w:ascii="Calibri" w:hAnsi="Calibri"/>
          <w:b/>
          <w:sz w:val="22"/>
          <w:szCs w:val="22"/>
        </w:rPr>
        <w:t>DOKUMENTY SKŁADANE NA WEZWANIE ZAMAWIAJĄCEGO</w:t>
      </w:r>
    </w:p>
    <w:tbl>
      <w:tblPr>
        <w:tblW w:w="875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804"/>
      </w:tblGrid>
      <w:tr w:rsidR="00902AE2" w:rsidRPr="00D334D2" w14:paraId="3893C742" w14:textId="77777777" w:rsidTr="00902AE2">
        <w:trPr>
          <w:trHeight w:val="110"/>
        </w:trPr>
        <w:tc>
          <w:tcPr>
            <w:tcW w:w="1951" w:type="dxa"/>
          </w:tcPr>
          <w:p w14:paraId="178CC237" w14:textId="171AA127" w:rsidR="00902AE2" w:rsidRPr="00D334D2" w:rsidRDefault="00902AE2" w:rsidP="00FB767F">
            <w:pPr>
              <w:autoSpaceDE w:val="0"/>
              <w:autoSpaceDN w:val="0"/>
              <w:adjustRightInd w:val="0"/>
              <w:rPr>
                <w:rFonts w:ascii="Calibri" w:hAnsi="Calibri" w:cs="Calibri"/>
                <w:color w:val="000000"/>
                <w:sz w:val="22"/>
                <w:szCs w:val="22"/>
              </w:rPr>
            </w:pPr>
            <w:r w:rsidRPr="00313B69">
              <w:rPr>
                <w:rFonts w:ascii="Calibri" w:hAnsi="Calibri" w:cs="Calibri"/>
                <w:color w:val="000000"/>
                <w:sz w:val="22"/>
                <w:szCs w:val="22"/>
              </w:rPr>
              <w:t>Załącznik</w:t>
            </w:r>
            <w:r>
              <w:rPr>
                <w:rFonts w:ascii="Calibri" w:hAnsi="Calibri" w:cs="Calibri"/>
                <w:color w:val="000000"/>
                <w:sz w:val="22"/>
                <w:szCs w:val="22"/>
              </w:rPr>
              <w:t>i</w:t>
            </w:r>
            <w:r w:rsidRPr="00313B69">
              <w:rPr>
                <w:rFonts w:ascii="Calibri" w:hAnsi="Calibri" w:cs="Calibri"/>
                <w:color w:val="000000"/>
                <w:sz w:val="22"/>
                <w:szCs w:val="22"/>
              </w:rPr>
              <w:t xml:space="preserve"> nr </w:t>
            </w:r>
            <w:r w:rsidR="00FB767F">
              <w:rPr>
                <w:rFonts w:ascii="Calibri" w:hAnsi="Calibri" w:cs="Calibri"/>
                <w:color w:val="000000"/>
                <w:sz w:val="22"/>
                <w:szCs w:val="22"/>
              </w:rPr>
              <w:t>5</w:t>
            </w:r>
          </w:p>
        </w:tc>
        <w:tc>
          <w:tcPr>
            <w:tcW w:w="6804" w:type="dxa"/>
          </w:tcPr>
          <w:p w14:paraId="0E038862" w14:textId="2B1D5F57" w:rsidR="00902AE2" w:rsidRDefault="00902AE2" w:rsidP="00FB767F">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Wykaz wykonanych </w:t>
            </w:r>
            <w:r w:rsidR="00FB767F">
              <w:rPr>
                <w:rFonts w:ascii="Calibri" w:hAnsi="Calibri" w:cs="Calibri"/>
                <w:color w:val="000000"/>
                <w:sz w:val="22"/>
                <w:szCs w:val="22"/>
              </w:rPr>
              <w:t xml:space="preserve">dostaw(wzór)  </w:t>
            </w:r>
            <w:r w:rsidR="00D7710A">
              <w:rPr>
                <w:rFonts w:ascii="Calibri" w:hAnsi="Calibri" w:cs="Calibri"/>
                <w:color w:val="000000"/>
                <w:sz w:val="22"/>
                <w:szCs w:val="22"/>
              </w:rPr>
              <w:t xml:space="preserve"> </w:t>
            </w:r>
          </w:p>
        </w:tc>
      </w:tr>
    </w:tbl>
    <w:p w14:paraId="3383D553" w14:textId="77777777" w:rsidR="00D12A69" w:rsidRDefault="00D12A69"/>
    <w:p w14:paraId="639B8F1E" w14:textId="77777777" w:rsidR="00902AE2" w:rsidRDefault="00D12A69">
      <w:r>
        <w:rPr>
          <w:noProof/>
        </w:rPr>
        <mc:AlternateContent>
          <mc:Choice Requires="wps">
            <w:drawing>
              <wp:anchor distT="0" distB="0" distL="114300" distR="114300" simplePos="0" relativeHeight="251652608" behindDoc="0" locked="0" layoutInCell="1" allowOverlap="1" wp14:anchorId="5E2E13DB" wp14:editId="28BC9818">
                <wp:simplePos x="0" y="0"/>
                <wp:positionH relativeFrom="column">
                  <wp:posOffset>-335280</wp:posOffset>
                </wp:positionH>
                <wp:positionV relativeFrom="paragraph">
                  <wp:posOffset>121920</wp:posOffset>
                </wp:positionV>
                <wp:extent cx="6535420" cy="0"/>
                <wp:effectExtent l="0" t="19050" r="17780" b="19050"/>
                <wp:wrapNone/>
                <wp:docPr id="2" name="Łącznik prostoliniowy 2"/>
                <wp:cNvGraphicFramePr/>
                <a:graphic xmlns:a="http://schemas.openxmlformats.org/drawingml/2006/main">
                  <a:graphicData uri="http://schemas.microsoft.com/office/word/2010/wordprocessingShape">
                    <wps:wsp>
                      <wps:cNvCnPr/>
                      <wps:spPr>
                        <a:xfrm flipV="1">
                          <a:off x="0" y="0"/>
                          <a:ext cx="6535420" cy="0"/>
                        </a:xfrm>
                        <a:prstGeom prst="line">
                          <a:avLst/>
                        </a:prstGeom>
                        <a:ln w="38100">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7F09D565" id="Łącznik prostoliniowy 2" o:spid="_x0000_s1026" style="position:absolute;flip:y;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4pt,9.6pt" to="488.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" strokecolor="black [3213]" strokeweight="3pt">
                <v:stroke joinstyle="miter"/>
              </v:line>
            </w:pict>
          </mc:Fallback>
        </mc:AlternateContent>
      </w:r>
    </w:p>
    <w:p w14:paraId="61CE540E" w14:textId="77777777" w:rsidR="00D12A69" w:rsidRDefault="00D12A69">
      <w:r>
        <w:t>POZOSTAŁE ZAŁĄCZNIKI DO SIWZ</w:t>
      </w:r>
    </w:p>
    <w:p w14:paraId="38C40DC4" w14:textId="77777777" w:rsidR="00A35B54" w:rsidRPr="00E86D52" w:rsidRDefault="00A35B54" w:rsidP="00A35B54"/>
    <w:tbl>
      <w:tblPr>
        <w:tblW w:w="875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804"/>
      </w:tblGrid>
      <w:tr w:rsidR="00A35B54" w:rsidRPr="00E86D52" w14:paraId="13950A52" w14:textId="77777777" w:rsidTr="00A35B54">
        <w:trPr>
          <w:trHeight w:val="110"/>
        </w:trPr>
        <w:tc>
          <w:tcPr>
            <w:tcW w:w="1951" w:type="dxa"/>
          </w:tcPr>
          <w:p w14:paraId="5450E9F3" w14:textId="336D2BFA" w:rsidR="00A35B54" w:rsidRPr="00B230C6" w:rsidRDefault="00A35B54" w:rsidP="00B230C6">
            <w:pPr>
              <w:autoSpaceDE w:val="0"/>
              <w:autoSpaceDN w:val="0"/>
              <w:adjustRightInd w:val="0"/>
              <w:rPr>
                <w:rFonts w:ascii="Calibri" w:hAnsi="Calibri" w:cs="Calibri"/>
                <w:color w:val="000000"/>
                <w:sz w:val="22"/>
                <w:szCs w:val="22"/>
              </w:rPr>
            </w:pPr>
            <w:r w:rsidRPr="00B230C6">
              <w:rPr>
                <w:rFonts w:ascii="Calibri" w:hAnsi="Calibri" w:cs="Calibri"/>
                <w:color w:val="000000"/>
                <w:sz w:val="22"/>
                <w:szCs w:val="22"/>
              </w:rPr>
              <w:t xml:space="preserve">Załącznik nr </w:t>
            </w:r>
            <w:r w:rsidR="00FB767F" w:rsidRPr="00B230C6">
              <w:rPr>
                <w:rFonts w:ascii="Calibri" w:hAnsi="Calibri" w:cs="Calibri"/>
                <w:color w:val="000000"/>
                <w:sz w:val="22"/>
                <w:szCs w:val="22"/>
              </w:rPr>
              <w:t>6</w:t>
            </w:r>
            <w:r w:rsidRPr="00B230C6">
              <w:rPr>
                <w:rFonts w:ascii="Calibri" w:hAnsi="Calibri" w:cs="Calibri"/>
                <w:color w:val="000000"/>
                <w:sz w:val="22"/>
                <w:szCs w:val="22"/>
              </w:rPr>
              <w:t xml:space="preserve"> </w:t>
            </w:r>
          </w:p>
        </w:tc>
        <w:tc>
          <w:tcPr>
            <w:tcW w:w="6804" w:type="dxa"/>
          </w:tcPr>
          <w:p w14:paraId="3F2BEFA3" w14:textId="77777777" w:rsidR="00A35B54" w:rsidRPr="00B230C6" w:rsidRDefault="00A35B54" w:rsidP="00B230C6">
            <w:pPr>
              <w:autoSpaceDE w:val="0"/>
              <w:autoSpaceDN w:val="0"/>
              <w:adjustRightInd w:val="0"/>
              <w:rPr>
                <w:rFonts w:ascii="Calibri" w:hAnsi="Calibri" w:cs="Calibri"/>
                <w:color w:val="000000"/>
                <w:sz w:val="22"/>
                <w:szCs w:val="22"/>
              </w:rPr>
            </w:pPr>
            <w:r w:rsidRPr="00B230C6">
              <w:rPr>
                <w:rFonts w:ascii="Calibri" w:hAnsi="Calibri" w:cs="Calibri"/>
                <w:color w:val="000000"/>
                <w:sz w:val="22"/>
                <w:szCs w:val="22"/>
              </w:rPr>
              <w:t>Wzór Umowy</w:t>
            </w:r>
          </w:p>
        </w:tc>
      </w:tr>
    </w:tbl>
    <w:p w14:paraId="57B9B7EA" w14:textId="77777777" w:rsidR="00A35B54" w:rsidRPr="00E86D52" w:rsidRDefault="00A35B54" w:rsidP="00A35B54">
      <w:pPr>
        <w:spacing w:after="200" w:line="360" w:lineRule="auto"/>
        <w:ind w:left="720"/>
        <w:contextualSpacing/>
        <w:rPr>
          <w:rFonts w:ascii="Calibri" w:eastAsia="Calibri" w:hAnsi="Calibri" w:cs="Calibri"/>
          <w:sz w:val="22"/>
          <w:szCs w:val="22"/>
          <w:lang w:eastAsia="en-US"/>
        </w:rPr>
      </w:pPr>
    </w:p>
    <w:p w14:paraId="59B51A31" w14:textId="216CB9A5" w:rsidR="00DA0C6D" w:rsidRDefault="00DA0C6D">
      <w:r>
        <w:br w:type="page"/>
      </w:r>
    </w:p>
    <w:p w14:paraId="460AB505" w14:textId="77777777" w:rsidR="008B3D3C" w:rsidRDefault="008B3D3C" w:rsidP="008B3D3C">
      <w:pPr>
        <w:spacing w:after="200"/>
        <w:ind w:left="142" w:hanging="142"/>
        <w:rPr>
          <w:rFonts w:ascii="Calibri" w:eastAsia="Palatino Linotype" w:hAnsi="Calibri" w:cs="Calibri"/>
          <w:b/>
          <w:sz w:val="21"/>
          <w:szCs w:val="21"/>
          <w:lang w:eastAsia="en-US"/>
        </w:rPr>
      </w:pPr>
      <w:r w:rsidRPr="00D12A69">
        <w:rPr>
          <w:rFonts w:ascii="Calibri" w:hAnsi="Calibri"/>
          <w:b/>
          <w:color w:val="FF0000"/>
          <w:sz w:val="22"/>
          <w:szCs w:val="22"/>
        </w:rPr>
        <w:t>ZAŁĄCZNIK SKŁADAN</w:t>
      </w:r>
      <w:r>
        <w:rPr>
          <w:rFonts w:ascii="Calibri" w:hAnsi="Calibri"/>
          <w:b/>
          <w:color w:val="FF0000"/>
          <w:sz w:val="22"/>
          <w:szCs w:val="22"/>
        </w:rPr>
        <w:t>Y</w:t>
      </w:r>
      <w:r w:rsidRPr="00D12A69">
        <w:rPr>
          <w:rFonts w:ascii="Calibri" w:hAnsi="Calibri"/>
          <w:b/>
          <w:color w:val="FF0000"/>
          <w:sz w:val="22"/>
          <w:szCs w:val="22"/>
        </w:rPr>
        <w:t xml:space="preserve"> WRAZ Z OFERTĄ</w:t>
      </w:r>
    </w:p>
    <w:tbl>
      <w:tblPr>
        <w:tblpPr w:leftFromText="141" w:rightFromText="141" w:vertAnchor="text" w:tblpXSpec="right" w:tblpY="1"/>
        <w:tblOverlap w:val="never"/>
        <w:tblW w:w="1519" w:type="dxa"/>
        <w:shd w:val="pct30" w:color="auto" w:fill="auto"/>
        <w:tblLayout w:type="fixed"/>
        <w:tblLook w:val="0000" w:firstRow="0" w:lastRow="0" w:firstColumn="0" w:lastColumn="0" w:noHBand="0" w:noVBand="0"/>
      </w:tblPr>
      <w:tblGrid>
        <w:gridCol w:w="1519"/>
      </w:tblGrid>
      <w:tr w:rsidR="00FB767F" w:rsidRPr="004B1CC6" w14:paraId="7A3FC228" w14:textId="77777777" w:rsidTr="00980442">
        <w:trPr>
          <w:trHeight w:val="110"/>
        </w:trPr>
        <w:tc>
          <w:tcPr>
            <w:tcW w:w="1519" w:type="dxa"/>
            <w:shd w:val="pct30" w:color="auto" w:fill="auto"/>
          </w:tcPr>
          <w:p w14:paraId="10BB3DD5" w14:textId="0EF2B749" w:rsidR="00FB767F" w:rsidRPr="004B1CC6" w:rsidRDefault="00FB767F" w:rsidP="00FB767F">
            <w:pPr>
              <w:autoSpaceDE w:val="0"/>
              <w:autoSpaceDN w:val="0"/>
              <w:adjustRightInd w:val="0"/>
              <w:rPr>
                <w:rFonts w:ascii="Calibri" w:hAnsi="Calibri" w:cs="Calibri"/>
                <w:color w:val="000000"/>
                <w:sz w:val="22"/>
                <w:szCs w:val="22"/>
              </w:rPr>
            </w:pPr>
            <w:r w:rsidRPr="008B3D3C">
              <w:rPr>
                <w:rFonts w:ascii="Calibri" w:hAnsi="Calibri" w:cs="Calibri"/>
                <w:color w:val="000000"/>
                <w:sz w:val="22"/>
                <w:szCs w:val="22"/>
              </w:rPr>
              <w:t xml:space="preserve">Załącznik 1 </w:t>
            </w:r>
          </w:p>
        </w:tc>
      </w:tr>
    </w:tbl>
    <w:p w14:paraId="276561E9" w14:textId="77777777" w:rsidR="008B3D3C" w:rsidRPr="008B3D3C" w:rsidRDefault="008B3D3C" w:rsidP="008B3D3C">
      <w:pPr>
        <w:spacing w:line="280" w:lineRule="exact"/>
        <w:jc w:val="right"/>
        <w:rPr>
          <w:rFonts w:ascii="Calibri" w:eastAsia="Palatino Linotype" w:hAnsi="Calibri" w:cs="Calibri"/>
          <w:b/>
          <w:sz w:val="21"/>
          <w:szCs w:val="19"/>
          <w:lang w:eastAsia="en-US"/>
        </w:rPr>
      </w:pPr>
    </w:p>
    <w:p w14:paraId="3466B628" w14:textId="77777777" w:rsidR="008B3D3C" w:rsidRPr="008B3D3C" w:rsidRDefault="008B3D3C" w:rsidP="00F05BB4">
      <w:pPr>
        <w:pStyle w:val="Nagwek2"/>
        <w:jc w:val="center"/>
      </w:pPr>
      <w:bookmarkStart w:id="1" w:name="_Toc494107602"/>
      <w:r w:rsidRPr="008B3D3C">
        <w:t>Formularz Oferty (wzór)</w:t>
      </w:r>
      <w:bookmarkEnd w:id="1"/>
    </w:p>
    <w:p w14:paraId="6366F1DF" w14:textId="77777777" w:rsidR="008B3D3C" w:rsidRPr="008B3D3C" w:rsidRDefault="008B3D3C" w:rsidP="008B3D3C">
      <w:pPr>
        <w:jc w:val="right"/>
        <w:rPr>
          <w:rFonts w:ascii="Calibri" w:hAnsi="Calibri" w:cs="Calibri"/>
          <w:sz w:val="21"/>
          <w:szCs w:val="21"/>
          <w:lang w:val="x-none"/>
        </w:rPr>
      </w:pPr>
      <w:r w:rsidRPr="008B3D3C">
        <w:rPr>
          <w:rFonts w:ascii="Calibri" w:hAnsi="Calibri" w:cs="Calibri"/>
          <w:sz w:val="21"/>
          <w:szCs w:val="21"/>
          <w:lang w:val="x-none"/>
        </w:rPr>
        <w:t>________________________/_________ 201</w:t>
      </w:r>
      <w:r w:rsidRPr="008B3D3C">
        <w:rPr>
          <w:rFonts w:ascii="Calibri" w:hAnsi="Calibri" w:cs="Calibri"/>
          <w:sz w:val="21"/>
          <w:szCs w:val="21"/>
        </w:rPr>
        <w:t>7</w:t>
      </w:r>
      <w:r w:rsidRPr="008B3D3C">
        <w:rPr>
          <w:rFonts w:ascii="Calibri" w:hAnsi="Calibri" w:cs="Calibri"/>
          <w:sz w:val="21"/>
          <w:szCs w:val="21"/>
          <w:lang w:val="x-none"/>
        </w:rPr>
        <w:t xml:space="preserve"> r.</w:t>
      </w:r>
    </w:p>
    <w:p w14:paraId="7F59F3F1" w14:textId="77777777" w:rsidR="008B3D3C" w:rsidRPr="008B3D3C" w:rsidRDefault="008B3D3C" w:rsidP="008B3D3C">
      <w:pPr>
        <w:spacing w:line="276" w:lineRule="auto"/>
        <w:jc w:val="both"/>
        <w:rPr>
          <w:rFonts w:ascii="Calibri" w:eastAsia="Palatino Linotype" w:hAnsi="Calibri" w:cs="Calibri"/>
          <w:b/>
          <w:sz w:val="21"/>
          <w:szCs w:val="19"/>
          <w:lang w:eastAsia="en-US"/>
        </w:rPr>
      </w:pPr>
      <w:r w:rsidRPr="008B3D3C">
        <w:rPr>
          <w:rFonts w:ascii="Calibri" w:eastAsia="Palatino Linotype" w:hAnsi="Calibri" w:cs="Calibri"/>
          <w:sz w:val="21"/>
          <w:szCs w:val="21"/>
          <w:lang w:eastAsia="en-US"/>
        </w:rPr>
        <w:t>_____________________________</w:t>
      </w:r>
    </w:p>
    <w:p w14:paraId="38F04F06" w14:textId="77777777" w:rsidR="008B3D3C" w:rsidRPr="008B3D3C" w:rsidRDefault="008B3D3C" w:rsidP="008B3D3C">
      <w:pPr>
        <w:spacing w:line="280" w:lineRule="exact"/>
        <w:jc w:val="both"/>
        <w:rPr>
          <w:rFonts w:ascii="Calibri" w:eastAsia="Palatino Linotype" w:hAnsi="Calibri" w:cs="Calibri"/>
          <w:b/>
          <w:sz w:val="21"/>
          <w:szCs w:val="19"/>
          <w:lang w:eastAsia="en-US"/>
        </w:rPr>
      </w:pPr>
      <w:r w:rsidRPr="008B3D3C">
        <w:rPr>
          <w:rFonts w:ascii="Calibri" w:eastAsia="Palatino Linotype" w:hAnsi="Calibri" w:cs="Calibri"/>
          <w:b/>
          <w:sz w:val="21"/>
          <w:szCs w:val="19"/>
          <w:lang w:eastAsia="en-US"/>
        </w:rPr>
        <w:t>Nazwa i adres Wykonawcy/ów</w:t>
      </w:r>
    </w:p>
    <w:p w14:paraId="0A3410FE" w14:textId="45576730" w:rsidR="008B3D3C" w:rsidRPr="008B3D3C" w:rsidRDefault="008B3D3C" w:rsidP="008B3D3C">
      <w:pPr>
        <w:spacing w:line="280" w:lineRule="exact"/>
        <w:jc w:val="both"/>
        <w:rPr>
          <w:rFonts w:ascii="Calibri" w:eastAsia="Palatino Linotype" w:hAnsi="Calibri" w:cs="Calibri"/>
          <w:b/>
          <w:sz w:val="21"/>
          <w:szCs w:val="21"/>
          <w:lang w:val="it-IT" w:eastAsia="en-US"/>
        </w:rPr>
      </w:pPr>
      <w:r w:rsidRPr="008B3D3C">
        <w:rPr>
          <w:rFonts w:ascii="Calibri" w:eastAsia="Palatino Linotype" w:hAnsi="Calibri" w:cs="Calibri"/>
          <w:sz w:val="21"/>
          <w:szCs w:val="21"/>
          <w:lang w:val="it-IT" w:eastAsia="en-US"/>
        </w:rPr>
        <w:t>Numer telefonu i numer faksu do kontaktów _________________________________________________</w:t>
      </w:r>
    </w:p>
    <w:p w14:paraId="0A7C8A76" w14:textId="4F4C8356" w:rsidR="008B3D3C" w:rsidRPr="008B3D3C" w:rsidRDefault="008B3D3C" w:rsidP="008B3D3C">
      <w:pPr>
        <w:spacing w:line="280" w:lineRule="exact"/>
        <w:jc w:val="both"/>
        <w:rPr>
          <w:rFonts w:ascii="Calibri" w:eastAsia="Palatino Linotype" w:hAnsi="Calibri" w:cs="Calibri"/>
          <w:sz w:val="21"/>
          <w:szCs w:val="21"/>
          <w:lang w:eastAsia="en-US"/>
        </w:rPr>
      </w:pPr>
      <w:r w:rsidRPr="008B3D3C">
        <w:rPr>
          <w:rFonts w:ascii="Calibri" w:eastAsia="Palatino Linotype" w:hAnsi="Calibri" w:cs="Calibri"/>
          <w:sz w:val="21"/>
          <w:szCs w:val="21"/>
          <w:lang w:eastAsia="en-US"/>
        </w:rPr>
        <w:t>e-mail: do kontaktów ____________________________________________________________________</w:t>
      </w:r>
    </w:p>
    <w:p w14:paraId="66D88E75" w14:textId="5254D522" w:rsidR="008B3D3C" w:rsidRPr="008B3D3C" w:rsidRDefault="008B3D3C" w:rsidP="008B3D3C">
      <w:pPr>
        <w:spacing w:line="280" w:lineRule="exact"/>
        <w:jc w:val="both"/>
        <w:rPr>
          <w:rFonts w:ascii="Calibri" w:eastAsia="Palatino Linotype" w:hAnsi="Calibri" w:cs="Calibri"/>
          <w:sz w:val="21"/>
          <w:szCs w:val="21"/>
          <w:lang w:eastAsia="en-US"/>
        </w:rPr>
      </w:pPr>
      <w:r w:rsidRPr="008B3D3C">
        <w:rPr>
          <w:rFonts w:ascii="Calibri" w:eastAsia="Palatino Linotype" w:hAnsi="Calibri" w:cs="Calibri"/>
          <w:sz w:val="21"/>
          <w:szCs w:val="21"/>
          <w:lang w:eastAsia="en-US"/>
        </w:rPr>
        <w:t>adres http:// __________________________________________________________________________</w:t>
      </w:r>
    </w:p>
    <w:p w14:paraId="1CDE042F" w14:textId="77777777" w:rsidR="008B3D3C" w:rsidRPr="008B3D3C" w:rsidRDefault="008B3D3C" w:rsidP="008B3D3C">
      <w:pPr>
        <w:spacing w:line="280" w:lineRule="exact"/>
        <w:jc w:val="both"/>
        <w:rPr>
          <w:rFonts w:ascii="Calibri" w:eastAsia="Palatino Linotype" w:hAnsi="Calibri" w:cs="Calibri"/>
          <w:sz w:val="21"/>
          <w:szCs w:val="21"/>
          <w:lang w:eastAsia="en-US"/>
        </w:rPr>
      </w:pPr>
      <w:r w:rsidRPr="008B3D3C">
        <w:rPr>
          <w:rFonts w:ascii="Calibri" w:eastAsia="Palatino Linotype" w:hAnsi="Calibri" w:cs="Calibri"/>
          <w:sz w:val="21"/>
          <w:szCs w:val="21"/>
          <w:lang w:eastAsia="en-US"/>
        </w:rPr>
        <w:t>Województwo, w którym mieści się siedziba Wykonawcy _______________________________________</w:t>
      </w:r>
    </w:p>
    <w:p w14:paraId="0C534536" w14:textId="73AB6B8C" w:rsidR="008B3D3C" w:rsidRPr="008B3D3C" w:rsidRDefault="008B3D3C" w:rsidP="008B3D3C">
      <w:pPr>
        <w:spacing w:line="280" w:lineRule="exact"/>
        <w:jc w:val="both"/>
        <w:rPr>
          <w:rFonts w:ascii="Calibri" w:eastAsia="Palatino Linotype" w:hAnsi="Calibri" w:cs="Calibri"/>
          <w:sz w:val="21"/>
          <w:szCs w:val="21"/>
          <w:lang w:eastAsia="en-US"/>
        </w:rPr>
      </w:pPr>
      <w:r w:rsidRPr="008B3D3C">
        <w:rPr>
          <w:rFonts w:ascii="Calibri" w:eastAsia="Palatino Linotype" w:hAnsi="Calibri" w:cs="Calibri"/>
          <w:sz w:val="21"/>
          <w:szCs w:val="21"/>
          <w:lang w:eastAsia="en-US"/>
        </w:rPr>
        <w:t>Nr rachunku bankowego, na który Zamawiający winien zwrócić wadium wniesione w pieniądzu: _______________________________________________________________________</w:t>
      </w:r>
    </w:p>
    <w:p w14:paraId="2A29555C" w14:textId="77777777" w:rsidR="008B3D3C" w:rsidRPr="008B3D3C" w:rsidRDefault="008B3D3C" w:rsidP="008B3D3C">
      <w:pPr>
        <w:ind w:firstLine="5103"/>
        <w:jc w:val="both"/>
        <w:rPr>
          <w:rFonts w:ascii="Calibri" w:eastAsia="Palatino Linotype" w:hAnsi="Calibri" w:cs="Calibri"/>
          <w:b/>
          <w:lang w:eastAsia="en-US"/>
        </w:rPr>
      </w:pPr>
    </w:p>
    <w:p w14:paraId="0EBC62FF" w14:textId="77777777" w:rsidR="008B3D3C" w:rsidRPr="008B3D3C" w:rsidRDefault="008B3D3C" w:rsidP="008B3D3C">
      <w:pPr>
        <w:spacing w:line="280" w:lineRule="exact"/>
        <w:ind w:firstLine="5103"/>
        <w:jc w:val="both"/>
        <w:rPr>
          <w:rFonts w:ascii="Calibri" w:eastAsia="Palatino Linotype" w:hAnsi="Calibri" w:cs="Calibri"/>
          <w:b/>
          <w:sz w:val="21"/>
          <w:szCs w:val="21"/>
          <w:lang w:eastAsia="en-US"/>
        </w:rPr>
      </w:pPr>
      <w:r w:rsidRPr="008B3D3C">
        <w:rPr>
          <w:rFonts w:ascii="Calibri" w:eastAsia="Palatino Linotype" w:hAnsi="Calibri" w:cs="Calibri"/>
          <w:b/>
          <w:sz w:val="21"/>
          <w:szCs w:val="21"/>
          <w:lang w:eastAsia="en-US"/>
        </w:rPr>
        <w:t xml:space="preserve">OFERTA dla </w:t>
      </w:r>
    </w:p>
    <w:p w14:paraId="6C2E896E" w14:textId="3A23D683" w:rsidR="008B3D3C" w:rsidRPr="008B3D3C" w:rsidRDefault="002328AB" w:rsidP="002328AB">
      <w:pPr>
        <w:spacing w:line="280" w:lineRule="exact"/>
        <w:ind w:left="5103"/>
        <w:jc w:val="both"/>
        <w:rPr>
          <w:rFonts w:ascii="Calibri" w:eastAsia="Palatino Linotype" w:hAnsi="Calibri" w:cs="Calibri"/>
          <w:b/>
          <w:bCs/>
          <w:sz w:val="21"/>
          <w:szCs w:val="21"/>
          <w:lang w:eastAsia="en-US"/>
        </w:rPr>
      </w:pPr>
      <w:r>
        <w:rPr>
          <w:rFonts w:ascii="Calibri" w:eastAsia="Palatino Linotype" w:hAnsi="Calibri" w:cs="Calibri"/>
          <w:b/>
          <w:bCs/>
          <w:sz w:val="21"/>
          <w:szCs w:val="21"/>
          <w:lang w:eastAsia="en-US"/>
        </w:rPr>
        <w:t>Powiatu Puckiego – Starostwa Powiatowego w Pucku</w:t>
      </w:r>
      <w:r w:rsidR="008B3D3C" w:rsidRPr="008B3D3C">
        <w:rPr>
          <w:rFonts w:ascii="Calibri" w:eastAsia="Palatino Linotype" w:hAnsi="Calibri" w:cs="Calibri"/>
          <w:b/>
          <w:bCs/>
          <w:sz w:val="21"/>
          <w:szCs w:val="21"/>
          <w:lang w:eastAsia="en-US"/>
        </w:rPr>
        <w:t>,</w:t>
      </w:r>
    </w:p>
    <w:p w14:paraId="505B3506" w14:textId="304FBA82" w:rsidR="008B3D3C" w:rsidRPr="008B3D3C" w:rsidRDefault="002328AB" w:rsidP="008B3D3C">
      <w:pPr>
        <w:spacing w:line="280" w:lineRule="exact"/>
        <w:ind w:firstLine="5103"/>
        <w:jc w:val="both"/>
        <w:rPr>
          <w:rFonts w:ascii="Calibri" w:eastAsia="Palatino Linotype" w:hAnsi="Calibri" w:cs="Calibri"/>
          <w:b/>
          <w:bCs/>
          <w:sz w:val="21"/>
          <w:szCs w:val="21"/>
          <w:lang w:eastAsia="en-US"/>
        </w:rPr>
      </w:pPr>
      <w:r>
        <w:rPr>
          <w:rFonts w:ascii="Calibri" w:eastAsia="Palatino Linotype" w:hAnsi="Calibri" w:cs="Calibri"/>
          <w:b/>
          <w:bCs/>
          <w:sz w:val="21"/>
          <w:szCs w:val="21"/>
          <w:lang w:eastAsia="en-US"/>
        </w:rPr>
        <w:t>84-100 Puck</w:t>
      </w:r>
    </w:p>
    <w:p w14:paraId="560E0EF4" w14:textId="0AD6C72B" w:rsidR="008B3D3C" w:rsidRPr="008B3D3C" w:rsidRDefault="008B3D3C" w:rsidP="008B3D3C">
      <w:pPr>
        <w:spacing w:line="280" w:lineRule="exact"/>
        <w:ind w:firstLine="5103"/>
        <w:jc w:val="both"/>
        <w:rPr>
          <w:rFonts w:ascii="Calibri" w:eastAsia="Palatino Linotype" w:hAnsi="Calibri" w:cs="Calibri"/>
          <w:b/>
          <w:bCs/>
          <w:sz w:val="21"/>
          <w:szCs w:val="21"/>
          <w:lang w:eastAsia="en-US"/>
        </w:rPr>
      </w:pPr>
      <w:r w:rsidRPr="008B3D3C">
        <w:rPr>
          <w:rFonts w:ascii="Calibri" w:eastAsia="Palatino Linotype" w:hAnsi="Calibri" w:cs="Calibri"/>
          <w:b/>
          <w:bCs/>
          <w:sz w:val="21"/>
          <w:szCs w:val="21"/>
          <w:lang w:eastAsia="en-US"/>
        </w:rPr>
        <w:t xml:space="preserve">ul. </w:t>
      </w:r>
      <w:r w:rsidR="002328AB">
        <w:rPr>
          <w:rFonts w:ascii="Calibri" w:eastAsia="Palatino Linotype" w:hAnsi="Calibri" w:cs="Calibri"/>
          <w:b/>
          <w:bCs/>
          <w:sz w:val="21"/>
          <w:szCs w:val="21"/>
          <w:lang w:eastAsia="en-US"/>
        </w:rPr>
        <w:t>Orzeszkowej 5</w:t>
      </w:r>
    </w:p>
    <w:p w14:paraId="38FBF369" w14:textId="77777777" w:rsidR="00FA38BD" w:rsidRPr="00FA38BD" w:rsidRDefault="008B3D3C" w:rsidP="00FA38BD">
      <w:pPr>
        <w:spacing w:line="280" w:lineRule="exact"/>
        <w:jc w:val="both"/>
        <w:rPr>
          <w:rFonts w:ascii="Calibri" w:eastAsia="Palatino Linotype" w:hAnsi="Calibri" w:cs="Calibri"/>
          <w:b/>
          <w:color w:val="000000"/>
          <w:sz w:val="21"/>
          <w:szCs w:val="21"/>
          <w:lang w:eastAsia="en-US"/>
        </w:rPr>
      </w:pPr>
      <w:r w:rsidRPr="008B3D3C">
        <w:rPr>
          <w:rFonts w:ascii="Calibri" w:eastAsia="Palatino Linotype" w:hAnsi="Calibri" w:cs="Calibri"/>
          <w:sz w:val="21"/>
          <w:szCs w:val="21"/>
          <w:lang w:eastAsia="en-US"/>
        </w:rPr>
        <w:t xml:space="preserve">Nawiązując do ogłoszenia o zamówieniu w postępowaniu prowadzonym w trybie przetargu nieograniczonego pn.: </w:t>
      </w:r>
      <w:r w:rsidR="00FA38BD" w:rsidRPr="00FA38BD">
        <w:rPr>
          <w:rFonts w:ascii="Calibri" w:eastAsia="Palatino Linotype" w:hAnsi="Calibri" w:cs="Calibri"/>
          <w:b/>
          <w:color w:val="000000"/>
          <w:sz w:val="21"/>
          <w:szCs w:val="21"/>
          <w:lang w:eastAsia="en-US"/>
        </w:rPr>
        <w:t>Dostawa fabrycznie nowego sprzętu komputerowego, projektora multimedialnego, ekranu projekcyjnego, elektrycznego i stolika projekcyjnego w ramach projektu: „Aktywizacja zawodowa osób pozostających bez pracy w powiecie puckim- etap I” współfinansowanego ze środków Unii Europejskiej w ramach Europejskiego Funduszu Społecznego, Działanie 5.2 Aktywizacja zawodowa osób pozostających bez pracy w ramach Regionalnego Programu Operacyjnego Województwa Pomorskiego 2014-2020 z podziałem na dwie Części:</w:t>
      </w:r>
    </w:p>
    <w:p w14:paraId="3D6A7E0F" w14:textId="77777777" w:rsidR="00FA38BD" w:rsidRPr="00FA38BD" w:rsidRDefault="00FA38BD" w:rsidP="00FA38BD">
      <w:pPr>
        <w:spacing w:line="280" w:lineRule="exact"/>
        <w:jc w:val="both"/>
        <w:rPr>
          <w:rFonts w:ascii="Calibri" w:eastAsia="Palatino Linotype" w:hAnsi="Calibri" w:cs="Calibri"/>
          <w:b/>
          <w:color w:val="000000"/>
          <w:sz w:val="21"/>
          <w:szCs w:val="21"/>
          <w:lang w:eastAsia="en-US"/>
        </w:rPr>
      </w:pPr>
      <w:r w:rsidRPr="00FA38BD">
        <w:rPr>
          <w:rFonts w:ascii="Calibri" w:eastAsia="Palatino Linotype" w:hAnsi="Calibri" w:cs="Calibri"/>
          <w:b/>
          <w:color w:val="000000"/>
          <w:sz w:val="21"/>
          <w:szCs w:val="21"/>
          <w:lang w:eastAsia="en-US"/>
        </w:rPr>
        <w:t>Część 1: „Dostawa pięciu komputerów przenośnych wraz z oprogramowaniem.”</w:t>
      </w:r>
    </w:p>
    <w:p w14:paraId="3877FA77" w14:textId="3972DD1E" w:rsidR="008B3D3C" w:rsidRPr="008B3D3C" w:rsidRDefault="00FA38BD" w:rsidP="00FA38BD">
      <w:pPr>
        <w:spacing w:line="280" w:lineRule="exact"/>
        <w:jc w:val="both"/>
        <w:rPr>
          <w:rFonts w:ascii="Calibri" w:eastAsia="Palatino Linotype" w:hAnsi="Calibri" w:cs="Calibri"/>
          <w:b/>
          <w:sz w:val="21"/>
          <w:szCs w:val="21"/>
          <w:lang w:eastAsia="en-US"/>
        </w:rPr>
      </w:pPr>
      <w:r w:rsidRPr="00FA38BD">
        <w:rPr>
          <w:rFonts w:ascii="Calibri" w:eastAsia="Palatino Linotype" w:hAnsi="Calibri" w:cs="Calibri"/>
          <w:b/>
          <w:color w:val="000000"/>
          <w:sz w:val="21"/>
          <w:szCs w:val="21"/>
          <w:lang w:eastAsia="en-US"/>
        </w:rPr>
        <w:t>Część 2: „Dostawa  projektora multimedialnego, ekranu elektrycznego i stolika projekcyjnego.”</w:t>
      </w:r>
      <w:r w:rsidR="008B3D3C" w:rsidRPr="008B3D3C">
        <w:rPr>
          <w:rFonts w:ascii="Calibri" w:eastAsia="Palatino Linotype" w:hAnsi="Calibri" w:cs="Calibri"/>
          <w:b/>
          <w:sz w:val="21"/>
          <w:szCs w:val="21"/>
          <w:lang w:eastAsia="en-US"/>
        </w:rPr>
        <w:t xml:space="preserve">, </w:t>
      </w:r>
    </w:p>
    <w:p w14:paraId="6DD06E7C" w14:textId="77777777" w:rsidR="008B3D3C" w:rsidRPr="008B3D3C" w:rsidRDefault="008B3D3C" w:rsidP="008B3D3C">
      <w:pPr>
        <w:spacing w:line="280" w:lineRule="exact"/>
        <w:jc w:val="both"/>
        <w:rPr>
          <w:rFonts w:ascii="Calibri" w:eastAsia="Palatino Linotype" w:hAnsi="Calibri" w:cs="Calibri"/>
          <w:sz w:val="21"/>
          <w:szCs w:val="21"/>
          <w:lang w:eastAsia="en-US"/>
        </w:rPr>
      </w:pPr>
      <w:r w:rsidRPr="008B3D3C">
        <w:rPr>
          <w:rFonts w:ascii="Calibri" w:eastAsia="Palatino Linotype" w:hAnsi="Calibri" w:cs="Calibri"/>
          <w:sz w:val="21"/>
          <w:szCs w:val="21"/>
          <w:lang w:eastAsia="en-US"/>
        </w:rPr>
        <w:t>my niżej podpisani, działając w imieniu i na rzecz:</w:t>
      </w:r>
    </w:p>
    <w:p w14:paraId="702B8148" w14:textId="77777777" w:rsidR="008B3D3C" w:rsidRPr="008B3D3C" w:rsidRDefault="008B3D3C" w:rsidP="008B3D3C">
      <w:pPr>
        <w:spacing w:before="120" w:line="280" w:lineRule="exact"/>
        <w:jc w:val="center"/>
        <w:rPr>
          <w:rFonts w:ascii="Calibri" w:eastAsia="Palatino Linotype" w:hAnsi="Calibri" w:cs="Calibri"/>
          <w:sz w:val="21"/>
          <w:szCs w:val="21"/>
          <w:lang w:eastAsia="en-US"/>
        </w:rPr>
      </w:pPr>
      <w:r w:rsidRPr="008B3D3C">
        <w:rPr>
          <w:rFonts w:ascii="Calibri" w:eastAsia="Palatino Linotype" w:hAnsi="Calibri" w:cs="Calibri"/>
          <w:sz w:val="21"/>
          <w:szCs w:val="21"/>
          <w:lang w:eastAsia="en-US"/>
        </w:rPr>
        <w:t>__________________________________________________________________________________</w:t>
      </w:r>
    </w:p>
    <w:p w14:paraId="500B9945" w14:textId="77777777" w:rsidR="008B3D3C" w:rsidRPr="008B3D3C" w:rsidRDefault="008B3D3C" w:rsidP="008B3D3C">
      <w:pPr>
        <w:jc w:val="center"/>
        <w:rPr>
          <w:rFonts w:ascii="Calibri" w:eastAsia="Palatino Linotype" w:hAnsi="Calibri" w:cs="Calibri"/>
          <w:sz w:val="18"/>
          <w:szCs w:val="18"/>
          <w:lang w:eastAsia="en-US"/>
        </w:rPr>
      </w:pPr>
      <w:r w:rsidRPr="008B3D3C">
        <w:rPr>
          <w:rFonts w:ascii="Calibri" w:eastAsia="Palatino Linotype" w:hAnsi="Calibri" w:cs="Calibri"/>
          <w:sz w:val="18"/>
          <w:szCs w:val="18"/>
          <w:lang w:eastAsia="en-US"/>
        </w:rPr>
        <w:t xml:space="preserve"> (</w:t>
      </w:r>
      <w:r w:rsidRPr="008B3D3C">
        <w:rPr>
          <w:rFonts w:ascii="Calibri" w:eastAsia="Palatino Linotype" w:hAnsi="Calibri" w:cs="Calibri"/>
          <w:i/>
          <w:sz w:val="18"/>
          <w:szCs w:val="18"/>
          <w:lang w:eastAsia="en-US"/>
        </w:rPr>
        <w:t>pełna</w:t>
      </w:r>
      <w:r w:rsidRPr="008B3D3C">
        <w:rPr>
          <w:rFonts w:ascii="Calibri" w:eastAsia="Palatino Linotype" w:hAnsi="Calibri" w:cs="Calibri"/>
          <w:sz w:val="18"/>
          <w:szCs w:val="18"/>
          <w:lang w:eastAsia="en-US"/>
        </w:rPr>
        <w:t xml:space="preserve"> </w:t>
      </w:r>
      <w:r w:rsidRPr="008B3D3C">
        <w:rPr>
          <w:rFonts w:ascii="Calibri" w:eastAsia="Palatino Linotype" w:hAnsi="Calibri" w:cs="Calibri"/>
          <w:i/>
          <w:sz w:val="18"/>
          <w:szCs w:val="18"/>
          <w:lang w:eastAsia="en-US"/>
        </w:rPr>
        <w:t>nazwa i dokładny adres Wykonawcy, a w przypadku podmiotów wspólnie ubiegających się o zamówienie – pełne nazwy i adresy wszystkich podmiotów wspólnie ubiegających się o zamówienie</w:t>
      </w:r>
      <w:r w:rsidRPr="008B3D3C">
        <w:rPr>
          <w:rFonts w:ascii="Calibri" w:eastAsia="Palatino Linotype" w:hAnsi="Calibri" w:cs="Calibri"/>
          <w:sz w:val="18"/>
          <w:szCs w:val="18"/>
          <w:lang w:eastAsia="en-US"/>
        </w:rPr>
        <w:t>)</w:t>
      </w:r>
    </w:p>
    <w:p w14:paraId="2FFF2E65" w14:textId="6BA39648" w:rsidR="009B0A09" w:rsidRDefault="009B0A09" w:rsidP="009B0A09">
      <w:pPr>
        <w:widowControl w:val="0"/>
        <w:tabs>
          <w:tab w:val="left" w:pos="284"/>
        </w:tabs>
        <w:overflowPunct w:val="0"/>
        <w:autoSpaceDE w:val="0"/>
        <w:autoSpaceDN w:val="0"/>
        <w:adjustRightInd w:val="0"/>
        <w:spacing w:before="120" w:after="200" w:line="280" w:lineRule="exact"/>
        <w:jc w:val="both"/>
        <w:textAlignment w:val="baseline"/>
        <w:rPr>
          <w:rFonts w:ascii="Calibri" w:eastAsia="Palatino Linotype" w:hAnsi="Calibri" w:cs="Calibri"/>
          <w:sz w:val="21"/>
          <w:szCs w:val="19"/>
          <w:lang w:eastAsia="en-US"/>
        </w:rPr>
      </w:pPr>
      <w:r w:rsidRPr="00482F0C">
        <w:rPr>
          <w:rFonts w:ascii="Calibri" w:eastAsia="Calibri" w:hAnsi="Calibri"/>
          <w:sz w:val="28"/>
          <w:szCs w:val="28"/>
        </w:rPr>
        <w:sym w:font="Wingdings 3" w:char="F07F"/>
      </w:r>
      <w:r w:rsidRPr="00482F0C">
        <w:rPr>
          <w:rFonts w:ascii="Calibri" w:eastAsia="Calibri" w:hAnsi="Calibri" w:cs="Calibri"/>
          <w:b/>
          <w:i/>
          <w:sz w:val="16"/>
          <w:szCs w:val="16"/>
        </w:rPr>
        <w:t>- poniżej należy zaznaczyć znakiem „X”, w zależności na jaką Część Wykonawca składa ofertę</w:t>
      </w:r>
    </w:p>
    <w:p w14:paraId="6803DE7B" w14:textId="76A5D747" w:rsidR="008B3D3C" w:rsidRPr="008B3D3C" w:rsidRDefault="009B0A09" w:rsidP="004A6FC4">
      <w:pPr>
        <w:widowControl w:val="0"/>
        <w:numPr>
          <w:ilvl w:val="0"/>
          <w:numId w:val="17"/>
        </w:numPr>
        <w:tabs>
          <w:tab w:val="left" w:pos="284"/>
        </w:tabs>
        <w:overflowPunct w:val="0"/>
        <w:autoSpaceDE w:val="0"/>
        <w:autoSpaceDN w:val="0"/>
        <w:adjustRightInd w:val="0"/>
        <w:spacing w:before="120" w:after="200" w:line="280" w:lineRule="exact"/>
        <w:jc w:val="both"/>
        <w:textAlignment w:val="baseline"/>
        <w:rPr>
          <w:rFonts w:ascii="Calibri" w:eastAsia="Palatino Linotype" w:hAnsi="Calibri" w:cs="Calibri"/>
          <w:sz w:val="21"/>
          <w:szCs w:val="19"/>
          <w:lang w:eastAsia="en-US"/>
        </w:rPr>
      </w:pPr>
      <w:r w:rsidRPr="00482F0C">
        <w:rPr>
          <w:rFonts w:ascii="Calibri" w:eastAsia="Calibri" w:hAnsi="Calibri"/>
          <w:sz w:val="28"/>
          <w:szCs w:val="28"/>
        </w:rPr>
        <w:sym w:font="Wingdings 3" w:char="F07F"/>
      </w:r>
      <w:r>
        <w:rPr>
          <w:rFonts w:ascii="Calibri" w:eastAsia="Calibri" w:hAnsi="Calibri"/>
          <w:sz w:val="28"/>
          <w:szCs w:val="28"/>
        </w:rPr>
        <w:t xml:space="preserve"> </w:t>
      </w:r>
      <w:r w:rsidR="008B3D3C" w:rsidRPr="008B3D3C">
        <w:rPr>
          <w:rFonts w:ascii="Calibri" w:eastAsia="Palatino Linotype" w:hAnsi="Calibri" w:cs="Calibri"/>
          <w:sz w:val="21"/>
          <w:szCs w:val="19"/>
          <w:lang w:eastAsia="en-US"/>
        </w:rPr>
        <w:t xml:space="preserve">Składamy ofertę na wykonanie </w:t>
      </w:r>
      <w:r w:rsidR="00E830B7">
        <w:rPr>
          <w:rFonts w:ascii="Calibri" w:eastAsia="Palatino Linotype" w:hAnsi="Calibri" w:cs="Calibri"/>
          <w:b/>
          <w:bCs/>
          <w:sz w:val="21"/>
          <w:szCs w:val="19"/>
          <w:lang w:eastAsia="en-US"/>
        </w:rPr>
        <w:t>I Części zamówienia:</w:t>
      </w:r>
      <w:r w:rsidR="00E830B7" w:rsidRPr="008B3D3C">
        <w:rPr>
          <w:rFonts w:ascii="Calibri" w:eastAsia="Palatino Linotype" w:hAnsi="Calibri" w:cs="Calibri"/>
          <w:b/>
          <w:bCs/>
          <w:sz w:val="21"/>
          <w:szCs w:val="19"/>
          <w:lang w:eastAsia="en-US"/>
        </w:rPr>
        <w:t xml:space="preserve"> </w:t>
      </w:r>
      <w:r w:rsidR="00E830B7">
        <w:rPr>
          <w:rFonts w:ascii="Calibri" w:eastAsia="Palatino Linotype" w:hAnsi="Calibri" w:cs="Calibri"/>
          <w:b/>
          <w:bCs/>
          <w:sz w:val="21"/>
          <w:szCs w:val="19"/>
          <w:lang w:eastAsia="en-US"/>
        </w:rPr>
        <w:t>„</w:t>
      </w:r>
      <w:r w:rsidR="00E830B7" w:rsidRPr="00430E4B">
        <w:rPr>
          <w:rFonts w:ascii="Calibri" w:eastAsia="Palatino Linotype" w:hAnsi="Calibri" w:cs="Calibri"/>
          <w:b/>
          <w:sz w:val="21"/>
          <w:szCs w:val="21"/>
          <w:lang w:eastAsia="en-US"/>
        </w:rPr>
        <w:t>Dostawa pięciu komputerów przenośnych wraz z oprogramowaniem</w:t>
      </w:r>
      <w:r w:rsidR="00E830B7">
        <w:rPr>
          <w:rFonts w:ascii="Calibri" w:eastAsia="Palatino Linotype" w:hAnsi="Calibri" w:cs="Calibri"/>
          <w:b/>
          <w:sz w:val="21"/>
          <w:szCs w:val="21"/>
          <w:lang w:eastAsia="en-US"/>
        </w:rPr>
        <w:t>”</w:t>
      </w:r>
      <w:r w:rsidR="008B3D3C" w:rsidRPr="008B3D3C">
        <w:rPr>
          <w:rFonts w:ascii="Calibri" w:eastAsia="Palatino Linotype" w:hAnsi="Calibri" w:cs="Calibri"/>
          <w:sz w:val="21"/>
          <w:szCs w:val="19"/>
          <w:lang w:eastAsia="en-US"/>
        </w:rPr>
        <w:t xml:space="preserve"> w zakresie zgodnym z określonym w Specyfikacji </w:t>
      </w:r>
      <w:r w:rsidR="00F248ED">
        <w:rPr>
          <w:rFonts w:ascii="Calibri" w:eastAsia="Palatino Linotype" w:hAnsi="Calibri" w:cs="Calibri"/>
          <w:sz w:val="21"/>
          <w:szCs w:val="19"/>
          <w:lang w:eastAsia="en-US"/>
        </w:rPr>
        <w:t>I</w:t>
      </w:r>
      <w:r w:rsidR="008B3D3C" w:rsidRPr="008B3D3C">
        <w:rPr>
          <w:rFonts w:ascii="Calibri" w:eastAsia="Palatino Linotype" w:hAnsi="Calibri" w:cs="Calibri"/>
          <w:sz w:val="21"/>
          <w:szCs w:val="19"/>
          <w:lang w:eastAsia="en-US"/>
        </w:rPr>
        <w:t>stot</w:t>
      </w:r>
      <w:r w:rsidR="004512AE">
        <w:rPr>
          <w:rFonts w:ascii="Calibri" w:eastAsia="Palatino Linotype" w:hAnsi="Calibri" w:cs="Calibri"/>
          <w:sz w:val="21"/>
          <w:szCs w:val="19"/>
          <w:lang w:eastAsia="en-US"/>
        </w:rPr>
        <w:t xml:space="preserve">nych </w:t>
      </w:r>
      <w:r w:rsidR="00E830B7">
        <w:rPr>
          <w:rFonts w:ascii="Calibri" w:eastAsia="Palatino Linotype" w:hAnsi="Calibri" w:cs="Calibri"/>
          <w:sz w:val="21"/>
          <w:szCs w:val="19"/>
          <w:lang w:eastAsia="en-US"/>
        </w:rPr>
        <w:t>W</w:t>
      </w:r>
      <w:r w:rsidR="004512AE">
        <w:rPr>
          <w:rFonts w:ascii="Calibri" w:eastAsia="Palatino Linotype" w:hAnsi="Calibri" w:cs="Calibri"/>
          <w:sz w:val="21"/>
          <w:szCs w:val="19"/>
          <w:lang w:eastAsia="en-US"/>
        </w:rPr>
        <w:t xml:space="preserve">arunków </w:t>
      </w:r>
      <w:r w:rsidR="00E830B7">
        <w:rPr>
          <w:rFonts w:ascii="Calibri" w:eastAsia="Palatino Linotype" w:hAnsi="Calibri" w:cs="Calibri"/>
          <w:sz w:val="21"/>
          <w:szCs w:val="19"/>
          <w:lang w:eastAsia="en-US"/>
        </w:rPr>
        <w:t>Z</w:t>
      </w:r>
      <w:r w:rsidR="004512AE">
        <w:rPr>
          <w:rFonts w:ascii="Calibri" w:eastAsia="Palatino Linotype" w:hAnsi="Calibri" w:cs="Calibri"/>
          <w:sz w:val="21"/>
          <w:szCs w:val="19"/>
          <w:lang w:eastAsia="en-US"/>
        </w:rPr>
        <w:t>amówienia (SIWZ)</w:t>
      </w:r>
      <w:r w:rsidR="00D0402F">
        <w:rPr>
          <w:rFonts w:ascii="Calibri" w:eastAsia="Palatino Linotype" w:hAnsi="Calibri" w:cs="Calibri"/>
          <w:sz w:val="21"/>
          <w:szCs w:val="19"/>
          <w:lang w:eastAsia="en-US"/>
        </w:rPr>
        <w:t xml:space="preserve">, w </w:t>
      </w:r>
      <w:r w:rsidR="00F248ED">
        <w:rPr>
          <w:rFonts w:ascii="Calibri" w:eastAsia="Palatino Linotype" w:hAnsi="Calibri" w:cs="Calibri"/>
          <w:sz w:val="21"/>
          <w:szCs w:val="19"/>
          <w:lang w:eastAsia="en-US"/>
        </w:rPr>
        <w:t>szczególności, w</w:t>
      </w:r>
      <w:r w:rsidR="004512AE">
        <w:rPr>
          <w:rFonts w:ascii="Calibri" w:eastAsia="Palatino Linotype" w:hAnsi="Calibri" w:cs="Calibri"/>
          <w:sz w:val="21"/>
          <w:szCs w:val="19"/>
          <w:lang w:eastAsia="en-US"/>
        </w:rPr>
        <w:t xml:space="preserve"> </w:t>
      </w:r>
      <w:r w:rsidR="00A0203F" w:rsidRPr="008B3D3C">
        <w:rPr>
          <w:rFonts w:ascii="Calibri" w:eastAsia="Palatino Linotype" w:hAnsi="Calibri" w:cs="Calibri"/>
          <w:sz w:val="21"/>
          <w:szCs w:val="21"/>
          <w:lang w:eastAsia="en-US"/>
        </w:rPr>
        <w:t xml:space="preserve">Formularz Techniczny Oferty </w:t>
      </w:r>
      <w:r w:rsidR="00A0203F">
        <w:rPr>
          <w:rFonts w:ascii="Calibri" w:eastAsia="Palatino Linotype" w:hAnsi="Calibri" w:cs="Calibri"/>
          <w:sz w:val="21"/>
          <w:szCs w:val="21"/>
          <w:lang w:eastAsia="en-US"/>
        </w:rPr>
        <w:t>-</w:t>
      </w:r>
      <w:r w:rsidR="00D0402F">
        <w:rPr>
          <w:rFonts w:ascii="Calibri" w:eastAsia="Palatino Linotype" w:hAnsi="Calibri" w:cs="Calibri"/>
          <w:sz w:val="21"/>
          <w:szCs w:val="19"/>
          <w:lang w:eastAsia="en-US"/>
        </w:rPr>
        <w:t>Specyfikacji Techniczn</w:t>
      </w:r>
      <w:r w:rsidR="00E830B7">
        <w:rPr>
          <w:rFonts w:ascii="Calibri" w:eastAsia="Palatino Linotype" w:hAnsi="Calibri" w:cs="Calibri"/>
          <w:sz w:val="21"/>
          <w:szCs w:val="19"/>
          <w:lang w:eastAsia="en-US"/>
        </w:rPr>
        <w:t>ej</w:t>
      </w:r>
      <w:r w:rsidR="00D0402F">
        <w:rPr>
          <w:rFonts w:ascii="Calibri" w:eastAsia="Palatino Linotype" w:hAnsi="Calibri" w:cs="Calibri"/>
          <w:sz w:val="21"/>
          <w:szCs w:val="19"/>
          <w:lang w:eastAsia="en-US"/>
        </w:rPr>
        <w:t xml:space="preserve"> </w:t>
      </w:r>
      <w:r w:rsidR="00D0402F" w:rsidRPr="00D0402F">
        <w:rPr>
          <w:rFonts w:ascii="Calibri" w:eastAsia="Palatino Linotype" w:hAnsi="Calibri" w:cs="Calibri"/>
          <w:sz w:val="21"/>
          <w:szCs w:val="19"/>
          <w:lang w:eastAsia="en-US"/>
        </w:rPr>
        <w:t>Sprzętu</w:t>
      </w:r>
      <w:r w:rsidR="00D0402F">
        <w:rPr>
          <w:rFonts w:ascii="Calibri" w:eastAsia="Palatino Linotype" w:hAnsi="Calibri" w:cs="Calibri"/>
          <w:sz w:val="21"/>
          <w:szCs w:val="19"/>
          <w:lang w:eastAsia="en-US"/>
        </w:rPr>
        <w:t>.</w:t>
      </w:r>
    </w:p>
    <w:p w14:paraId="58F1CBBC" w14:textId="0BD831F2" w:rsidR="00FF5343" w:rsidRPr="00A50B0E" w:rsidRDefault="008B3D3C" w:rsidP="004A6FC4">
      <w:pPr>
        <w:pStyle w:val="Akapitzlist"/>
        <w:widowControl w:val="0"/>
        <w:numPr>
          <w:ilvl w:val="0"/>
          <w:numId w:val="18"/>
        </w:numPr>
        <w:tabs>
          <w:tab w:val="left" w:pos="284"/>
        </w:tabs>
        <w:overflowPunct w:val="0"/>
        <w:autoSpaceDE w:val="0"/>
        <w:autoSpaceDN w:val="0"/>
        <w:adjustRightInd w:val="0"/>
        <w:spacing w:before="120" w:after="120" w:line="280" w:lineRule="exact"/>
        <w:jc w:val="both"/>
        <w:textAlignment w:val="baseline"/>
        <w:rPr>
          <w:rFonts w:eastAsia="Palatino Linotype" w:cs="Calibri"/>
          <w:bCs/>
          <w:sz w:val="21"/>
          <w:szCs w:val="19"/>
        </w:rPr>
      </w:pPr>
      <w:r w:rsidRPr="00A50B0E">
        <w:rPr>
          <w:rFonts w:eastAsia="Palatino Linotype" w:cs="Calibri"/>
          <w:b/>
          <w:bCs/>
          <w:sz w:val="21"/>
          <w:szCs w:val="19"/>
        </w:rPr>
        <w:t xml:space="preserve">Oferujemy wykonanie </w:t>
      </w:r>
      <w:r w:rsidR="00D0402F" w:rsidRPr="00A50B0E">
        <w:rPr>
          <w:rFonts w:eastAsia="Palatino Linotype" w:cs="Calibri"/>
          <w:b/>
          <w:bCs/>
          <w:sz w:val="21"/>
          <w:szCs w:val="19"/>
        </w:rPr>
        <w:t xml:space="preserve">I </w:t>
      </w:r>
      <w:r w:rsidR="009B0A09" w:rsidRPr="00A50B0E">
        <w:rPr>
          <w:rFonts w:eastAsia="Palatino Linotype" w:cs="Calibri"/>
          <w:b/>
          <w:bCs/>
          <w:sz w:val="21"/>
          <w:szCs w:val="19"/>
        </w:rPr>
        <w:t>C</w:t>
      </w:r>
      <w:r w:rsidR="00D0402F" w:rsidRPr="00A50B0E">
        <w:rPr>
          <w:rFonts w:eastAsia="Palatino Linotype" w:cs="Calibri"/>
          <w:b/>
          <w:bCs/>
          <w:sz w:val="21"/>
          <w:szCs w:val="19"/>
        </w:rPr>
        <w:t>zęści zamówienia</w:t>
      </w:r>
      <w:r w:rsidR="00430E4B" w:rsidRPr="00A50B0E">
        <w:rPr>
          <w:rFonts w:eastAsia="Palatino Linotype" w:cs="Calibri"/>
          <w:b/>
          <w:bCs/>
          <w:sz w:val="21"/>
          <w:szCs w:val="19"/>
        </w:rPr>
        <w:t>:</w:t>
      </w:r>
      <w:r w:rsidRPr="00A50B0E">
        <w:rPr>
          <w:rFonts w:eastAsia="Palatino Linotype" w:cs="Calibri"/>
          <w:b/>
          <w:bCs/>
          <w:sz w:val="21"/>
          <w:szCs w:val="19"/>
        </w:rPr>
        <w:t xml:space="preserve"> </w:t>
      </w:r>
      <w:r w:rsidR="00430E4B" w:rsidRPr="00A50B0E">
        <w:rPr>
          <w:rFonts w:eastAsia="Palatino Linotype" w:cs="Calibri"/>
          <w:b/>
          <w:bCs/>
          <w:sz w:val="21"/>
          <w:szCs w:val="19"/>
        </w:rPr>
        <w:t>„</w:t>
      </w:r>
      <w:r w:rsidR="00430E4B" w:rsidRPr="00A50B0E">
        <w:rPr>
          <w:rFonts w:eastAsia="Palatino Linotype" w:cs="Calibri"/>
          <w:b/>
          <w:sz w:val="21"/>
          <w:szCs w:val="21"/>
        </w:rPr>
        <w:t>Dostawa pięciu komputerów przenośnych wraz z oprogramowaniem”</w:t>
      </w:r>
      <w:r w:rsidR="00430E4B" w:rsidRPr="00A50B0E">
        <w:rPr>
          <w:rFonts w:eastAsia="Palatino Linotype" w:cs="Calibri"/>
          <w:sz w:val="21"/>
          <w:szCs w:val="19"/>
        </w:rPr>
        <w:t xml:space="preserve"> </w:t>
      </w:r>
      <w:r w:rsidRPr="00A50B0E">
        <w:rPr>
          <w:rFonts w:eastAsia="Palatino Linotype" w:cs="Calibri"/>
          <w:sz w:val="21"/>
          <w:szCs w:val="19"/>
        </w:rPr>
        <w:t xml:space="preserve">za łącznym całkowitym wynagrodzeniem w kwocie </w:t>
      </w:r>
      <w:r w:rsidRPr="00A50B0E">
        <w:rPr>
          <w:rFonts w:eastAsia="Palatino Linotype" w:cs="Calibri"/>
          <w:b/>
          <w:sz w:val="21"/>
          <w:szCs w:val="19"/>
        </w:rPr>
        <w:t>brutto ________________ PLN</w:t>
      </w:r>
      <w:r w:rsidR="00875438" w:rsidRPr="00A50B0E">
        <w:rPr>
          <w:rFonts w:eastAsia="Palatino Linotype" w:cs="Calibri"/>
          <w:b/>
          <w:sz w:val="21"/>
          <w:szCs w:val="19"/>
        </w:rPr>
        <w:t>*</w:t>
      </w:r>
      <w:r w:rsidRPr="00A50B0E">
        <w:rPr>
          <w:rFonts w:eastAsia="Palatino Linotype" w:cs="Calibri"/>
          <w:sz w:val="21"/>
          <w:szCs w:val="19"/>
        </w:rPr>
        <w:t xml:space="preserve">, z uwzględnieniem podatku </w:t>
      </w:r>
      <w:r w:rsidRPr="00A50B0E">
        <w:rPr>
          <w:rFonts w:eastAsia="Palatino Linotype" w:cs="Calibri"/>
          <w:bCs/>
          <w:sz w:val="21"/>
          <w:szCs w:val="19"/>
        </w:rPr>
        <w:t xml:space="preserve">o towarów i usług (VAT) w wysokości </w:t>
      </w:r>
      <w:r w:rsidRPr="00A50B0E">
        <w:rPr>
          <w:rFonts w:eastAsia="Palatino Linotype" w:cs="Calibri"/>
          <w:b/>
          <w:bCs/>
          <w:sz w:val="21"/>
          <w:szCs w:val="19"/>
        </w:rPr>
        <w:t>______</w:t>
      </w:r>
      <w:r w:rsidRPr="00A50B0E">
        <w:rPr>
          <w:rFonts w:eastAsia="Palatino Linotype" w:cs="Calibri"/>
          <w:bCs/>
          <w:sz w:val="21"/>
          <w:szCs w:val="19"/>
        </w:rPr>
        <w:t xml:space="preserve">%, zgodnie z </w:t>
      </w:r>
      <w:r w:rsidR="004D4FD9" w:rsidRPr="00A50B0E">
        <w:rPr>
          <w:rFonts w:eastAsia="Palatino Linotype" w:cs="Calibri"/>
          <w:bCs/>
          <w:sz w:val="21"/>
          <w:szCs w:val="19"/>
        </w:rPr>
        <w:t xml:space="preserve">cenami jednostkowymi według poniższej tabeli </w:t>
      </w:r>
    </w:p>
    <w:p w14:paraId="001AC50F" w14:textId="77777777" w:rsidR="00FF5343" w:rsidRDefault="00FF5343">
      <w:pPr>
        <w:rPr>
          <w:rFonts w:ascii="Calibri" w:eastAsia="Palatino Linotype" w:hAnsi="Calibri" w:cs="Calibri"/>
          <w:bCs/>
          <w:sz w:val="21"/>
          <w:szCs w:val="19"/>
          <w:lang w:eastAsia="en-US"/>
        </w:rPr>
      </w:pPr>
      <w:r>
        <w:rPr>
          <w:rFonts w:ascii="Calibri" w:eastAsia="Palatino Linotype" w:hAnsi="Calibri" w:cs="Calibri"/>
          <w:bCs/>
          <w:sz w:val="21"/>
          <w:szCs w:val="19"/>
          <w:lang w:eastAsia="en-US"/>
        </w:rPr>
        <w:br w:type="page"/>
      </w:r>
    </w:p>
    <w:tbl>
      <w:tblPr>
        <w:tblW w:w="9639" w:type="dxa"/>
        <w:tblInd w:w="-5" w:type="dxa"/>
        <w:tblLayout w:type="fixed"/>
        <w:tblCellMar>
          <w:left w:w="70" w:type="dxa"/>
          <w:right w:w="70" w:type="dxa"/>
        </w:tblCellMar>
        <w:tblLook w:val="04A0" w:firstRow="1" w:lastRow="0" w:firstColumn="1" w:lastColumn="0" w:noHBand="0" w:noVBand="1"/>
      </w:tblPr>
      <w:tblGrid>
        <w:gridCol w:w="2440"/>
        <w:gridCol w:w="2522"/>
        <w:gridCol w:w="1275"/>
        <w:gridCol w:w="851"/>
        <w:gridCol w:w="2551"/>
      </w:tblGrid>
      <w:tr w:rsidR="00FF5343" w:rsidRPr="00FA030B" w14:paraId="66327C94" w14:textId="77777777" w:rsidTr="00FF5343">
        <w:trPr>
          <w:trHeight w:val="1009"/>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68B0C" w14:textId="77777777" w:rsidR="00FF5343" w:rsidRPr="00FA030B" w:rsidRDefault="00FF5343" w:rsidP="00856269">
            <w:pPr>
              <w:jc w:val="center"/>
              <w:rPr>
                <w:rFonts w:ascii="Calibri" w:hAnsi="Calibri" w:cs="Calibri"/>
                <w:b/>
                <w:bCs/>
                <w:color w:val="000000"/>
                <w:sz w:val="20"/>
                <w:szCs w:val="20"/>
              </w:rPr>
            </w:pPr>
            <w:r w:rsidRPr="00FA030B">
              <w:rPr>
                <w:rFonts w:ascii="Calibri" w:hAnsi="Calibri" w:cs="Calibri"/>
                <w:b/>
                <w:bCs/>
                <w:color w:val="000000"/>
                <w:sz w:val="20"/>
                <w:szCs w:val="20"/>
              </w:rPr>
              <w:t>Sprzęt</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14:paraId="7C11007B" w14:textId="77777777" w:rsidR="00FF5343" w:rsidRPr="00FA030B" w:rsidRDefault="00FF5343" w:rsidP="00856269">
            <w:pPr>
              <w:jc w:val="center"/>
              <w:rPr>
                <w:rFonts w:ascii="Calibri" w:hAnsi="Calibri" w:cs="Calibri"/>
                <w:b/>
                <w:bCs/>
                <w:color w:val="000000"/>
                <w:sz w:val="20"/>
                <w:szCs w:val="20"/>
              </w:rPr>
            </w:pPr>
            <w:r w:rsidRPr="00FA030B">
              <w:rPr>
                <w:rFonts w:ascii="Calibri" w:hAnsi="Calibri" w:cs="Calibri"/>
                <w:b/>
                <w:bCs/>
                <w:color w:val="000000"/>
                <w:sz w:val="20"/>
                <w:szCs w:val="20"/>
              </w:rPr>
              <w:t>Nazwa handlowa (producent, typ, model)oferowanego urządzenia</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34C74F5" w14:textId="77777777" w:rsidR="00FF5343" w:rsidRPr="00FA030B" w:rsidRDefault="00FF5343" w:rsidP="00856269">
            <w:pPr>
              <w:jc w:val="center"/>
              <w:rPr>
                <w:rFonts w:ascii="Calibri" w:hAnsi="Calibri" w:cs="Calibri"/>
                <w:b/>
                <w:bCs/>
                <w:color w:val="000000"/>
                <w:sz w:val="20"/>
                <w:szCs w:val="20"/>
              </w:rPr>
            </w:pPr>
            <w:r w:rsidRPr="00FA030B">
              <w:rPr>
                <w:rFonts w:ascii="Calibri" w:hAnsi="Calibri" w:cs="Calibri"/>
                <w:b/>
                <w:bCs/>
                <w:color w:val="000000"/>
                <w:sz w:val="20"/>
                <w:szCs w:val="20"/>
              </w:rPr>
              <w:t xml:space="preserve">Cena jednostkowa brutto w PLN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72FA1AA" w14:textId="77777777" w:rsidR="00FF5343" w:rsidRPr="00FA030B" w:rsidRDefault="00FF5343" w:rsidP="00856269">
            <w:pPr>
              <w:jc w:val="center"/>
              <w:rPr>
                <w:rFonts w:ascii="Calibri" w:hAnsi="Calibri" w:cs="Calibri"/>
                <w:b/>
                <w:bCs/>
                <w:color w:val="000000"/>
                <w:sz w:val="20"/>
                <w:szCs w:val="20"/>
              </w:rPr>
            </w:pPr>
            <w:r w:rsidRPr="00FA030B">
              <w:rPr>
                <w:rFonts w:ascii="Calibri" w:hAnsi="Calibri" w:cs="Calibri"/>
                <w:b/>
                <w:bCs/>
                <w:color w:val="000000"/>
                <w:sz w:val="20"/>
                <w:szCs w:val="20"/>
              </w:rPr>
              <w:t xml:space="preserve">Ilość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959B540" w14:textId="77777777" w:rsidR="00FF5343" w:rsidRPr="00FA030B" w:rsidRDefault="00FF5343" w:rsidP="00856269">
            <w:pPr>
              <w:jc w:val="center"/>
              <w:rPr>
                <w:rFonts w:ascii="Calibri" w:hAnsi="Calibri" w:cs="Calibri"/>
                <w:b/>
                <w:bCs/>
                <w:color w:val="000000"/>
                <w:sz w:val="20"/>
                <w:szCs w:val="20"/>
              </w:rPr>
            </w:pPr>
            <w:r w:rsidRPr="00FA030B">
              <w:rPr>
                <w:rFonts w:ascii="Calibri" w:hAnsi="Calibri" w:cs="Calibri"/>
                <w:b/>
                <w:bCs/>
                <w:color w:val="000000"/>
                <w:sz w:val="20"/>
                <w:szCs w:val="20"/>
              </w:rPr>
              <w:t>Wartość brutto w PLN x)</w:t>
            </w:r>
          </w:p>
          <w:p w14:paraId="218B1E76" w14:textId="77777777" w:rsidR="00FF5343" w:rsidRPr="00FA030B" w:rsidRDefault="00FF5343" w:rsidP="00856269">
            <w:pPr>
              <w:jc w:val="center"/>
              <w:rPr>
                <w:rFonts w:ascii="Calibri" w:hAnsi="Calibri" w:cs="Calibri"/>
                <w:b/>
                <w:bCs/>
                <w:color w:val="000000"/>
                <w:sz w:val="20"/>
                <w:szCs w:val="20"/>
              </w:rPr>
            </w:pPr>
            <w:r w:rsidRPr="00FA030B">
              <w:rPr>
                <w:rFonts w:ascii="Calibri" w:hAnsi="Calibri" w:cs="Calibri"/>
                <w:b/>
                <w:bCs/>
                <w:color w:val="000000"/>
                <w:sz w:val="20"/>
                <w:szCs w:val="20"/>
              </w:rPr>
              <w:t xml:space="preserve">(kol. 3 * 4) </w:t>
            </w:r>
          </w:p>
          <w:p w14:paraId="711C4FE8" w14:textId="77777777" w:rsidR="00FF5343" w:rsidRPr="00FA030B" w:rsidRDefault="00FF5343" w:rsidP="00856269">
            <w:pPr>
              <w:jc w:val="center"/>
              <w:rPr>
                <w:rFonts w:ascii="Calibri" w:hAnsi="Calibri" w:cs="Calibri"/>
                <w:b/>
                <w:bCs/>
                <w:color w:val="000000"/>
                <w:sz w:val="20"/>
                <w:szCs w:val="20"/>
              </w:rPr>
            </w:pPr>
          </w:p>
        </w:tc>
      </w:tr>
      <w:tr w:rsidR="00FF5343" w:rsidRPr="00FA030B" w14:paraId="698A0ADA" w14:textId="77777777" w:rsidTr="00FF5343">
        <w:trPr>
          <w:trHeight w:val="323"/>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tcPr>
          <w:p w14:paraId="248B3BB9" w14:textId="6FCF4334" w:rsidR="00FF5343" w:rsidRPr="00FF5343" w:rsidRDefault="00FF5343" w:rsidP="00856269">
            <w:pPr>
              <w:jc w:val="center"/>
              <w:rPr>
                <w:rFonts w:ascii="Calibri" w:hAnsi="Calibri" w:cs="Calibri"/>
                <w:b/>
                <w:bCs/>
                <w:color w:val="000000"/>
                <w:sz w:val="20"/>
                <w:szCs w:val="20"/>
              </w:rPr>
            </w:pPr>
            <w:r>
              <w:rPr>
                <w:rFonts w:ascii="Calibri" w:hAnsi="Calibri" w:cs="Calibri"/>
                <w:b/>
                <w:bCs/>
                <w:color w:val="000000"/>
                <w:sz w:val="20"/>
                <w:szCs w:val="20"/>
              </w:rPr>
              <w:t>1</w:t>
            </w:r>
          </w:p>
        </w:tc>
        <w:tc>
          <w:tcPr>
            <w:tcW w:w="2522" w:type="dxa"/>
            <w:tcBorders>
              <w:top w:val="single" w:sz="4" w:space="0" w:color="auto"/>
              <w:left w:val="nil"/>
              <w:bottom w:val="single" w:sz="4" w:space="0" w:color="auto"/>
              <w:right w:val="single" w:sz="4" w:space="0" w:color="auto"/>
            </w:tcBorders>
            <w:shd w:val="clear" w:color="auto" w:fill="auto"/>
            <w:vAlign w:val="center"/>
          </w:tcPr>
          <w:p w14:paraId="0C7EEF78" w14:textId="7D522550" w:rsidR="00FF5343" w:rsidRPr="00FF5343" w:rsidRDefault="00FF5343" w:rsidP="00856269">
            <w:pPr>
              <w:jc w:val="center"/>
              <w:rPr>
                <w:rFonts w:ascii="Calibri" w:hAnsi="Calibri" w:cs="Calibri"/>
                <w:b/>
                <w:bCs/>
                <w:color w:val="000000"/>
                <w:sz w:val="20"/>
                <w:szCs w:val="20"/>
              </w:rPr>
            </w:pPr>
            <w:r>
              <w:rPr>
                <w:rFonts w:ascii="Calibri" w:hAnsi="Calibri" w:cs="Calibri"/>
                <w:b/>
                <w:bCs/>
                <w:color w:val="000000"/>
                <w:sz w:val="20"/>
                <w:szCs w:val="20"/>
              </w:rPr>
              <w:t>2</w:t>
            </w:r>
          </w:p>
        </w:tc>
        <w:tc>
          <w:tcPr>
            <w:tcW w:w="1275" w:type="dxa"/>
            <w:tcBorders>
              <w:top w:val="single" w:sz="4" w:space="0" w:color="auto"/>
              <w:left w:val="nil"/>
              <w:bottom w:val="single" w:sz="4" w:space="0" w:color="auto"/>
              <w:right w:val="single" w:sz="4" w:space="0" w:color="auto"/>
            </w:tcBorders>
            <w:shd w:val="clear" w:color="auto" w:fill="auto"/>
            <w:vAlign w:val="center"/>
          </w:tcPr>
          <w:p w14:paraId="7CB5781A" w14:textId="536E5EFB" w:rsidR="00FF5343" w:rsidRPr="00FF5343" w:rsidRDefault="00FF5343" w:rsidP="00856269">
            <w:pPr>
              <w:jc w:val="center"/>
              <w:rPr>
                <w:rFonts w:ascii="Calibri" w:hAnsi="Calibri" w:cs="Calibri"/>
                <w:b/>
                <w:bCs/>
                <w:color w:val="000000"/>
                <w:sz w:val="20"/>
                <w:szCs w:val="20"/>
              </w:rPr>
            </w:pPr>
            <w:r>
              <w:rPr>
                <w:rFonts w:ascii="Calibri" w:hAnsi="Calibri" w:cs="Calibri"/>
                <w:b/>
                <w:bCs/>
                <w:color w:val="000000"/>
                <w:sz w:val="20"/>
                <w:szCs w:val="20"/>
              </w:rPr>
              <w:t>3</w:t>
            </w:r>
          </w:p>
        </w:tc>
        <w:tc>
          <w:tcPr>
            <w:tcW w:w="851" w:type="dxa"/>
            <w:tcBorders>
              <w:top w:val="single" w:sz="4" w:space="0" w:color="auto"/>
              <w:left w:val="nil"/>
              <w:bottom w:val="single" w:sz="4" w:space="0" w:color="auto"/>
              <w:right w:val="single" w:sz="4" w:space="0" w:color="auto"/>
            </w:tcBorders>
            <w:shd w:val="clear" w:color="auto" w:fill="auto"/>
            <w:vAlign w:val="center"/>
          </w:tcPr>
          <w:p w14:paraId="58CD6F69" w14:textId="4C3E92D5" w:rsidR="00FF5343" w:rsidRPr="00FF5343" w:rsidRDefault="00FF5343" w:rsidP="00856269">
            <w:pPr>
              <w:jc w:val="center"/>
              <w:rPr>
                <w:rFonts w:ascii="Calibri" w:hAnsi="Calibri" w:cs="Calibri"/>
                <w:b/>
                <w:bCs/>
                <w:color w:val="000000"/>
                <w:sz w:val="20"/>
                <w:szCs w:val="20"/>
              </w:rPr>
            </w:pPr>
            <w:r>
              <w:rPr>
                <w:rFonts w:ascii="Calibri" w:hAnsi="Calibri" w:cs="Calibri"/>
                <w:b/>
                <w:bCs/>
                <w:color w:val="000000"/>
                <w:sz w:val="20"/>
                <w:szCs w:val="20"/>
              </w:rPr>
              <w:t>4</w:t>
            </w:r>
          </w:p>
        </w:tc>
        <w:tc>
          <w:tcPr>
            <w:tcW w:w="2551" w:type="dxa"/>
            <w:tcBorders>
              <w:top w:val="single" w:sz="4" w:space="0" w:color="auto"/>
              <w:left w:val="nil"/>
              <w:bottom w:val="single" w:sz="4" w:space="0" w:color="auto"/>
              <w:right w:val="single" w:sz="4" w:space="0" w:color="auto"/>
            </w:tcBorders>
            <w:shd w:val="clear" w:color="auto" w:fill="auto"/>
            <w:vAlign w:val="center"/>
          </w:tcPr>
          <w:p w14:paraId="5C37F39F" w14:textId="1793D271" w:rsidR="00FF5343" w:rsidRPr="00FF5343" w:rsidRDefault="00FF5343" w:rsidP="00856269">
            <w:pPr>
              <w:jc w:val="center"/>
              <w:rPr>
                <w:rFonts w:ascii="Calibri" w:hAnsi="Calibri" w:cs="Calibri"/>
                <w:b/>
                <w:bCs/>
                <w:color w:val="000000"/>
                <w:sz w:val="20"/>
                <w:szCs w:val="20"/>
              </w:rPr>
            </w:pPr>
            <w:r>
              <w:rPr>
                <w:rFonts w:ascii="Calibri" w:hAnsi="Calibri" w:cs="Calibri"/>
                <w:b/>
                <w:bCs/>
                <w:color w:val="000000"/>
                <w:sz w:val="20"/>
                <w:szCs w:val="20"/>
              </w:rPr>
              <w:t>5</w:t>
            </w:r>
          </w:p>
        </w:tc>
      </w:tr>
      <w:tr w:rsidR="00FF5343" w:rsidRPr="00FA030B" w14:paraId="775A3C70" w14:textId="77777777" w:rsidTr="00FF5343">
        <w:trPr>
          <w:trHeight w:val="1009"/>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21900" w14:textId="77777777" w:rsidR="00FF5343" w:rsidRPr="00FA030B" w:rsidRDefault="00FF5343" w:rsidP="00856269">
            <w:pPr>
              <w:jc w:val="center"/>
              <w:rPr>
                <w:rFonts w:ascii="Calibri" w:hAnsi="Calibri" w:cs="Calibri"/>
                <w:b/>
                <w:bCs/>
                <w:color w:val="000000"/>
                <w:sz w:val="20"/>
                <w:szCs w:val="20"/>
              </w:rPr>
            </w:pPr>
            <w:r w:rsidRPr="00FF5343">
              <w:rPr>
                <w:rFonts w:ascii="Calibri" w:hAnsi="Calibri" w:cs="Calibri"/>
                <w:b/>
                <w:bCs/>
                <w:color w:val="000000"/>
                <w:sz w:val="20"/>
                <w:szCs w:val="20"/>
              </w:rPr>
              <w:t>Komputery przenośne</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14:paraId="31E5E9AC" w14:textId="77777777" w:rsidR="00FF5343" w:rsidRPr="00FA030B" w:rsidRDefault="00FF5343" w:rsidP="00856269">
            <w:pPr>
              <w:jc w:val="center"/>
              <w:rPr>
                <w:rFonts w:ascii="Calibri" w:hAnsi="Calibri" w:cs="Calibri"/>
                <w:b/>
                <w:bCs/>
                <w:color w:val="000000"/>
                <w:sz w:val="20"/>
                <w:szCs w:val="20"/>
              </w:rPr>
            </w:pPr>
            <w:r w:rsidRPr="00FF5343">
              <w:rPr>
                <w:rFonts w:ascii="Calibri" w:hAnsi="Calibri" w:cs="Calibri"/>
                <w:b/>
                <w:bCs/>
                <w:color w:val="000000"/>
                <w:sz w:val="20"/>
                <w:szCs w:val="20"/>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C4228B3" w14:textId="77777777" w:rsidR="00FF5343" w:rsidRPr="00FA030B" w:rsidRDefault="00FF5343" w:rsidP="00856269">
            <w:pPr>
              <w:jc w:val="center"/>
              <w:rPr>
                <w:rFonts w:ascii="Calibri" w:hAnsi="Calibri" w:cs="Calibri"/>
                <w:b/>
                <w:bCs/>
                <w:color w:val="000000"/>
                <w:sz w:val="20"/>
                <w:szCs w:val="20"/>
              </w:rPr>
            </w:pPr>
            <w:r w:rsidRPr="00FF5343">
              <w:rPr>
                <w:rFonts w:ascii="Calibri" w:hAnsi="Calibri" w:cs="Calibri"/>
                <w:b/>
                <w:bCs/>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1204439" w14:textId="77777777" w:rsidR="00FF5343" w:rsidRPr="00FA030B" w:rsidRDefault="00FF5343" w:rsidP="00856269">
            <w:pPr>
              <w:jc w:val="center"/>
              <w:rPr>
                <w:rFonts w:ascii="Calibri" w:hAnsi="Calibri" w:cs="Calibri"/>
                <w:b/>
                <w:bCs/>
                <w:color w:val="000000"/>
                <w:sz w:val="20"/>
                <w:szCs w:val="20"/>
              </w:rPr>
            </w:pPr>
            <w:r w:rsidRPr="00FF5343">
              <w:rPr>
                <w:rFonts w:ascii="Calibri" w:hAnsi="Calibri" w:cs="Calibri"/>
                <w:b/>
                <w:bCs/>
                <w:color w:val="000000"/>
                <w:sz w:val="20"/>
                <w:szCs w:val="20"/>
              </w:rPr>
              <w:t> 5 szt.</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7DE63FCE" w14:textId="77777777" w:rsidR="00FF5343" w:rsidRPr="00FF5343" w:rsidRDefault="00FF5343" w:rsidP="00856269">
            <w:pPr>
              <w:jc w:val="center"/>
              <w:rPr>
                <w:rFonts w:ascii="Calibri" w:hAnsi="Calibri" w:cs="Calibri"/>
                <w:b/>
                <w:bCs/>
                <w:color w:val="000000"/>
                <w:sz w:val="20"/>
                <w:szCs w:val="20"/>
              </w:rPr>
            </w:pPr>
          </w:p>
          <w:p w14:paraId="052AC0D8" w14:textId="77777777" w:rsidR="00FF5343" w:rsidRPr="00FF5343" w:rsidRDefault="00FF5343" w:rsidP="00856269">
            <w:pPr>
              <w:jc w:val="center"/>
              <w:rPr>
                <w:rFonts w:ascii="Calibri" w:hAnsi="Calibri" w:cs="Calibri"/>
                <w:b/>
                <w:bCs/>
                <w:color w:val="000000"/>
                <w:sz w:val="20"/>
                <w:szCs w:val="20"/>
              </w:rPr>
            </w:pPr>
          </w:p>
          <w:p w14:paraId="5434CD73" w14:textId="77777777" w:rsidR="00FF5343" w:rsidRPr="00FF5343" w:rsidRDefault="00FF5343" w:rsidP="00856269">
            <w:pPr>
              <w:jc w:val="center"/>
              <w:rPr>
                <w:rFonts w:ascii="Calibri" w:hAnsi="Calibri" w:cs="Calibri"/>
                <w:b/>
                <w:bCs/>
                <w:color w:val="000000"/>
                <w:sz w:val="20"/>
                <w:szCs w:val="20"/>
              </w:rPr>
            </w:pPr>
            <w:r w:rsidRPr="00FF5343">
              <w:rPr>
                <w:rFonts w:ascii="Calibri" w:hAnsi="Calibri" w:cs="Calibri"/>
                <w:b/>
                <w:bCs/>
                <w:color w:val="000000"/>
                <w:sz w:val="20"/>
                <w:szCs w:val="20"/>
              </w:rPr>
              <w:t>………………………….</w:t>
            </w:r>
            <w:r w:rsidRPr="00FA030B">
              <w:rPr>
                <w:rFonts w:ascii="Calibri" w:hAnsi="Calibri" w:cs="Calibri"/>
                <w:b/>
                <w:bCs/>
                <w:color w:val="000000"/>
                <w:sz w:val="20"/>
                <w:szCs w:val="20"/>
              </w:rPr>
              <w:t>*)</w:t>
            </w:r>
          </w:p>
          <w:p w14:paraId="08BA8A59" w14:textId="00D67B39" w:rsidR="00FF5343" w:rsidRPr="00FA030B" w:rsidRDefault="00FF5343" w:rsidP="00183DF6">
            <w:pPr>
              <w:jc w:val="center"/>
              <w:rPr>
                <w:rFonts w:ascii="Calibri" w:hAnsi="Calibri" w:cs="Calibri"/>
                <w:b/>
                <w:bCs/>
                <w:color w:val="000000"/>
                <w:sz w:val="20"/>
                <w:szCs w:val="20"/>
              </w:rPr>
            </w:pPr>
            <w:r w:rsidRPr="00FF5343">
              <w:rPr>
                <w:rFonts w:ascii="Calibri" w:hAnsi="Calibri" w:cs="Calibri"/>
                <w:b/>
                <w:bCs/>
                <w:color w:val="000000"/>
                <w:sz w:val="20"/>
                <w:szCs w:val="20"/>
              </w:rPr>
              <w:t xml:space="preserve">(należy wpisać do ust. </w:t>
            </w:r>
            <w:r w:rsidR="00183DF6">
              <w:rPr>
                <w:rFonts w:ascii="Calibri" w:hAnsi="Calibri" w:cs="Calibri"/>
                <w:b/>
                <w:bCs/>
                <w:color w:val="000000"/>
                <w:sz w:val="20"/>
                <w:szCs w:val="20"/>
              </w:rPr>
              <w:t>1 pkt 1</w:t>
            </w:r>
            <w:r w:rsidRPr="00FF5343">
              <w:rPr>
                <w:rFonts w:ascii="Calibri" w:hAnsi="Calibri" w:cs="Calibri"/>
                <w:b/>
                <w:bCs/>
                <w:color w:val="000000"/>
                <w:sz w:val="20"/>
                <w:szCs w:val="20"/>
              </w:rPr>
              <w:t xml:space="preserve"> niniejszego Formularza Oferty) </w:t>
            </w:r>
          </w:p>
        </w:tc>
      </w:tr>
    </w:tbl>
    <w:p w14:paraId="43DAFDD8" w14:textId="1A3F4927" w:rsidR="00636C8B" w:rsidRPr="00E830B7" w:rsidRDefault="009B0A09" w:rsidP="004A6FC4">
      <w:pPr>
        <w:widowControl w:val="0"/>
        <w:numPr>
          <w:ilvl w:val="0"/>
          <w:numId w:val="17"/>
        </w:numPr>
        <w:tabs>
          <w:tab w:val="left" w:pos="284"/>
        </w:tabs>
        <w:overflowPunct w:val="0"/>
        <w:autoSpaceDE w:val="0"/>
        <w:autoSpaceDN w:val="0"/>
        <w:adjustRightInd w:val="0"/>
        <w:spacing w:before="120" w:after="200" w:line="280" w:lineRule="exact"/>
        <w:jc w:val="both"/>
        <w:textAlignment w:val="baseline"/>
        <w:rPr>
          <w:rFonts w:ascii="Calibri" w:eastAsia="Palatino Linotype" w:hAnsi="Calibri" w:cs="Calibri"/>
          <w:sz w:val="21"/>
          <w:szCs w:val="19"/>
          <w:lang w:eastAsia="en-US"/>
        </w:rPr>
      </w:pPr>
      <w:r w:rsidRPr="00482F0C">
        <w:rPr>
          <w:rFonts w:ascii="Calibri" w:eastAsia="Calibri" w:hAnsi="Calibri"/>
          <w:sz w:val="28"/>
          <w:szCs w:val="28"/>
        </w:rPr>
        <w:sym w:font="Wingdings 3" w:char="F07F"/>
      </w:r>
      <w:r>
        <w:rPr>
          <w:rFonts w:ascii="Calibri" w:eastAsia="Calibri" w:hAnsi="Calibri"/>
          <w:sz w:val="28"/>
          <w:szCs w:val="28"/>
        </w:rPr>
        <w:t xml:space="preserve"> </w:t>
      </w:r>
      <w:r w:rsidR="00636C8B" w:rsidRPr="008B3D3C">
        <w:rPr>
          <w:rFonts w:ascii="Calibri" w:eastAsia="Palatino Linotype" w:hAnsi="Calibri" w:cs="Calibri"/>
          <w:sz w:val="21"/>
          <w:szCs w:val="19"/>
          <w:lang w:eastAsia="en-US"/>
        </w:rPr>
        <w:t xml:space="preserve">Składamy ofertę na wykonanie </w:t>
      </w:r>
      <w:r w:rsidR="00636C8B" w:rsidRPr="004512AE">
        <w:rPr>
          <w:rFonts w:ascii="Calibri" w:eastAsia="Palatino Linotype" w:hAnsi="Calibri" w:cs="Calibri"/>
          <w:b/>
          <w:sz w:val="21"/>
          <w:szCs w:val="19"/>
          <w:lang w:eastAsia="en-US"/>
        </w:rPr>
        <w:t>I</w:t>
      </w:r>
      <w:r w:rsidR="00636C8B">
        <w:rPr>
          <w:rFonts w:ascii="Calibri" w:eastAsia="Palatino Linotype" w:hAnsi="Calibri" w:cs="Calibri"/>
          <w:b/>
          <w:sz w:val="21"/>
          <w:szCs w:val="19"/>
          <w:lang w:eastAsia="en-US"/>
        </w:rPr>
        <w:t>I</w:t>
      </w:r>
      <w:r w:rsidR="00636C8B" w:rsidRPr="004512AE">
        <w:rPr>
          <w:rFonts w:ascii="Calibri" w:eastAsia="Palatino Linotype" w:hAnsi="Calibri" w:cs="Calibri"/>
          <w:b/>
          <w:sz w:val="21"/>
          <w:szCs w:val="19"/>
          <w:lang w:eastAsia="en-US"/>
        </w:rPr>
        <w:t xml:space="preserve"> </w:t>
      </w:r>
      <w:r>
        <w:rPr>
          <w:rFonts w:ascii="Calibri" w:eastAsia="Palatino Linotype" w:hAnsi="Calibri" w:cs="Calibri"/>
          <w:b/>
          <w:sz w:val="21"/>
          <w:szCs w:val="19"/>
          <w:lang w:eastAsia="en-US"/>
        </w:rPr>
        <w:t>C</w:t>
      </w:r>
      <w:r w:rsidR="00636C8B" w:rsidRPr="004512AE">
        <w:rPr>
          <w:rFonts w:ascii="Calibri" w:eastAsia="Palatino Linotype" w:hAnsi="Calibri" w:cs="Calibri"/>
          <w:b/>
          <w:sz w:val="21"/>
          <w:szCs w:val="19"/>
          <w:lang w:eastAsia="en-US"/>
        </w:rPr>
        <w:t>zęści zamówienia</w:t>
      </w:r>
      <w:r w:rsidR="00E830B7">
        <w:rPr>
          <w:rFonts w:ascii="Calibri" w:eastAsia="Palatino Linotype" w:hAnsi="Calibri" w:cs="Calibri"/>
          <w:b/>
          <w:sz w:val="21"/>
          <w:szCs w:val="19"/>
          <w:lang w:eastAsia="en-US"/>
        </w:rPr>
        <w:t>:</w:t>
      </w:r>
      <w:r w:rsidR="00636C8B">
        <w:rPr>
          <w:rFonts w:ascii="Calibri" w:eastAsia="Palatino Linotype" w:hAnsi="Calibri" w:cs="Calibri"/>
          <w:sz w:val="21"/>
          <w:szCs w:val="19"/>
          <w:lang w:eastAsia="en-US"/>
        </w:rPr>
        <w:t xml:space="preserve"> </w:t>
      </w:r>
      <w:r w:rsidR="00E830B7" w:rsidRPr="00430E4B">
        <w:rPr>
          <w:rFonts w:ascii="Calibri" w:eastAsia="Palatino Linotype" w:hAnsi="Calibri" w:cs="Calibri"/>
          <w:b/>
          <w:sz w:val="21"/>
          <w:szCs w:val="21"/>
          <w:lang w:eastAsia="en-US"/>
        </w:rPr>
        <w:t>„Dostawa  projektora</w:t>
      </w:r>
      <w:r w:rsidR="00A50B0E">
        <w:rPr>
          <w:rFonts w:ascii="Calibri" w:eastAsia="Palatino Linotype" w:hAnsi="Calibri" w:cs="Calibri"/>
          <w:b/>
          <w:sz w:val="21"/>
          <w:szCs w:val="21"/>
          <w:lang w:eastAsia="en-US"/>
        </w:rPr>
        <w:t xml:space="preserve"> multimedialnego</w:t>
      </w:r>
      <w:r w:rsidR="00E830B7" w:rsidRPr="00430E4B">
        <w:rPr>
          <w:rFonts w:ascii="Calibri" w:eastAsia="Palatino Linotype" w:hAnsi="Calibri" w:cs="Calibri"/>
          <w:b/>
          <w:sz w:val="21"/>
          <w:szCs w:val="21"/>
          <w:lang w:eastAsia="en-US"/>
        </w:rPr>
        <w:t xml:space="preserve">, ekranu </w:t>
      </w:r>
      <w:r w:rsidR="00E830B7">
        <w:rPr>
          <w:rFonts w:ascii="Calibri" w:eastAsia="Palatino Linotype" w:hAnsi="Calibri" w:cs="Calibri"/>
          <w:b/>
          <w:sz w:val="21"/>
          <w:szCs w:val="21"/>
          <w:lang w:eastAsia="en-US"/>
        </w:rPr>
        <w:t xml:space="preserve">projekcyjnego, </w:t>
      </w:r>
      <w:r w:rsidR="00E830B7" w:rsidRPr="00430E4B">
        <w:rPr>
          <w:rFonts w:ascii="Calibri" w:eastAsia="Palatino Linotype" w:hAnsi="Calibri" w:cs="Calibri"/>
          <w:b/>
          <w:sz w:val="21"/>
          <w:szCs w:val="21"/>
          <w:lang w:eastAsia="en-US"/>
        </w:rPr>
        <w:t>elektrycznego i stolika projekcyjnego.”</w:t>
      </w:r>
      <w:r w:rsidR="00E830B7">
        <w:rPr>
          <w:rFonts w:ascii="Calibri" w:eastAsia="Palatino Linotype" w:hAnsi="Calibri" w:cs="Calibri"/>
          <w:b/>
          <w:sz w:val="21"/>
          <w:szCs w:val="21"/>
          <w:lang w:eastAsia="en-US"/>
        </w:rPr>
        <w:t xml:space="preserve"> </w:t>
      </w:r>
      <w:r w:rsidR="00E830B7" w:rsidRPr="00E830B7">
        <w:rPr>
          <w:rFonts w:ascii="Calibri" w:eastAsia="Palatino Linotype" w:hAnsi="Calibri" w:cs="Calibri"/>
          <w:sz w:val="21"/>
          <w:szCs w:val="21"/>
          <w:lang w:eastAsia="en-US"/>
        </w:rPr>
        <w:t xml:space="preserve">w zakresie zgodnym z określonym w Specyfikacji istotnych Warunków Zamówienia (SIWZ), w tym </w:t>
      </w:r>
      <w:r w:rsidR="00A0203F" w:rsidRPr="008B3D3C">
        <w:rPr>
          <w:rFonts w:ascii="Calibri" w:eastAsia="Palatino Linotype" w:hAnsi="Calibri" w:cs="Calibri"/>
          <w:sz w:val="21"/>
          <w:szCs w:val="21"/>
          <w:lang w:eastAsia="en-US"/>
        </w:rPr>
        <w:t xml:space="preserve">Formularz Techniczny Oferty </w:t>
      </w:r>
      <w:r w:rsidR="00A0203F">
        <w:rPr>
          <w:rFonts w:ascii="Calibri" w:eastAsia="Palatino Linotype" w:hAnsi="Calibri" w:cs="Calibri"/>
          <w:sz w:val="21"/>
          <w:szCs w:val="21"/>
          <w:lang w:eastAsia="en-US"/>
        </w:rPr>
        <w:t xml:space="preserve"> -</w:t>
      </w:r>
      <w:r w:rsidR="00E830B7" w:rsidRPr="00E830B7">
        <w:rPr>
          <w:rFonts w:ascii="Calibri" w:eastAsia="Palatino Linotype" w:hAnsi="Calibri" w:cs="Calibri"/>
          <w:sz w:val="21"/>
          <w:szCs w:val="21"/>
          <w:lang w:eastAsia="en-US"/>
        </w:rPr>
        <w:t>Specyfikacji Technicznej Sprzętu.</w:t>
      </w:r>
    </w:p>
    <w:p w14:paraId="4F21D29F" w14:textId="7CA380EA" w:rsidR="00636C8B" w:rsidRPr="00A50B0E" w:rsidRDefault="00636C8B" w:rsidP="004A6FC4">
      <w:pPr>
        <w:pStyle w:val="Akapitzlist"/>
        <w:widowControl w:val="0"/>
        <w:numPr>
          <w:ilvl w:val="0"/>
          <w:numId w:val="19"/>
        </w:numPr>
        <w:tabs>
          <w:tab w:val="left" w:pos="284"/>
        </w:tabs>
        <w:overflowPunct w:val="0"/>
        <w:autoSpaceDE w:val="0"/>
        <w:autoSpaceDN w:val="0"/>
        <w:adjustRightInd w:val="0"/>
        <w:spacing w:before="120" w:after="120" w:line="280" w:lineRule="exact"/>
        <w:jc w:val="both"/>
        <w:textAlignment w:val="baseline"/>
        <w:rPr>
          <w:rFonts w:eastAsia="Palatino Linotype" w:cs="Calibri"/>
          <w:sz w:val="21"/>
          <w:szCs w:val="19"/>
        </w:rPr>
      </w:pPr>
      <w:r w:rsidRPr="00A50B0E">
        <w:rPr>
          <w:rFonts w:eastAsia="Palatino Linotype" w:cs="Calibri"/>
          <w:b/>
          <w:bCs/>
          <w:sz w:val="21"/>
          <w:szCs w:val="19"/>
        </w:rPr>
        <w:t xml:space="preserve">Oferujemy wykonanie II </w:t>
      </w:r>
      <w:r w:rsidR="00E830B7" w:rsidRPr="00A50B0E">
        <w:rPr>
          <w:rFonts w:eastAsia="Palatino Linotype" w:cs="Calibri"/>
          <w:b/>
          <w:bCs/>
          <w:sz w:val="21"/>
          <w:szCs w:val="19"/>
        </w:rPr>
        <w:t>C</w:t>
      </w:r>
      <w:r w:rsidRPr="00A50B0E">
        <w:rPr>
          <w:rFonts w:eastAsia="Palatino Linotype" w:cs="Calibri"/>
          <w:b/>
          <w:bCs/>
          <w:sz w:val="21"/>
          <w:szCs w:val="19"/>
        </w:rPr>
        <w:t xml:space="preserve">zęści zamówienia </w:t>
      </w:r>
      <w:r w:rsidR="00E830B7" w:rsidRPr="00A50B0E">
        <w:rPr>
          <w:rFonts w:eastAsia="Palatino Linotype" w:cs="Calibri"/>
          <w:b/>
          <w:sz w:val="21"/>
          <w:szCs w:val="21"/>
        </w:rPr>
        <w:t>„Dostawa  projektora</w:t>
      </w:r>
      <w:r w:rsidR="00F07280" w:rsidRPr="00A50B0E">
        <w:rPr>
          <w:rFonts w:eastAsia="Palatino Linotype" w:cs="Calibri"/>
          <w:b/>
          <w:sz w:val="21"/>
          <w:szCs w:val="21"/>
        </w:rPr>
        <w:t xml:space="preserve"> multimedialnego</w:t>
      </w:r>
      <w:r w:rsidR="00E830B7" w:rsidRPr="00A50B0E">
        <w:rPr>
          <w:rFonts w:eastAsia="Palatino Linotype" w:cs="Calibri"/>
          <w:b/>
          <w:sz w:val="21"/>
          <w:szCs w:val="21"/>
        </w:rPr>
        <w:t xml:space="preserve">, ekranu projekcyjnego, elektrycznego i stolika projekcyjnego.” </w:t>
      </w:r>
      <w:r w:rsidRPr="00A50B0E">
        <w:rPr>
          <w:rFonts w:eastAsia="Palatino Linotype" w:cs="Calibri"/>
          <w:sz w:val="21"/>
          <w:szCs w:val="19"/>
        </w:rPr>
        <w:t xml:space="preserve">za łącznym całkowitym wynagrodzeniem w kwocie </w:t>
      </w:r>
      <w:r w:rsidRPr="00A50B0E">
        <w:rPr>
          <w:rFonts w:eastAsia="Palatino Linotype" w:cs="Calibri"/>
          <w:b/>
          <w:sz w:val="21"/>
          <w:szCs w:val="19"/>
        </w:rPr>
        <w:t>brutto ________________ PLN</w:t>
      </w:r>
      <w:r w:rsidR="00875438" w:rsidRPr="00A50B0E">
        <w:rPr>
          <w:rFonts w:eastAsia="Palatino Linotype" w:cs="Calibri"/>
          <w:b/>
          <w:sz w:val="21"/>
          <w:szCs w:val="19"/>
        </w:rPr>
        <w:t>*</w:t>
      </w:r>
      <w:r w:rsidRPr="00A50B0E">
        <w:rPr>
          <w:rFonts w:eastAsia="Palatino Linotype" w:cs="Calibri"/>
          <w:sz w:val="21"/>
          <w:szCs w:val="19"/>
        </w:rPr>
        <w:t xml:space="preserve">, z uwzględnieniem podatku </w:t>
      </w:r>
      <w:r w:rsidRPr="00A50B0E">
        <w:rPr>
          <w:rFonts w:eastAsia="Palatino Linotype" w:cs="Calibri"/>
          <w:bCs/>
          <w:sz w:val="21"/>
          <w:szCs w:val="19"/>
        </w:rPr>
        <w:t xml:space="preserve">o towarów i usług (VAT) w wysokości </w:t>
      </w:r>
      <w:r w:rsidRPr="00A50B0E">
        <w:rPr>
          <w:rFonts w:eastAsia="Palatino Linotype" w:cs="Calibri"/>
          <w:b/>
          <w:bCs/>
          <w:sz w:val="21"/>
          <w:szCs w:val="19"/>
        </w:rPr>
        <w:t>______</w:t>
      </w:r>
      <w:r w:rsidRPr="00A50B0E">
        <w:rPr>
          <w:rFonts w:eastAsia="Palatino Linotype" w:cs="Calibri"/>
          <w:bCs/>
          <w:sz w:val="21"/>
          <w:szCs w:val="19"/>
        </w:rPr>
        <w:t xml:space="preserve">%, zgodnie </w:t>
      </w:r>
      <w:r w:rsidR="00E830B7" w:rsidRPr="00A50B0E">
        <w:rPr>
          <w:rFonts w:eastAsia="Palatino Linotype" w:cs="Calibri"/>
          <w:bCs/>
          <w:sz w:val="21"/>
          <w:szCs w:val="19"/>
        </w:rPr>
        <w:t>z cenami jednostkowymi według poniższej tabeli</w:t>
      </w:r>
    </w:p>
    <w:tbl>
      <w:tblPr>
        <w:tblW w:w="9639" w:type="dxa"/>
        <w:tblInd w:w="-5" w:type="dxa"/>
        <w:tblLayout w:type="fixed"/>
        <w:tblCellMar>
          <w:left w:w="70" w:type="dxa"/>
          <w:right w:w="70" w:type="dxa"/>
        </w:tblCellMar>
        <w:tblLook w:val="04A0" w:firstRow="1" w:lastRow="0" w:firstColumn="1" w:lastColumn="0" w:noHBand="0" w:noVBand="1"/>
      </w:tblPr>
      <w:tblGrid>
        <w:gridCol w:w="2440"/>
        <w:gridCol w:w="2522"/>
        <w:gridCol w:w="1275"/>
        <w:gridCol w:w="851"/>
        <w:gridCol w:w="2551"/>
      </w:tblGrid>
      <w:tr w:rsidR="00FF5343" w:rsidRPr="00FA030B" w14:paraId="674AF42F" w14:textId="77777777" w:rsidTr="00856269">
        <w:trPr>
          <w:trHeight w:val="1009"/>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3326A" w14:textId="77777777" w:rsidR="00FF5343" w:rsidRPr="00FA030B" w:rsidRDefault="00FF5343" w:rsidP="00856269">
            <w:pPr>
              <w:jc w:val="center"/>
              <w:rPr>
                <w:rFonts w:ascii="Calibri" w:hAnsi="Calibri" w:cs="Calibri"/>
                <w:b/>
                <w:bCs/>
                <w:color w:val="000000"/>
                <w:sz w:val="20"/>
                <w:szCs w:val="20"/>
              </w:rPr>
            </w:pPr>
            <w:r w:rsidRPr="00FA030B">
              <w:rPr>
                <w:rFonts w:ascii="Calibri" w:hAnsi="Calibri" w:cs="Calibri"/>
                <w:b/>
                <w:bCs/>
                <w:color w:val="000000"/>
                <w:sz w:val="20"/>
                <w:szCs w:val="20"/>
              </w:rPr>
              <w:t>Sprzęt</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14:paraId="1221D57E" w14:textId="77777777" w:rsidR="00FF5343" w:rsidRPr="00FA030B" w:rsidRDefault="00FF5343" w:rsidP="00856269">
            <w:pPr>
              <w:jc w:val="center"/>
              <w:rPr>
                <w:rFonts w:ascii="Calibri" w:hAnsi="Calibri" w:cs="Calibri"/>
                <w:b/>
                <w:bCs/>
                <w:color w:val="000000"/>
                <w:sz w:val="20"/>
                <w:szCs w:val="20"/>
              </w:rPr>
            </w:pPr>
            <w:r w:rsidRPr="00FA030B">
              <w:rPr>
                <w:rFonts w:ascii="Calibri" w:hAnsi="Calibri" w:cs="Calibri"/>
                <w:b/>
                <w:bCs/>
                <w:color w:val="000000"/>
                <w:sz w:val="20"/>
                <w:szCs w:val="20"/>
              </w:rPr>
              <w:t>Nazwa handlowa (producent, typ, model)oferowanego urządzenia</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707F31A" w14:textId="77777777" w:rsidR="00FF5343" w:rsidRPr="00FA030B" w:rsidRDefault="00FF5343" w:rsidP="00856269">
            <w:pPr>
              <w:jc w:val="center"/>
              <w:rPr>
                <w:rFonts w:ascii="Calibri" w:hAnsi="Calibri" w:cs="Calibri"/>
                <w:b/>
                <w:bCs/>
                <w:color w:val="000000"/>
                <w:sz w:val="20"/>
                <w:szCs w:val="20"/>
              </w:rPr>
            </w:pPr>
            <w:r w:rsidRPr="00FA030B">
              <w:rPr>
                <w:rFonts w:ascii="Calibri" w:hAnsi="Calibri" w:cs="Calibri"/>
                <w:b/>
                <w:bCs/>
                <w:color w:val="000000"/>
                <w:sz w:val="20"/>
                <w:szCs w:val="20"/>
              </w:rPr>
              <w:t xml:space="preserve">Cena jednostkowa brutto w PLN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7060C5A" w14:textId="77777777" w:rsidR="00FF5343" w:rsidRPr="00FA030B" w:rsidRDefault="00FF5343" w:rsidP="00856269">
            <w:pPr>
              <w:jc w:val="center"/>
              <w:rPr>
                <w:rFonts w:ascii="Calibri" w:hAnsi="Calibri" w:cs="Calibri"/>
                <w:b/>
                <w:bCs/>
                <w:color w:val="000000"/>
                <w:sz w:val="20"/>
                <w:szCs w:val="20"/>
              </w:rPr>
            </w:pPr>
            <w:r w:rsidRPr="00FA030B">
              <w:rPr>
                <w:rFonts w:ascii="Calibri" w:hAnsi="Calibri" w:cs="Calibri"/>
                <w:b/>
                <w:bCs/>
                <w:color w:val="000000"/>
                <w:sz w:val="20"/>
                <w:szCs w:val="20"/>
              </w:rPr>
              <w:t xml:space="preserve">Ilość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4E14C5B7" w14:textId="77777777" w:rsidR="00FF5343" w:rsidRPr="00FA030B" w:rsidRDefault="00FF5343" w:rsidP="00856269">
            <w:pPr>
              <w:jc w:val="center"/>
              <w:rPr>
                <w:rFonts w:ascii="Calibri" w:hAnsi="Calibri" w:cs="Calibri"/>
                <w:b/>
                <w:bCs/>
                <w:color w:val="000000"/>
                <w:sz w:val="20"/>
                <w:szCs w:val="20"/>
              </w:rPr>
            </w:pPr>
            <w:r w:rsidRPr="00FA030B">
              <w:rPr>
                <w:rFonts w:ascii="Calibri" w:hAnsi="Calibri" w:cs="Calibri"/>
                <w:b/>
                <w:bCs/>
                <w:color w:val="000000"/>
                <w:sz w:val="20"/>
                <w:szCs w:val="20"/>
              </w:rPr>
              <w:t>Wartość brutto w PLN x)</w:t>
            </w:r>
          </w:p>
          <w:p w14:paraId="0DF1E256" w14:textId="77777777" w:rsidR="00FF5343" w:rsidRPr="00FA030B" w:rsidRDefault="00FF5343" w:rsidP="00856269">
            <w:pPr>
              <w:jc w:val="center"/>
              <w:rPr>
                <w:rFonts w:ascii="Calibri" w:hAnsi="Calibri" w:cs="Calibri"/>
                <w:b/>
                <w:bCs/>
                <w:color w:val="000000"/>
                <w:sz w:val="20"/>
                <w:szCs w:val="20"/>
              </w:rPr>
            </w:pPr>
            <w:r w:rsidRPr="00FA030B">
              <w:rPr>
                <w:rFonts w:ascii="Calibri" w:hAnsi="Calibri" w:cs="Calibri"/>
                <w:b/>
                <w:bCs/>
                <w:color w:val="000000"/>
                <w:sz w:val="20"/>
                <w:szCs w:val="20"/>
              </w:rPr>
              <w:t xml:space="preserve">(kol. 3 * 4) </w:t>
            </w:r>
          </w:p>
          <w:p w14:paraId="1384C374" w14:textId="77777777" w:rsidR="00FF5343" w:rsidRPr="00FA030B" w:rsidRDefault="00FF5343" w:rsidP="00856269">
            <w:pPr>
              <w:jc w:val="center"/>
              <w:rPr>
                <w:rFonts w:ascii="Calibri" w:hAnsi="Calibri" w:cs="Calibri"/>
                <w:b/>
                <w:bCs/>
                <w:color w:val="000000"/>
                <w:sz w:val="20"/>
                <w:szCs w:val="20"/>
              </w:rPr>
            </w:pPr>
          </w:p>
        </w:tc>
      </w:tr>
      <w:tr w:rsidR="00FF5343" w:rsidRPr="00FA030B" w14:paraId="07AA5347" w14:textId="77777777" w:rsidTr="00856269">
        <w:trPr>
          <w:trHeight w:val="195"/>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68E02" w14:textId="080BAF82" w:rsidR="00FF5343" w:rsidRPr="00FA030B" w:rsidRDefault="00FF5343" w:rsidP="00856269">
            <w:pPr>
              <w:jc w:val="center"/>
              <w:rPr>
                <w:rFonts w:ascii="Calibri" w:hAnsi="Calibri" w:cs="Calibri"/>
                <w:color w:val="000000"/>
                <w:sz w:val="16"/>
                <w:szCs w:val="16"/>
              </w:rPr>
            </w:pPr>
            <w:r>
              <w:rPr>
                <w:rFonts w:ascii="Calibri" w:hAnsi="Calibri" w:cs="Calibri"/>
                <w:color w:val="000000"/>
                <w:sz w:val="18"/>
                <w:szCs w:val="18"/>
              </w:rPr>
              <w:t>Projektor</w:t>
            </w:r>
            <w:r w:rsidR="007106A8">
              <w:rPr>
                <w:rFonts w:ascii="Calibri" w:hAnsi="Calibri" w:cs="Calibri"/>
                <w:color w:val="000000"/>
                <w:sz w:val="18"/>
                <w:szCs w:val="18"/>
              </w:rPr>
              <w:t xml:space="preserve"> multimedialny</w:t>
            </w:r>
          </w:p>
        </w:tc>
        <w:tc>
          <w:tcPr>
            <w:tcW w:w="2522" w:type="dxa"/>
            <w:tcBorders>
              <w:top w:val="single" w:sz="4" w:space="0" w:color="auto"/>
              <w:left w:val="nil"/>
              <w:bottom w:val="single" w:sz="4" w:space="0" w:color="auto"/>
              <w:right w:val="single" w:sz="4" w:space="0" w:color="auto"/>
            </w:tcBorders>
            <w:shd w:val="clear" w:color="auto" w:fill="auto"/>
            <w:noWrap/>
            <w:vAlign w:val="bottom"/>
            <w:hideMark/>
          </w:tcPr>
          <w:p w14:paraId="6202C1E2" w14:textId="77777777" w:rsidR="00FF5343" w:rsidRPr="00FA030B" w:rsidRDefault="00FF5343" w:rsidP="00856269">
            <w:pPr>
              <w:jc w:val="center"/>
              <w:rPr>
                <w:rFonts w:ascii="Calibri" w:hAnsi="Calibri" w:cs="Calibri"/>
                <w:color w:val="000000"/>
                <w:sz w:val="16"/>
                <w:szCs w:val="16"/>
              </w:rPr>
            </w:pPr>
            <w:r w:rsidRPr="008B3D3C">
              <w:rPr>
                <w:rFonts w:ascii="Calibri" w:hAnsi="Calibri" w:cs="Calibri"/>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ED4EF2B" w14:textId="77777777" w:rsidR="00FF5343" w:rsidRPr="00FA030B" w:rsidRDefault="00FF5343" w:rsidP="00856269">
            <w:pPr>
              <w:jc w:val="center"/>
              <w:rPr>
                <w:rFonts w:ascii="Calibri" w:hAnsi="Calibri" w:cs="Calibri"/>
                <w:color w:val="000000"/>
                <w:sz w:val="16"/>
                <w:szCs w:val="16"/>
              </w:rPr>
            </w:pPr>
            <w:r w:rsidRPr="008B3D3C">
              <w:rPr>
                <w:rFonts w:ascii="Calibri" w:hAnsi="Calibri" w:cs="Calibri"/>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69E805F5" w14:textId="77777777" w:rsidR="00FF5343" w:rsidRPr="00FA030B" w:rsidRDefault="00FF5343" w:rsidP="00856269">
            <w:pPr>
              <w:jc w:val="center"/>
              <w:rPr>
                <w:rFonts w:ascii="Calibri" w:hAnsi="Calibri" w:cs="Calibri"/>
                <w:color w:val="000000"/>
                <w:sz w:val="16"/>
                <w:szCs w:val="16"/>
              </w:rPr>
            </w:pPr>
            <w:r w:rsidRPr="008B3D3C">
              <w:rPr>
                <w:rFonts w:ascii="Calibri" w:hAnsi="Calibri" w:cs="Calibri"/>
                <w:color w:val="000000"/>
                <w:sz w:val="18"/>
                <w:szCs w:val="18"/>
              </w:rPr>
              <w:t> </w:t>
            </w:r>
            <w:r>
              <w:rPr>
                <w:rFonts w:ascii="Calibri" w:hAnsi="Calibri" w:cs="Calibri"/>
                <w:color w:val="000000"/>
                <w:sz w:val="18"/>
                <w:szCs w:val="18"/>
              </w:rPr>
              <w:t>5</w:t>
            </w:r>
            <w:r w:rsidRPr="008B3D3C">
              <w:rPr>
                <w:rFonts w:ascii="Calibri" w:hAnsi="Calibri" w:cs="Calibri"/>
                <w:color w:val="000000"/>
                <w:sz w:val="18"/>
                <w:szCs w:val="18"/>
              </w:rPr>
              <w:t xml:space="preserve"> szt.</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053970D5" w14:textId="684D3852" w:rsidR="00FF5343" w:rsidRPr="00FA030B" w:rsidRDefault="00FF5343" w:rsidP="00856269">
            <w:pPr>
              <w:jc w:val="center"/>
              <w:rPr>
                <w:rFonts w:ascii="Calibri" w:hAnsi="Calibri" w:cs="Calibri"/>
                <w:color w:val="000000"/>
                <w:sz w:val="16"/>
                <w:szCs w:val="16"/>
              </w:rPr>
            </w:pPr>
            <w:r w:rsidRPr="008B3D3C">
              <w:rPr>
                <w:rFonts w:ascii="Calibri" w:hAnsi="Calibri" w:cs="Calibri"/>
                <w:color w:val="000000"/>
                <w:sz w:val="22"/>
                <w:szCs w:val="22"/>
              </w:rPr>
              <w:t> </w:t>
            </w:r>
          </w:p>
        </w:tc>
      </w:tr>
      <w:tr w:rsidR="00FF5343" w:rsidRPr="00FA030B" w14:paraId="2515F4BF" w14:textId="77777777" w:rsidTr="00856269">
        <w:trPr>
          <w:trHeight w:val="195"/>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49919A" w14:textId="77777777" w:rsidR="00FF5343" w:rsidRDefault="00FF5343" w:rsidP="00856269">
            <w:pPr>
              <w:jc w:val="center"/>
              <w:rPr>
                <w:rFonts w:ascii="Calibri" w:hAnsi="Calibri" w:cs="Calibri"/>
                <w:color w:val="000000"/>
                <w:sz w:val="18"/>
                <w:szCs w:val="18"/>
              </w:rPr>
            </w:pPr>
            <w:r>
              <w:rPr>
                <w:rFonts w:ascii="Calibri" w:hAnsi="Calibri" w:cs="Calibri"/>
                <w:color w:val="000000"/>
                <w:sz w:val="18"/>
                <w:szCs w:val="18"/>
              </w:rPr>
              <w:t>Ekran projekcyjny, elektryczny</w:t>
            </w:r>
          </w:p>
        </w:tc>
        <w:tc>
          <w:tcPr>
            <w:tcW w:w="2522" w:type="dxa"/>
            <w:tcBorders>
              <w:top w:val="single" w:sz="4" w:space="0" w:color="auto"/>
              <w:left w:val="nil"/>
              <w:bottom w:val="single" w:sz="4" w:space="0" w:color="auto"/>
              <w:right w:val="single" w:sz="4" w:space="0" w:color="auto"/>
            </w:tcBorders>
            <w:shd w:val="clear" w:color="auto" w:fill="auto"/>
            <w:noWrap/>
            <w:vAlign w:val="bottom"/>
          </w:tcPr>
          <w:p w14:paraId="1D638D60" w14:textId="77777777" w:rsidR="00FF5343" w:rsidRPr="008B3D3C" w:rsidRDefault="00FF5343" w:rsidP="00856269">
            <w:pPr>
              <w:jc w:val="center"/>
              <w:rPr>
                <w:rFonts w:ascii="Calibri" w:hAnsi="Calibri" w:cs="Calibri"/>
                <w:color w:val="000000"/>
                <w:sz w:val="18"/>
                <w:szCs w:val="18"/>
              </w:rPr>
            </w:pPr>
            <w:r w:rsidRPr="008B3D3C">
              <w:rPr>
                <w:rFonts w:ascii="Calibri" w:hAnsi="Calibri" w:cs="Calibri"/>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0F3359D8" w14:textId="77777777" w:rsidR="00FF5343" w:rsidRPr="008B3D3C" w:rsidRDefault="00FF5343" w:rsidP="00856269">
            <w:pPr>
              <w:jc w:val="center"/>
              <w:rPr>
                <w:rFonts w:ascii="Calibri" w:hAnsi="Calibri" w:cs="Calibri"/>
                <w:color w:val="000000"/>
                <w:sz w:val="18"/>
                <w:szCs w:val="18"/>
              </w:rPr>
            </w:pPr>
            <w:r w:rsidRPr="008B3D3C">
              <w:rPr>
                <w:rFonts w:ascii="Calibri" w:hAnsi="Calibri" w:cs="Calibri"/>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00A6F43" w14:textId="77777777" w:rsidR="00FF5343" w:rsidRPr="008B3D3C" w:rsidRDefault="00FF5343" w:rsidP="00856269">
            <w:pPr>
              <w:jc w:val="center"/>
              <w:rPr>
                <w:rFonts w:ascii="Calibri" w:hAnsi="Calibri" w:cs="Calibri"/>
                <w:color w:val="000000"/>
                <w:sz w:val="18"/>
                <w:szCs w:val="18"/>
              </w:rPr>
            </w:pPr>
            <w:r w:rsidRPr="008B3D3C">
              <w:rPr>
                <w:rFonts w:ascii="Calibri" w:hAnsi="Calibri" w:cs="Calibri"/>
                <w:color w:val="000000"/>
                <w:sz w:val="18"/>
                <w:szCs w:val="18"/>
              </w:rPr>
              <w:t> </w:t>
            </w:r>
            <w:r>
              <w:rPr>
                <w:rFonts w:ascii="Calibri" w:hAnsi="Calibri" w:cs="Calibri"/>
                <w:color w:val="000000"/>
                <w:sz w:val="18"/>
                <w:szCs w:val="18"/>
              </w:rPr>
              <w:t>1</w:t>
            </w:r>
            <w:r w:rsidRPr="008B3D3C">
              <w:rPr>
                <w:rFonts w:ascii="Calibri" w:hAnsi="Calibri" w:cs="Calibri"/>
                <w:color w:val="000000"/>
                <w:sz w:val="18"/>
                <w:szCs w:val="18"/>
              </w:rPr>
              <w:t xml:space="preserve"> szt.</w:t>
            </w:r>
          </w:p>
        </w:tc>
        <w:tc>
          <w:tcPr>
            <w:tcW w:w="2551" w:type="dxa"/>
            <w:tcBorders>
              <w:top w:val="single" w:sz="4" w:space="0" w:color="auto"/>
              <w:left w:val="nil"/>
              <w:bottom w:val="single" w:sz="4" w:space="0" w:color="auto"/>
              <w:right w:val="single" w:sz="4" w:space="0" w:color="auto"/>
            </w:tcBorders>
            <w:shd w:val="clear" w:color="auto" w:fill="auto"/>
            <w:noWrap/>
            <w:vAlign w:val="bottom"/>
          </w:tcPr>
          <w:p w14:paraId="6B5B353A" w14:textId="77777777" w:rsidR="00FF5343" w:rsidRDefault="00FF5343" w:rsidP="00856269">
            <w:pPr>
              <w:jc w:val="center"/>
              <w:rPr>
                <w:rFonts w:ascii="Calibri" w:hAnsi="Calibri" w:cs="Calibri"/>
                <w:b/>
                <w:bCs/>
                <w:color w:val="FF0000"/>
                <w:sz w:val="18"/>
                <w:szCs w:val="18"/>
              </w:rPr>
            </w:pPr>
          </w:p>
        </w:tc>
      </w:tr>
      <w:tr w:rsidR="00FF5343" w:rsidRPr="00FA030B" w14:paraId="1221C013" w14:textId="77777777" w:rsidTr="00856269">
        <w:trPr>
          <w:trHeight w:val="195"/>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5B14D5" w14:textId="77777777" w:rsidR="00FF5343" w:rsidRDefault="00FF5343" w:rsidP="00856269">
            <w:pPr>
              <w:jc w:val="center"/>
              <w:rPr>
                <w:rFonts w:ascii="Calibri" w:hAnsi="Calibri" w:cs="Calibri"/>
                <w:color w:val="000000"/>
                <w:sz w:val="18"/>
                <w:szCs w:val="18"/>
              </w:rPr>
            </w:pPr>
            <w:r>
              <w:rPr>
                <w:rFonts w:ascii="Calibri" w:hAnsi="Calibri" w:cs="Calibri"/>
                <w:color w:val="000000"/>
                <w:sz w:val="18"/>
                <w:szCs w:val="18"/>
              </w:rPr>
              <w:t>Stolik projekcyjny</w:t>
            </w:r>
          </w:p>
        </w:tc>
        <w:tc>
          <w:tcPr>
            <w:tcW w:w="2522" w:type="dxa"/>
            <w:tcBorders>
              <w:top w:val="single" w:sz="4" w:space="0" w:color="auto"/>
              <w:left w:val="nil"/>
              <w:bottom w:val="single" w:sz="4" w:space="0" w:color="auto"/>
              <w:right w:val="single" w:sz="4" w:space="0" w:color="auto"/>
            </w:tcBorders>
            <w:shd w:val="clear" w:color="auto" w:fill="auto"/>
            <w:noWrap/>
            <w:vAlign w:val="bottom"/>
          </w:tcPr>
          <w:p w14:paraId="7F3B1A39" w14:textId="77777777" w:rsidR="00FF5343" w:rsidRPr="008B3D3C" w:rsidRDefault="00FF5343" w:rsidP="00856269">
            <w:pPr>
              <w:jc w:val="center"/>
              <w:rPr>
                <w:rFonts w:ascii="Calibri" w:hAnsi="Calibri" w:cs="Calibri"/>
                <w:color w:val="000000"/>
                <w:sz w:val="18"/>
                <w:szCs w:val="18"/>
              </w:rPr>
            </w:pPr>
            <w:r w:rsidRPr="008B3D3C">
              <w:rPr>
                <w:rFonts w:ascii="Calibri" w:hAnsi="Calibri" w:cs="Calibri"/>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1969FDA9" w14:textId="77777777" w:rsidR="00FF5343" w:rsidRPr="008B3D3C" w:rsidRDefault="00FF5343" w:rsidP="00856269">
            <w:pPr>
              <w:jc w:val="center"/>
              <w:rPr>
                <w:rFonts w:ascii="Calibri" w:hAnsi="Calibri" w:cs="Calibri"/>
                <w:color w:val="000000"/>
                <w:sz w:val="18"/>
                <w:szCs w:val="18"/>
              </w:rPr>
            </w:pPr>
            <w:r w:rsidRPr="008B3D3C">
              <w:rPr>
                <w:rFonts w:ascii="Calibri" w:hAnsi="Calibri" w:cs="Calibri"/>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1235071A" w14:textId="77777777" w:rsidR="00FF5343" w:rsidRPr="008B3D3C" w:rsidRDefault="00FF5343" w:rsidP="00856269">
            <w:pPr>
              <w:jc w:val="center"/>
              <w:rPr>
                <w:rFonts w:ascii="Calibri" w:hAnsi="Calibri" w:cs="Calibri"/>
                <w:color w:val="000000"/>
                <w:sz w:val="18"/>
                <w:szCs w:val="18"/>
              </w:rPr>
            </w:pPr>
            <w:r w:rsidRPr="008B3D3C">
              <w:rPr>
                <w:rFonts w:ascii="Calibri" w:hAnsi="Calibri" w:cs="Calibri"/>
                <w:color w:val="000000"/>
                <w:sz w:val="18"/>
                <w:szCs w:val="18"/>
              </w:rPr>
              <w:t> </w:t>
            </w:r>
            <w:r>
              <w:rPr>
                <w:rFonts w:ascii="Calibri" w:hAnsi="Calibri" w:cs="Calibri"/>
                <w:color w:val="000000"/>
                <w:sz w:val="18"/>
                <w:szCs w:val="18"/>
              </w:rPr>
              <w:t>1</w:t>
            </w:r>
            <w:r w:rsidRPr="008B3D3C">
              <w:rPr>
                <w:rFonts w:ascii="Calibri" w:hAnsi="Calibri" w:cs="Calibri"/>
                <w:color w:val="000000"/>
                <w:sz w:val="18"/>
                <w:szCs w:val="18"/>
              </w:rPr>
              <w:t xml:space="preserve"> szt.</w:t>
            </w:r>
          </w:p>
        </w:tc>
        <w:tc>
          <w:tcPr>
            <w:tcW w:w="2551" w:type="dxa"/>
            <w:tcBorders>
              <w:top w:val="single" w:sz="4" w:space="0" w:color="auto"/>
              <w:left w:val="nil"/>
              <w:bottom w:val="single" w:sz="4" w:space="0" w:color="auto"/>
              <w:right w:val="single" w:sz="4" w:space="0" w:color="auto"/>
            </w:tcBorders>
            <w:shd w:val="clear" w:color="auto" w:fill="auto"/>
            <w:noWrap/>
            <w:vAlign w:val="bottom"/>
          </w:tcPr>
          <w:p w14:paraId="175E2798" w14:textId="77777777" w:rsidR="00FF5343" w:rsidRDefault="00FF5343" w:rsidP="00856269">
            <w:pPr>
              <w:jc w:val="center"/>
              <w:rPr>
                <w:rFonts w:ascii="Calibri" w:hAnsi="Calibri" w:cs="Calibri"/>
                <w:b/>
                <w:bCs/>
                <w:color w:val="FF0000"/>
                <w:sz w:val="18"/>
                <w:szCs w:val="18"/>
              </w:rPr>
            </w:pPr>
          </w:p>
        </w:tc>
      </w:tr>
      <w:tr w:rsidR="00FF5343" w:rsidRPr="00FA030B" w14:paraId="64EC727B" w14:textId="77777777" w:rsidTr="00856269">
        <w:trPr>
          <w:trHeight w:val="195"/>
        </w:trPr>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3D241D0" w14:textId="77777777" w:rsidR="00FF5343" w:rsidRDefault="00FF5343" w:rsidP="00856269">
            <w:pPr>
              <w:jc w:val="center"/>
              <w:rPr>
                <w:rFonts w:ascii="Calibri" w:hAnsi="Calibri" w:cs="Calibri"/>
                <w:color w:val="000000"/>
                <w:sz w:val="18"/>
                <w:szCs w:val="18"/>
              </w:rPr>
            </w:pPr>
            <w:r w:rsidRPr="008B3D3C">
              <w:rPr>
                <w:rFonts w:ascii="Calibri" w:hAnsi="Calibri" w:cs="Calibri"/>
                <w:b/>
                <w:color w:val="000000"/>
                <w:sz w:val="18"/>
                <w:szCs w:val="18"/>
              </w:rPr>
              <w:t>Razem wartość brutto w PLN</w:t>
            </w:r>
          </w:p>
          <w:p w14:paraId="2433A926" w14:textId="77777777" w:rsidR="00FF5343" w:rsidRPr="008B3D3C" w:rsidRDefault="00FF5343" w:rsidP="00856269">
            <w:pPr>
              <w:jc w:val="center"/>
              <w:rPr>
                <w:rFonts w:ascii="Calibri" w:hAnsi="Calibri" w:cs="Calibri"/>
                <w:color w:val="000000"/>
                <w:sz w:val="18"/>
                <w:szCs w:val="18"/>
              </w:rPr>
            </w:pPr>
          </w:p>
        </w:tc>
        <w:tc>
          <w:tcPr>
            <w:tcW w:w="2551" w:type="dxa"/>
            <w:tcBorders>
              <w:top w:val="single" w:sz="4" w:space="0" w:color="auto"/>
              <w:left w:val="nil"/>
              <w:bottom w:val="single" w:sz="4" w:space="0" w:color="auto"/>
              <w:right w:val="single" w:sz="4" w:space="0" w:color="auto"/>
            </w:tcBorders>
            <w:shd w:val="clear" w:color="auto" w:fill="auto"/>
            <w:noWrap/>
            <w:vAlign w:val="center"/>
          </w:tcPr>
          <w:p w14:paraId="6CECCF73" w14:textId="77777777" w:rsidR="00FF5343" w:rsidRDefault="00FF5343" w:rsidP="00856269">
            <w:pPr>
              <w:jc w:val="center"/>
              <w:rPr>
                <w:rFonts w:ascii="Calibri" w:hAnsi="Calibri" w:cs="Calibri"/>
                <w:b/>
                <w:bCs/>
                <w:color w:val="FF0000"/>
                <w:sz w:val="18"/>
                <w:szCs w:val="18"/>
              </w:rPr>
            </w:pPr>
          </w:p>
          <w:p w14:paraId="53DF54E7" w14:textId="77777777" w:rsidR="00FF5343" w:rsidRDefault="00FF5343" w:rsidP="00856269">
            <w:pPr>
              <w:jc w:val="center"/>
              <w:rPr>
                <w:rFonts w:ascii="Calibri" w:hAnsi="Calibri" w:cs="Calibri"/>
                <w:b/>
                <w:bCs/>
                <w:color w:val="FF0000"/>
                <w:sz w:val="18"/>
                <w:szCs w:val="18"/>
              </w:rPr>
            </w:pPr>
          </w:p>
          <w:p w14:paraId="39C911F0" w14:textId="75768D4F" w:rsidR="00FF5343" w:rsidRPr="00183DF6" w:rsidRDefault="00FF5343" w:rsidP="00856269">
            <w:pPr>
              <w:jc w:val="center"/>
              <w:rPr>
                <w:rFonts w:ascii="Calibri" w:hAnsi="Calibri" w:cs="Calibri"/>
                <w:b/>
                <w:bCs/>
                <w:color w:val="000000"/>
                <w:sz w:val="20"/>
                <w:szCs w:val="20"/>
              </w:rPr>
            </w:pPr>
            <w:r w:rsidRPr="00183DF6">
              <w:rPr>
                <w:rFonts w:ascii="Calibri" w:hAnsi="Calibri" w:cs="Calibri"/>
                <w:b/>
                <w:bCs/>
                <w:color w:val="000000"/>
                <w:sz w:val="20"/>
                <w:szCs w:val="20"/>
              </w:rPr>
              <w:t>…………………………</w:t>
            </w:r>
            <w:r w:rsidR="00A0203F" w:rsidRPr="00183DF6">
              <w:rPr>
                <w:rFonts w:ascii="Calibri" w:hAnsi="Calibri" w:cs="Calibri"/>
                <w:b/>
                <w:bCs/>
                <w:color w:val="000000"/>
                <w:sz w:val="20"/>
                <w:szCs w:val="20"/>
              </w:rPr>
              <w:t>*)</w:t>
            </w:r>
            <w:r w:rsidRPr="00183DF6">
              <w:rPr>
                <w:rFonts w:ascii="Calibri" w:hAnsi="Calibri" w:cs="Calibri"/>
                <w:b/>
                <w:bCs/>
                <w:color w:val="000000"/>
                <w:sz w:val="20"/>
                <w:szCs w:val="20"/>
              </w:rPr>
              <w:t>.</w:t>
            </w:r>
          </w:p>
          <w:p w14:paraId="71C1ECDD" w14:textId="227BF042" w:rsidR="00FF5343" w:rsidRPr="00183DF6" w:rsidRDefault="00FF5343" w:rsidP="00856269">
            <w:pPr>
              <w:jc w:val="center"/>
              <w:rPr>
                <w:rFonts w:ascii="Calibri" w:hAnsi="Calibri" w:cs="Calibri"/>
                <w:b/>
                <w:bCs/>
                <w:color w:val="000000"/>
                <w:sz w:val="20"/>
                <w:szCs w:val="20"/>
              </w:rPr>
            </w:pPr>
            <w:r w:rsidRPr="00183DF6">
              <w:rPr>
                <w:rFonts w:ascii="Calibri" w:hAnsi="Calibri" w:cs="Calibri"/>
                <w:b/>
                <w:bCs/>
                <w:color w:val="000000"/>
                <w:sz w:val="20"/>
                <w:szCs w:val="20"/>
              </w:rPr>
              <w:t>(należy wpisać do ust.</w:t>
            </w:r>
            <w:r w:rsidR="00183DF6" w:rsidRPr="00183DF6">
              <w:rPr>
                <w:rFonts w:ascii="Calibri" w:hAnsi="Calibri" w:cs="Calibri"/>
                <w:b/>
                <w:bCs/>
                <w:color w:val="000000"/>
                <w:sz w:val="20"/>
                <w:szCs w:val="20"/>
              </w:rPr>
              <w:t xml:space="preserve"> pkt 1 </w:t>
            </w:r>
            <w:r w:rsidRPr="00183DF6">
              <w:rPr>
                <w:rFonts w:ascii="Calibri" w:hAnsi="Calibri" w:cs="Calibri"/>
                <w:b/>
                <w:bCs/>
                <w:color w:val="000000"/>
                <w:sz w:val="20"/>
                <w:szCs w:val="20"/>
              </w:rPr>
              <w:t>4 niniejszego Formularza Oferty)</w:t>
            </w:r>
          </w:p>
          <w:p w14:paraId="37A8E1D5" w14:textId="77777777" w:rsidR="00FF5343" w:rsidRDefault="00FF5343" w:rsidP="00856269">
            <w:pPr>
              <w:jc w:val="center"/>
              <w:rPr>
                <w:rFonts w:ascii="Calibri" w:hAnsi="Calibri" w:cs="Calibri"/>
                <w:b/>
                <w:bCs/>
                <w:color w:val="FF0000"/>
                <w:sz w:val="18"/>
                <w:szCs w:val="18"/>
              </w:rPr>
            </w:pPr>
          </w:p>
        </w:tc>
      </w:tr>
    </w:tbl>
    <w:p w14:paraId="32960E71" w14:textId="77777777" w:rsidR="008B3D3C" w:rsidRPr="008B3D3C" w:rsidRDefault="008B3D3C" w:rsidP="004A6FC4">
      <w:pPr>
        <w:widowControl w:val="0"/>
        <w:numPr>
          <w:ilvl w:val="0"/>
          <w:numId w:val="17"/>
        </w:numPr>
        <w:tabs>
          <w:tab w:val="left" w:pos="360"/>
        </w:tabs>
        <w:overflowPunct w:val="0"/>
        <w:autoSpaceDE w:val="0"/>
        <w:autoSpaceDN w:val="0"/>
        <w:adjustRightInd w:val="0"/>
        <w:spacing w:before="120" w:after="200"/>
        <w:jc w:val="both"/>
        <w:textAlignment w:val="baseline"/>
        <w:rPr>
          <w:rFonts w:ascii="Calibri" w:eastAsia="Palatino Linotype" w:hAnsi="Calibri" w:cs="Calibri"/>
          <w:sz w:val="21"/>
          <w:szCs w:val="21"/>
          <w:lang w:eastAsia="en-US"/>
        </w:rPr>
      </w:pPr>
      <w:r w:rsidRPr="008B3D3C">
        <w:rPr>
          <w:rFonts w:ascii="Calibri" w:eastAsia="Palatino Linotype" w:hAnsi="Calibri" w:cs="Calibri"/>
          <w:sz w:val="21"/>
          <w:szCs w:val="21"/>
          <w:lang w:eastAsia="en-US"/>
        </w:rPr>
        <w:t>Jednocześnie oświadczamy, że wybór przedmiotowej oferty**):</w:t>
      </w:r>
    </w:p>
    <w:p w14:paraId="41B4DBE5" w14:textId="77777777" w:rsidR="008B3D3C" w:rsidRPr="008B3D3C" w:rsidRDefault="008B3D3C" w:rsidP="004A6FC4">
      <w:pPr>
        <w:numPr>
          <w:ilvl w:val="0"/>
          <w:numId w:val="16"/>
        </w:numPr>
        <w:tabs>
          <w:tab w:val="left" w:pos="426"/>
        </w:tabs>
        <w:overflowPunct w:val="0"/>
        <w:autoSpaceDE w:val="0"/>
        <w:autoSpaceDN w:val="0"/>
        <w:adjustRightInd w:val="0"/>
        <w:spacing w:before="120" w:after="200"/>
        <w:contextualSpacing/>
        <w:jc w:val="both"/>
        <w:textAlignment w:val="baseline"/>
        <w:rPr>
          <w:rFonts w:ascii="Calibri" w:eastAsia="Palatino Linotype" w:hAnsi="Calibri" w:cs="Calibri"/>
          <w:sz w:val="21"/>
          <w:szCs w:val="21"/>
          <w:lang w:eastAsia="en-US"/>
        </w:rPr>
      </w:pPr>
      <w:r w:rsidRPr="008B3D3C">
        <w:rPr>
          <w:rFonts w:ascii="Calibri" w:eastAsia="Palatino Linotype" w:hAnsi="Calibri" w:cs="Calibri"/>
          <w:b/>
          <w:sz w:val="21"/>
          <w:szCs w:val="21"/>
          <w:lang w:eastAsia="en-US"/>
        </w:rPr>
        <w:t>nie będzie</w:t>
      </w:r>
      <w:r w:rsidRPr="008B3D3C">
        <w:rPr>
          <w:rFonts w:ascii="Calibri" w:eastAsia="Palatino Linotype" w:hAnsi="Calibri" w:cs="Calibri"/>
          <w:sz w:val="21"/>
          <w:szCs w:val="21"/>
          <w:lang w:eastAsia="en-US"/>
        </w:rPr>
        <w:t xml:space="preserve"> prowadzić do powstania u Zamawiającego obowiązku podatkowego</w:t>
      </w:r>
    </w:p>
    <w:p w14:paraId="5264A7AC" w14:textId="77777777" w:rsidR="008B3D3C" w:rsidRPr="008B3D3C" w:rsidRDefault="008B3D3C" w:rsidP="004A6FC4">
      <w:pPr>
        <w:numPr>
          <w:ilvl w:val="0"/>
          <w:numId w:val="16"/>
        </w:numPr>
        <w:tabs>
          <w:tab w:val="left" w:pos="426"/>
        </w:tabs>
        <w:overflowPunct w:val="0"/>
        <w:autoSpaceDE w:val="0"/>
        <w:autoSpaceDN w:val="0"/>
        <w:adjustRightInd w:val="0"/>
        <w:spacing w:before="120" w:after="200"/>
        <w:contextualSpacing/>
        <w:jc w:val="both"/>
        <w:textAlignment w:val="baseline"/>
        <w:rPr>
          <w:rFonts w:ascii="Calibri" w:eastAsia="Palatino Linotype" w:hAnsi="Calibri" w:cs="Calibri"/>
          <w:sz w:val="21"/>
          <w:szCs w:val="21"/>
          <w:lang w:eastAsia="en-US"/>
        </w:rPr>
      </w:pPr>
      <w:r w:rsidRPr="008B3D3C">
        <w:rPr>
          <w:rFonts w:ascii="Calibri" w:eastAsia="Palatino Linotype" w:hAnsi="Calibri" w:cs="Calibri"/>
          <w:b/>
          <w:sz w:val="21"/>
          <w:szCs w:val="21"/>
          <w:lang w:eastAsia="en-US"/>
        </w:rPr>
        <w:t>będzie</w:t>
      </w:r>
      <w:r w:rsidRPr="008B3D3C">
        <w:rPr>
          <w:rFonts w:ascii="Calibri" w:eastAsia="Palatino Linotype" w:hAnsi="Calibri" w:cs="Calibri"/>
          <w:sz w:val="21"/>
          <w:szCs w:val="21"/>
          <w:lang w:eastAsia="en-US"/>
        </w:rPr>
        <w:t xml:space="preserve"> prowadzić do powstania u Zamawiającego obowiązku podatkowego, w zakresie i wartości:</w:t>
      </w:r>
    </w:p>
    <w:p w14:paraId="7A815642" w14:textId="77777777" w:rsidR="008B3D3C" w:rsidRPr="008B3D3C" w:rsidRDefault="008B3D3C" w:rsidP="00F05BB4">
      <w:pPr>
        <w:spacing w:before="120"/>
        <w:ind w:left="426"/>
        <w:contextualSpacing/>
        <w:jc w:val="center"/>
        <w:rPr>
          <w:rFonts w:ascii="Calibri" w:eastAsia="Palatino Linotype" w:hAnsi="Calibri" w:cs="Calibri"/>
          <w:sz w:val="21"/>
          <w:szCs w:val="21"/>
          <w:lang w:eastAsia="en-US"/>
        </w:rPr>
      </w:pPr>
      <w:r w:rsidRPr="008B3D3C">
        <w:rPr>
          <w:rFonts w:ascii="Calibri" w:eastAsia="Palatino Linotype" w:hAnsi="Calibri" w:cs="Calibri"/>
          <w:sz w:val="21"/>
          <w:szCs w:val="21"/>
          <w:lang w:eastAsia="en-US"/>
        </w:rPr>
        <w:t>______________________________________________________________________________</w:t>
      </w:r>
    </w:p>
    <w:p w14:paraId="4ED72DF1" w14:textId="77777777" w:rsidR="008B3D3C" w:rsidRDefault="008B3D3C" w:rsidP="00F05BB4">
      <w:pPr>
        <w:tabs>
          <w:tab w:val="left" w:pos="426"/>
        </w:tabs>
        <w:overflowPunct w:val="0"/>
        <w:spacing w:after="326"/>
        <w:ind w:left="786"/>
        <w:contextualSpacing/>
        <w:jc w:val="center"/>
        <w:textAlignment w:val="baseline"/>
        <w:rPr>
          <w:rFonts w:ascii="Calibri" w:eastAsia="Palatino Linotype" w:hAnsi="Calibri" w:cs="Calibri"/>
          <w:b/>
          <w:sz w:val="18"/>
          <w:szCs w:val="18"/>
          <w:lang w:eastAsia="en-US"/>
        </w:rPr>
      </w:pPr>
      <w:r w:rsidRPr="008B3D3C">
        <w:rPr>
          <w:rFonts w:ascii="Calibri" w:eastAsia="Palatino Linotype" w:hAnsi="Calibri" w:cs="Calibri"/>
          <w:b/>
          <w:i/>
          <w:sz w:val="18"/>
          <w:szCs w:val="18"/>
          <w:lang w:eastAsia="en-US"/>
        </w:rPr>
        <w:t>(należy wskazać:</w:t>
      </w:r>
      <w:r w:rsidRPr="008B3D3C">
        <w:rPr>
          <w:rFonts w:ascii="Calibri" w:eastAsia="Palatino Linotype" w:hAnsi="Calibri" w:cs="Calibri"/>
          <w:i/>
          <w:sz w:val="18"/>
          <w:szCs w:val="18"/>
          <w:lang w:eastAsia="en-US"/>
        </w:rPr>
        <w:t xml:space="preserve"> nazwę (rodzaj) towaru/usługi, których dostawa/świadczenie będzie prowadzić do jego powstania oraz ich wartość bez kwoty podatku od towarów i usług</w:t>
      </w:r>
      <w:r w:rsidRPr="008B3D3C">
        <w:rPr>
          <w:rFonts w:ascii="Calibri" w:eastAsia="Palatino Linotype" w:hAnsi="Calibri" w:cs="Calibri"/>
          <w:b/>
          <w:sz w:val="18"/>
          <w:szCs w:val="18"/>
          <w:lang w:eastAsia="en-US"/>
        </w:rPr>
        <w:t>)</w:t>
      </w:r>
    </w:p>
    <w:p w14:paraId="3606F418" w14:textId="77777777" w:rsidR="00FF5343" w:rsidRPr="008B3D3C" w:rsidRDefault="00FF5343" w:rsidP="00F05BB4">
      <w:pPr>
        <w:tabs>
          <w:tab w:val="left" w:pos="426"/>
        </w:tabs>
        <w:overflowPunct w:val="0"/>
        <w:spacing w:after="326"/>
        <w:ind w:left="786"/>
        <w:contextualSpacing/>
        <w:jc w:val="center"/>
        <w:textAlignment w:val="baseline"/>
        <w:rPr>
          <w:rFonts w:ascii="Calibri" w:eastAsia="Palatino Linotype" w:hAnsi="Calibri" w:cs="Calibri"/>
          <w:b/>
          <w:sz w:val="18"/>
          <w:szCs w:val="18"/>
          <w:lang w:eastAsia="en-US"/>
        </w:rPr>
      </w:pPr>
    </w:p>
    <w:p w14:paraId="187B49D4" w14:textId="4F59225D" w:rsidR="008B3D3C" w:rsidRPr="008B3D3C" w:rsidRDefault="008B3D3C" w:rsidP="004A6FC4">
      <w:pPr>
        <w:widowControl w:val="0"/>
        <w:numPr>
          <w:ilvl w:val="0"/>
          <w:numId w:val="17"/>
        </w:numPr>
        <w:tabs>
          <w:tab w:val="left" w:pos="360"/>
        </w:tabs>
        <w:overflowPunct w:val="0"/>
        <w:autoSpaceDE w:val="0"/>
        <w:autoSpaceDN w:val="0"/>
        <w:adjustRightInd w:val="0"/>
        <w:spacing w:before="120" w:after="200"/>
        <w:jc w:val="both"/>
        <w:textAlignment w:val="baseline"/>
        <w:rPr>
          <w:rFonts w:ascii="Calibri" w:eastAsia="Palatino Linotype" w:hAnsi="Calibri" w:cs="Calibri"/>
          <w:sz w:val="21"/>
          <w:szCs w:val="21"/>
          <w:lang w:eastAsia="en-US"/>
        </w:rPr>
      </w:pPr>
      <w:r w:rsidRPr="008B3D3C">
        <w:rPr>
          <w:rFonts w:ascii="Calibri" w:eastAsia="Palatino Linotype" w:hAnsi="Calibri" w:cs="Calibri"/>
          <w:sz w:val="21"/>
          <w:szCs w:val="21"/>
          <w:lang w:eastAsia="en-US"/>
        </w:rPr>
        <w:t xml:space="preserve">Oświadczamy, że zobowiązujemy się wykonać zamówienie w terminie </w:t>
      </w:r>
      <w:r w:rsidRPr="008B3D3C">
        <w:rPr>
          <w:rFonts w:ascii="Calibri" w:eastAsia="Palatino Linotype" w:hAnsi="Calibri" w:cs="Calibri"/>
          <w:b/>
          <w:color w:val="FF0000"/>
          <w:sz w:val="21"/>
          <w:szCs w:val="21"/>
          <w:lang w:eastAsia="en-US"/>
        </w:rPr>
        <w:t>…</w:t>
      </w:r>
      <w:r w:rsidR="00562E01">
        <w:rPr>
          <w:rFonts w:ascii="Calibri" w:eastAsia="Palatino Linotype" w:hAnsi="Calibri" w:cs="Calibri"/>
          <w:b/>
          <w:color w:val="FF0000"/>
          <w:sz w:val="21"/>
          <w:szCs w:val="21"/>
          <w:lang w:eastAsia="en-US"/>
        </w:rPr>
        <w:t>……</w:t>
      </w:r>
      <w:r w:rsidRPr="008B3D3C">
        <w:rPr>
          <w:rFonts w:ascii="Calibri" w:eastAsia="Palatino Linotype" w:hAnsi="Calibri" w:cs="Calibri"/>
          <w:b/>
          <w:color w:val="FF0000"/>
          <w:sz w:val="21"/>
          <w:szCs w:val="21"/>
          <w:lang w:eastAsia="en-US"/>
        </w:rPr>
        <w:t>.. dni</w:t>
      </w:r>
      <w:r w:rsidRPr="008B3D3C">
        <w:rPr>
          <w:rFonts w:ascii="Calibri" w:eastAsia="Palatino Linotype" w:hAnsi="Calibri" w:cs="Calibri"/>
          <w:color w:val="FF0000"/>
          <w:sz w:val="21"/>
          <w:szCs w:val="21"/>
          <w:lang w:eastAsia="en-US"/>
        </w:rPr>
        <w:t xml:space="preserve"> </w:t>
      </w:r>
      <w:r w:rsidRPr="008B3D3C">
        <w:rPr>
          <w:rFonts w:ascii="Calibri" w:eastAsia="Palatino Linotype" w:hAnsi="Calibri" w:cs="Calibri"/>
          <w:sz w:val="21"/>
          <w:szCs w:val="21"/>
          <w:lang w:eastAsia="en-US"/>
        </w:rPr>
        <w:t>kalendarzowych  od daty zawarcia Umowy.</w:t>
      </w:r>
    </w:p>
    <w:p w14:paraId="4CCC0655" w14:textId="319A26B5" w:rsidR="008B3D3C" w:rsidRPr="008B3D3C" w:rsidRDefault="008B3D3C" w:rsidP="00F05BB4">
      <w:pPr>
        <w:widowControl w:val="0"/>
        <w:tabs>
          <w:tab w:val="left" w:pos="360"/>
        </w:tabs>
        <w:overflowPunct w:val="0"/>
        <w:autoSpaceDE w:val="0"/>
        <w:autoSpaceDN w:val="0"/>
        <w:adjustRightInd w:val="0"/>
        <w:spacing w:before="120"/>
        <w:ind w:left="360"/>
        <w:jc w:val="both"/>
        <w:textAlignment w:val="baseline"/>
        <w:rPr>
          <w:rFonts w:ascii="Calibri" w:eastAsia="Palatino Linotype" w:hAnsi="Calibri" w:cs="Calibri"/>
          <w:b/>
          <w:sz w:val="21"/>
          <w:szCs w:val="21"/>
          <w:lang w:eastAsia="en-US"/>
        </w:rPr>
      </w:pPr>
      <w:r w:rsidRPr="008B3D3C">
        <w:rPr>
          <w:rFonts w:ascii="Calibri" w:eastAsia="Palatino Linotype" w:hAnsi="Calibri" w:cs="Calibri"/>
          <w:i/>
          <w:color w:val="FF0000"/>
          <w:sz w:val="21"/>
          <w:szCs w:val="21"/>
          <w:lang w:eastAsia="en-US"/>
        </w:rPr>
        <w:t>W przypadku, gdy Wykonawca nie wskaże oferowanego terminu, Zamawiający uzna, że Wykonawca zaoferował maksymalny, wymagany prz</w:t>
      </w:r>
      <w:r w:rsidR="009349FA">
        <w:rPr>
          <w:rFonts w:ascii="Calibri" w:eastAsia="Palatino Linotype" w:hAnsi="Calibri" w:cs="Calibri"/>
          <w:i/>
          <w:color w:val="FF0000"/>
          <w:sz w:val="21"/>
          <w:szCs w:val="21"/>
          <w:lang w:eastAsia="en-US"/>
        </w:rPr>
        <w:t xml:space="preserve">ez Zamawiającego termin – tj. </w:t>
      </w:r>
      <w:r w:rsidR="0046394B">
        <w:rPr>
          <w:rFonts w:ascii="Calibri" w:eastAsia="Palatino Linotype" w:hAnsi="Calibri" w:cs="Calibri"/>
          <w:i/>
          <w:color w:val="FF0000"/>
          <w:sz w:val="21"/>
          <w:szCs w:val="21"/>
          <w:lang w:eastAsia="en-US"/>
        </w:rPr>
        <w:t>21</w:t>
      </w:r>
      <w:r w:rsidRPr="008B3D3C">
        <w:rPr>
          <w:rFonts w:ascii="Calibri" w:eastAsia="Palatino Linotype" w:hAnsi="Calibri" w:cs="Calibri"/>
          <w:i/>
          <w:color w:val="FF0000"/>
          <w:sz w:val="21"/>
          <w:szCs w:val="21"/>
          <w:lang w:eastAsia="en-US"/>
        </w:rPr>
        <w:t xml:space="preserve"> dni</w:t>
      </w:r>
      <w:r w:rsidRPr="008B3D3C">
        <w:rPr>
          <w:rFonts w:ascii="Calibri" w:eastAsia="Palatino Linotype" w:hAnsi="Calibri" w:cs="Calibri"/>
          <w:b/>
          <w:i/>
          <w:sz w:val="21"/>
          <w:szCs w:val="21"/>
          <w:lang w:eastAsia="en-US"/>
        </w:rPr>
        <w:t>.</w:t>
      </w:r>
    </w:p>
    <w:p w14:paraId="4A1BCD2F" w14:textId="4834835F" w:rsidR="008B3D3C" w:rsidRDefault="008B3D3C" w:rsidP="004A6FC4">
      <w:pPr>
        <w:widowControl w:val="0"/>
        <w:numPr>
          <w:ilvl w:val="0"/>
          <w:numId w:val="17"/>
        </w:numPr>
        <w:tabs>
          <w:tab w:val="left" w:pos="360"/>
        </w:tabs>
        <w:overflowPunct w:val="0"/>
        <w:autoSpaceDE w:val="0"/>
        <w:autoSpaceDN w:val="0"/>
        <w:adjustRightInd w:val="0"/>
        <w:spacing w:before="120" w:after="200"/>
        <w:jc w:val="both"/>
        <w:textAlignment w:val="baseline"/>
        <w:rPr>
          <w:rFonts w:ascii="Calibri" w:eastAsia="Palatino Linotype" w:hAnsi="Calibri" w:cs="Calibri"/>
          <w:sz w:val="21"/>
          <w:szCs w:val="21"/>
          <w:lang w:eastAsia="en-US"/>
        </w:rPr>
      </w:pPr>
      <w:r w:rsidRPr="008B3D3C">
        <w:rPr>
          <w:rFonts w:ascii="Calibri" w:eastAsia="Palatino Linotype" w:hAnsi="Calibri" w:cs="Calibri"/>
          <w:sz w:val="21"/>
          <w:szCs w:val="21"/>
          <w:lang w:eastAsia="en-US"/>
        </w:rPr>
        <w:t xml:space="preserve">Oświadczamy, że okres gwarancji oraz rozszerzonej rękojmi </w:t>
      </w:r>
      <w:r w:rsidR="00D9305C">
        <w:rPr>
          <w:rFonts w:ascii="Calibri" w:eastAsia="Palatino Linotype" w:hAnsi="Calibri" w:cs="Calibri"/>
          <w:sz w:val="21"/>
          <w:szCs w:val="21"/>
          <w:lang w:eastAsia="en-US"/>
        </w:rPr>
        <w:t xml:space="preserve">(nie krótszej niż okres gwarancji) </w:t>
      </w:r>
      <w:r w:rsidRPr="008B3D3C">
        <w:rPr>
          <w:rFonts w:ascii="Calibri" w:eastAsia="Palatino Linotype" w:hAnsi="Calibri" w:cs="Calibri"/>
          <w:sz w:val="21"/>
          <w:szCs w:val="21"/>
          <w:lang w:eastAsia="en-US"/>
        </w:rPr>
        <w:t xml:space="preserve">udzielony na </w:t>
      </w:r>
      <w:r w:rsidR="00FF5343">
        <w:rPr>
          <w:rFonts w:ascii="Calibri" w:eastAsia="Palatino Linotype" w:hAnsi="Calibri" w:cs="Calibri"/>
          <w:sz w:val="21"/>
          <w:szCs w:val="21"/>
          <w:lang w:eastAsia="en-US"/>
        </w:rPr>
        <w:t xml:space="preserve">komputery przenośne (dotyczy  Części 1 zamówienia wynosi </w:t>
      </w:r>
      <w:r w:rsidR="00FF5343" w:rsidRPr="008B3D3C">
        <w:rPr>
          <w:rFonts w:ascii="Calibri" w:eastAsia="Palatino Linotype" w:hAnsi="Calibri" w:cs="Calibri"/>
          <w:b/>
          <w:color w:val="FF0000"/>
          <w:sz w:val="21"/>
          <w:szCs w:val="21"/>
          <w:lang w:eastAsia="en-US"/>
        </w:rPr>
        <w:t>…</w:t>
      </w:r>
      <w:r w:rsidR="00FF5343">
        <w:rPr>
          <w:rFonts w:ascii="Calibri" w:eastAsia="Palatino Linotype" w:hAnsi="Calibri" w:cs="Calibri"/>
          <w:b/>
          <w:color w:val="FF0000"/>
          <w:sz w:val="21"/>
          <w:szCs w:val="21"/>
          <w:lang w:eastAsia="en-US"/>
        </w:rPr>
        <w:t>..</w:t>
      </w:r>
      <w:r w:rsidR="00FF5343" w:rsidRPr="008B3D3C">
        <w:rPr>
          <w:rFonts w:ascii="Calibri" w:eastAsia="Palatino Linotype" w:hAnsi="Calibri" w:cs="Calibri"/>
          <w:b/>
          <w:color w:val="FF0000"/>
          <w:sz w:val="21"/>
          <w:szCs w:val="21"/>
          <w:lang w:eastAsia="en-US"/>
        </w:rPr>
        <w:t>…… miesięcy</w:t>
      </w:r>
      <w:r w:rsidR="00FF5343" w:rsidRPr="008B3D3C">
        <w:rPr>
          <w:rFonts w:ascii="Calibri" w:eastAsia="Palatino Linotype" w:hAnsi="Calibri" w:cs="Calibri"/>
          <w:color w:val="FF0000"/>
          <w:sz w:val="21"/>
          <w:szCs w:val="21"/>
          <w:lang w:eastAsia="en-US"/>
        </w:rPr>
        <w:t xml:space="preserve"> </w:t>
      </w:r>
      <w:r w:rsidR="00FF5343">
        <w:rPr>
          <w:rFonts w:ascii="Calibri" w:eastAsia="Palatino Linotype" w:hAnsi="Calibri" w:cs="Calibri"/>
          <w:sz w:val="21"/>
          <w:szCs w:val="21"/>
          <w:lang w:eastAsia="en-US"/>
        </w:rPr>
        <w:t>/ Projektor</w:t>
      </w:r>
      <w:r w:rsidR="00F07280">
        <w:rPr>
          <w:rFonts w:ascii="Calibri" w:eastAsia="Palatino Linotype" w:hAnsi="Calibri" w:cs="Calibri"/>
          <w:sz w:val="21"/>
          <w:szCs w:val="21"/>
          <w:lang w:eastAsia="en-US"/>
        </w:rPr>
        <w:t xml:space="preserve"> multimedialny </w:t>
      </w:r>
      <w:r w:rsidR="00FF5343">
        <w:rPr>
          <w:rFonts w:ascii="Calibri" w:eastAsia="Palatino Linotype" w:hAnsi="Calibri" w:cs="Calibri"/>
          <w:sz w:val="21"/>
          <w:szCs w:val="21"/>
          <w:lang w:eastAsia="en-US"/>
        </w:rPr>
        <w:t xml:space="preserve">(dotyczy Części 2 zamówienia  </w:t>
      </w:r>
      <w:r w:rsidR="00D9305C">
        <w:rPr>
          <w:rFonts w:ascii="Calibri" w:eastAsia="Palatino Linotype" w:hAnsi="Calibri" w:cs="Calibri"/>
          <w:sz w:val="21"/>
          <w:szCs w:val="21"/>
          <w:lang w:eastAsia="en-US"/>
        </w:rPr>
        <w:t xml:space="preserve"> </w:t>
      </w:r>
      <w:r w:rsidRPr="008B3D3C">
        <w:rPr>
          <w:rFonts w:ascii="Calibri" w:eastAsia="Palatino Linotype" w:hAnsi="Calibri" w:cs="Calibri"/>
          <w:sz w:val="21"/>
          <w:szCs w:val="21"/>
          <w:lang w:eastAsia="en-US"/>
        </w:rPr>
        <w:t xml:space="preserve">wynosi: </w:t>
      </w:r>
      <w:r w:rsidRPr="008B3D3C">
        <w:rPr>
          <w:rFonts w:ascii="Calibri" w:eastAsia="Palatino Linotype" w:hAnsi="Calibri" w:cs="Calibri"/>
          <w:b/>
          <w:color w:val="FF0000"/>
          <w:sz w:val="21"/>
          <w:szCs w:val="21"/>
          <w:lang w:eastAsia="en-US"/>
        </w:rPr>
        <w:t>…</w:t>
      </w:r>
      <w:r w:rsidR="00562E01">
        <w:rPr>
          <w:rFonts w:ascii="Calibri" w:eastAsia="Palatino Linotype" w:hAnsi="Calibri" w:cs="Calibri"/>
          <w:b/>
          <w:color w:val="FF0000"/>
          <w:sz w:val="21"/>
          <w:szCs w:val="21"/>
          <w:lang w:eastAsia="en-US"/>
        </w:rPr>
        <w:t>..</w:t>
      </w:r>
      <w:r w:rsidRPr="008B3D3C">
        <w:rPr>
          <w:rFonts w:ascii="Calibri" w:eastAsia="Palatino Linotype" w:hAnsi="Calibri" w:cs="Calibri"/>
          <w:b/>
          <w:color w:val="FF0000"/>
          <w:sz w:val="21"/>
          <w:szCs w:val="21"/>
          <w:lang w:eastAsia="en-US"/>
        </w:rPr>
        <w:t>…… miesięcy</w:t>
      </w:r>
      <w:r w:rsidRPr="008B3D3C">
        <w:rPr>
          <w:rFonts w:ascii="Calibri" w:eastAsia="Palatino Linotype" w:hAnsi="Calibri" w:cs="Calibri"/>
          <w:color w:val="FF0000"/>
          <w:sz w:val="21"/>
          <w:szCs w:val="21"/>
          <w:lang w:eastAsia="en-US"/>
        </w:rPr>
        <w:t xml:space="preserve"> </w:t>
      </w:r>
      <w:r w:rsidRPr="008B3D3C">
        <w:rPr>
          <w:rFonts w:ascii="Calibri" w:eastAsia="Palatino Linotype" w:hAnsi="Calibri" w:cs="Calibri"/>
          <w:sz w:val="21"/>
          <w:szCs w:val="21"/>
          <w:lang w:eastAsia="en-US"/>
        </w:rPr>
        <w:t xml:space="preserve">licząc od daty podpisania przez Strony Protokołu Odbioru Końcowego. </w:t>
      </w:r>
    </w:p>
    <w:p w14:paraId="211AECC0" w14:textId="20F94470" w:rsidR="007E6E74" w:rsidRDefault="007E6E74" w:rsidP="007E6E74">
      <w:pPr>
        <w:widowControl w:val="0"/>
        <w:tabs>
          <w:tab w:val="left" w:pos="360"/>
        </w:tabs>
        <w:overflowPunct w:val="0"/>
        <w:autoSpaceDE w:val="0"/>
        <w:autoSpaceDN w:val="0"/>
        <w:adjustRightInd w:val="0"/>
        <w:spacing w:before="120" w:after="200"/>
        <w:ind w:left="360"/>
        <w:jc w:val="both"/>
        <w:textAlignment w:val="baseline"/>
        <w:rPr>
          <w:rFonts w:ascii="Calibri" w:eastAsia="Palatino Linotype" w:hAnsi="Calibri" w:cs="Calibri"/>
          <w:sz w:val="21"/>
          <w:szCs w:val="21"/>
          <w:lang w:eastAsia="en-US"/>
        </w:rPr>
      </w:pPr>
      <w:r w:rsidRPr="008B3D3C">
        <w:rPr>
          <w:rFonts w:ascii="Calibri" w:eastAsia="Palatino Linotype" w:hAnsi="Calibri" w:cs="Calibri"/>
          <w:i/>
          <w:color w:val="FF0000"/>
          <w:sz w:val="21"/>
          <w:szCs w:val="21"/>
          <w:lang w:eastAsia="en-US"/>
        </w:rPr>
        <w:t>W przypadku, gdy Wykonawca nie wskaże oferowanego okresu gwarancji oraz rozszerzonej rękojmi, Zamawiający uzna, że Wykonawca zaoferował, minimalny wymagany przez Zamawiającego okres gwarancji oraz rozszerzonej rękojmi – tj. 24 miesiące.</w:t>
      </w:r>
    </w:p>
    <w:p w14:paraId="2AFEFBBF" w14:textId="15528893" w:rsidR="00D9305C" w:rsidRPr="008B3D3C" w:rsidRDefault="00D9305C" w:rsidP="004A6FC4">
      <w:pPr>
        <w:widowControl w:val="0"/>
        <w:numPr>
          <w:ilvl w:val="0"/>
          <w:numId w:val="17"/>
        </w:numPr>
        <w:tabs>
          <w:tab w:val="left" w:pos="360"/>
        </w:tabs>
        <w:overflowPunct w:val="0"/>
        <w:autoSpaceDE w:val="0"/>
        <w:autoSpaceDN w:val="0"/>
        <w:adjustRightInd w:val="0"/>
        <w:spacing w:before="120" w:after="200"/>
        <w:jc w:val="both"/>
        <w:textAlignment w:val="baseline"/>
        <w:rPr>
          <w:rFonts w:ascii="Calibri" w:eastAsia="Palatino Linotype" w:hAnsi="Calibri" w:cs="Calibri"/>
          <w:sz w:val="21"/>
          <w:szCs w:val="21"/>
          <w:lang w:eastAsia="en-US"/>
        </w:rPr>
      </w:pPr>
      <w:r>
        <w:rPr>
          <w:rFonts w:ascii="Calibri" w:eastAsia="Palatino Linotype" w:hAnsi="Calibri" w:cs="Calibri"/>
          <w:sz w:val="21"/>
          <w:szCs w:val="21"/>
          <w:lang w:eastAsia="en-US"/>
        </w:rPr>
        <w:t xml:space="preserve">Oświadczamy, że na </w:t>
      </w:r>
      <w:r w:rsidR="00A0203F">
        <w:rPr>
          <w:rFonts w:ascii="Calibri" w:eastAsia="Palatino Linotype" w:hAnsi="Calibri" w:cs="Calibri"/>
          <w:sz w:val="21"/>
          <w:szCs w:val="21"/>
          <w:lang w:eastAsia="en-US"/>
        </w:rPr>
        <w:t>Ekran projekcyjny, elektryczny i stolik projekcyjny (dotyczy zakresu Części 2 zamówienia)</w:t>
      </w:r>
      <w:r w:rsidR="0098303B">
        <w:rPr>
          <w:rFonts w:ascii="Calibri" w:eastAsia="Palatino Linotype" w:hAnsi="Calibri" w:cs="Calibri"/>
          <w:sz w:val="21"/>
          <w:szCs w:val="21"/>
          <w:lang w:eastAsia="en-US"/>
        </w:rPr>
        <w:t xml:space="preserve"> udzielamy minimum </w:t>
      </w:r>
      <w:r w:rsidR="00A0203F">
        <w:rPr>
          <w:rFonts w:ascii="Calibri" w:eastAsia="Palatino Linotype" w:hAnsi="Calibri" w:cs="Calibri"/>
          <w:sz w:val="21"/>
          <w:szCs w:val="21"/>
          <w:lang w:eastAsia="en-US"/>
        </w:rPr>
        <w:t>24</w:t>
      </w:r>
      <w:r w:rsidR="0098303B">
        <w:rPr>
          <w:rFonts w:ascii="Calibri" w:eastAsia="Palatino Linotype" w:hAnsi="Calibri" w:cs="Calibri"/>
          <w:sz w:val="21"/>
          <w:szCs w:val="21"/>
          <w:lang w:eastAsia="en-US"/>
        </w:rPr>
        <w:t xml:space="preserve"> miesi</w:t>
      </w:r>
      <w:r w:rsidR="00A0203F">
        <w:rPr>
          <w:rFonts w:ascii="Calibri" w:eastAsia="Palatino Linotype" w:hAnsi="Calibri" w:cs="Calibri"/>
          <w:sz w:val="21"/>
          <w:szCs w:val="21"/>
          <w:lang w:eastAsia="en-US"/>
        </w:rPr>
        <w:t>ą</w:t>
      </w:r>
      <w:r w:rsidR="0098303B">
        <w:rPr>
          <w:rFonts w:ascii="Calibri" w:eastAsia="Palatino Linotype" w:hAnsi="Calibri" w:cs="Calibri"/>
          <w:sz w:val="21"/>
          <w:szCs w:val="21"/>
          <w:lang w:eastAsia="en-US"/>
        </w:rPr>
        <w:t>c</w:t>
      </w:r>
      <w:r w:rsidR="00A0203F">
        <w:rPr>
          <w:rFonts w:ascii="Calibri" w:eastAsia="Palatino Linotype" w:hAnsi="Calibri" w:cs="Calibri"/>
          <w:sz w:val="21"/>
          <w:szCs w:val="21"/>
          <w:lang w:eastAsia="en-US"/>
        </w:rPr>
        <w:t>e</w:t>
      </w:r>
      <w:r w:rsidR="0098303B">
        <w:rPr>
          <w:rFonts w:ascii="Calibri" w:eastAsia="Palatino Linotype" w:hAnsi="Calibri" w:cs="Calibri"/>
          <w:sz w:val="21"/>
          <w:szCs w:val="21"/>
          <w:lang w:eastAsia="en-US"/>
        </w:rPr>
        <w:t xml:space="preserve"> gwarancji oraz rękojmi (nie krótszej niż okres gwarancji).</w:t>
      </w:r>
    </w:p>
    <w:p w14:paraId="201F8FBF" w14:textId="77777777" w:rsidR="008B3D3C" w:rsidRPr="008B3D3C" w:rsidRDefault="008B3D3C" w:rsidP="004A6FC4">
      <w:pPr>
        <w:widowControl w:val="0"/>
        <w:numPr>
          <w:ilvl w:val="0"/>
          <w:numId w:val="17"/>
        </w:numPr>
        <w:tabs>
          <w:tab w:val="left" w:pos="360"/>
        </w:tabs>
        <w:overflowPunct w:val="0"/>
        <w:autoSpaceDE w:val="0"/>
        <w:autoSpaceDN w:val="0"/>
        <w:adjustRightInd w:val="0"/>
        <w:spacing w:before="120" w:after="200"/>
        <w:jc w:val="both"/>
        <w:textAlignment w:val="baseline"/>
        <w:rPr>
          <w:rFonts w:ascii="Calibri" w:eastAsia="Palatino Linotype" w:hAnsi="Calibri" w:cs="Calibri"/>
          <w:sz w:val="21"/>
          <w:szCs w:val="21"/>
          <w:lang w:eastAsia="en-US"/>
        </w:rPr>
      </w:pPr>
      <w:r w:rsidRPr="008B3D3C">
        <w:rPr>
          <w:rFonts w:ascii="Calibri" w:eastAsia="Palatino Linotype" w:hAnsi="Calibri" w:cs="Calibri"/>
          <w:sz w:val="21"/>
          <w:szCs w:val="21"/>
          <w:lang w:eastAsia="en-US"/>
        </w:rPr>
        <w:t>Oświadczamy, że akceptujemy postanowienia zawarte w SIWZ.</w:t>
      </w:r>
    </w:p>
    <w:p w14:paraId="75DA4CAE" w14:textId="77777777" w:rsidR="008B3D3C" w:rsidRPr="008B3D3C" w:rsidRDefault="008B3D3C" w:rsidP="004A6FC4">
      <w:pPr>
        <w:widowControl w:val="0"/>
        <w:numPr>
          <w:ilvl w:val="0"/>
          <w:numId w:val="17"/>
        </w:numPr>
        <w:tabs>
          <w:tab w:val="left" w:pos="360"/>
        </w:tabs>
        <w:overflowPunct w:val="0"/>
        <w:autoSpaceDE w:val="0"/>
        <w:autoSpaceDN w:val="0"/>
        <w:adjustRightInd w:val="0"/>
        <w:spacing w:before="120" w:after="200"/>
        <w:jc w:val="both"/>
        <w:textAlignment w:val="baseline"/>
        <w:rPr>
          <w:rFonts w:ascii="Calibri" w:eastAsia="Palatino Linotype" w:hAnsi="Calibri" w:cs="Calibri"/>
          <w:sz w:val="21"/>
          <w:szCs w:val="21"/>
          <w:lang w:eastAsia="en-US"/>
        </w:rPr>
      </w:pPr>
      <w:r w:rsidRPr="008B3D3C">
        <w:rPr>
          <w:rFonts w:ascii="Calibri" w:eastAsia="Palatino Linotype" w:hAnsi="Calibri" w:cs="Calibri"/>
          <w:bCs/>
          <w:sz w:val="21"/>
          <w:szCs w:val="21"/>
          <w:lang w:eastAsia="en-US"/>
        </w:rPr>
        <w:t>Oświadczamy, że ceny przedstawione w Formularzu Oferty uwzględniają wartość całego zakresu przedmiotu zamówienia oraz wszystkie koszty towarzyszące wykonaniu zamówienia.</w:t>
      </w:r>
    </w:p>
    <w:p w14:paraId="52BC9530" w14:textId="77777777" w:rsidR="008B3D3C" w:rsidRPr="008B3D3C" w:rsidRDefault="008B3D3C" w:rsidP="004A6FC4">
      <w:pPr>
        <w:widowControl w:val="0"/>
        <w:numPr>
          <w:ilvl w:val="0"/>
          <w:numId w:val="17"/>
        </w:numPr>
        <w:tabs>
          <w:tab w:val="left" w:pos="360"/>
        </w:tabs>
        <w:overflowPunct w:val="0"/>
        <w:autoSpaceDE w:val="0"/>
        <w:autoSpaceDN w:val="0"/>
        <w:adjustRightInd w:val="0"/>
        <w:spacing w:before="120" w:after="200"/>
        <w:jc w:val="both"/>
        <w:textAlignment w:val="baseline"/>
        <w:rPr>
          <w:rFonts w:ascii="Calibri" w:eastAsia="Palatino Linotype" w:hAnsi="Calibri" w:cs="Calibri"/>
          <w:sz w:val="21"/>
          <w:szCs w:val="21"/>
          <w:lang w:eastAsia="en-US"/>
        </w:rPr>
      </w:pPr>
      <w:r w:rsidRPr="008B3D3C">
        <w:rPr>
          <w:rFonts w:ascii="Calibri" w:eastAsia="Palatino Linotype" w:hAnsi="Calibri" w:cs="Calibri"/>
          <w:sz w:val="21"/>
          <w:szCs w:val="21"/>
          <w:lang w:eastAsia="en-US"/>
        </w:rPr>
        <w:t>Oświadczamy, że akceptujemy zawarty w SIWZ Wzór Umowy i zobowiązujemy się, w przypadku wyboru naszej oferty, do zawarcia Umowy zgodnie z ofertą oraz na warunkach określonych we Wzorze Umowy, w miejscu i terminie wyznaczonym przez Zamawiającego.</w:t>
      </w:r>
    </w:p>
    <w:p w14:paraId="6F2D8DD8" w14:textId="479BD91D" w:rsidR="00D61CD7" w:rsidRDefault="00D61CD7" w:rsidP="004A6FC4">
      <w:pPr>
        <w:widowControl w:val="0"/>
        <w:numPr>
          <w:ilvl w:val="0"/>
          <w:numId w:val="17"/>
        </w:numPr>
        <w:tabs>
          <w:tab w:val="left" w:pos="360"/>
        </w:tabs>
        <w:overflowPunct w:val="0"/>
        <w:autoSpaceDE w:val="0"/>
        <w:autoSpaceDN w:val="0"/>
        <w:adjustRightInd w:val="0"/>
        <w:spacing w:before="120" w:after="200" w:line="280" w:lineRule="exact"/>
        <w:jc w:val="both"/>
        <w:textAlignment w:val="baseline"/>
        <w:rPr>
          <w:rFonts w:ascii="Calibri" w:eastAsia="Palatino Linotype" w:hAnsi="Calibri" w:cs="Calibri"/>
          <w:sz w:val="21"/>
          <w:szCs w:val="21"/>
          <w:lang w:eastAsia="en-US"/>
        </w:rPr>
      </w:pPr>
      <w:r w:rsidRPr="004B1CC6">
        <w:rPr>
          <w:rFonts w:ascii="Calibri" w:hAnsi="Calibri"/>
          <w:sz w:val="22"/>
          <w:szCs w:val="22"/>
        </w:rPr>
        <w:t xml:space="preserve">Oświadczamy, że informacje, o których mowa w art. 36b ust. 1 ustawy </w:t>
      </w:r>
      <w:r w:rsidRPr="004B1CC6">
        <w:rPr>
          <w:rFonts w:ascii="Calibri" w:hAnsi="Calibri"/>
          <w:sz w:val="22"/>
          <w:szCs w:val="22"/>
        </w:rPr>
        <w:br/>
        <w:t>z dnia 29 stycznia 2004 r. – Prawo zamówień publicznych (tekst jednolity: Dz. U. z 201</w:t>
      </w:r>
      <w:r w:rsidR="00ED48E2">
        <w:rPr>
          <w:rFonts w:ascii="Calibri" w:hAnsi="Calibri"/>
          <w:sz w:val="22"/>
          <w:szCs w:val="22"/>
        </w:rPr>
        <w:t>7</w:t>
      </w:r>
      <w:r w:rsidRPr="004B1CC6">
        <w:rPr>
          <w:rFonts w:ascii="Calibri" w:hAnsi="Calibri"/>
          <w:sz w:val="22"/>
          <w:szCs w:val="22"/>
        </w:rPr>
        <w:t xml:space="preserve"> r., </w:t>
      </w:r>
      <w:r w:rsidRPr="004B1CC6">
        <w:rPr>
          <w:rFonts w:ascii="Calibri" w:hAnsi="Calibri"/>
          <w:sz w:val="22"/>
          <w:szCs w:val="22"/>
        </w:rPr>
        <w:br/>
        <w:t xml:space="preserve">poz. </w:t>
      </w:r>
      <w:r w:rsidR="00ED48E2">
        <w:rPr>
          <w:rFonts w:ascii="Calibri" w:hAnsi="Calibri"/>
          <w:sz w:val="22"/>
          <w:szCs w:val="22"/>
        </w:rPr>
        <w:t>1579</w:t>
      </w:r>
      <w:r w:rsidRPr="004B1CC6">
        <w:rPr>
          <w:rFonts w:ascii="Calibri" w:hAnsi="Calibri"/>
          <w:sz w:val="22"/>
          <w:szCs w:val="22"/>
        </w:rPr>
        <w:t>) - zawiera załącznik do oferty.</w:t>
      </w:r>
    </w:p>
    <w:p w14:paraId="27B43485" w14:textId="77777777" w:rsidR="008B3D3C" w:rsidRPr="008B3D3C" w:rsidRDefault="008B3D3C" w:rsidP="004A6FC4">
      <w:pPr>
        <w:widowControl w:val="0"/>
        <w:numPr>
          <w:ilvl w:val="0"/>
          <w:numId w:val="17"/>
        </w:numPr>
        <w:tabs>
          <w:tab w:val="left" w:pos="360"/>
        </w:tabs>
        <w:overflowPunct w:val="0"/>
        <w:autoSpaceDE w:val="0"/>
        <w:autoSpaceDN w:val="0"/>
        <w:adjustRightInd w:val="0"/>
        <w:spacing w:before="120" w:after="200" w:line="280" w:lineRule="exact"/>
        <w:jc w:val="both"/>
        <w:textAlignment w:val="baseline"/>
        <w:rPr>
          <w:rFonts w:ascii="Calibri" w:eastAsia="Palatino Linotype" w:hAnsi="Calibri" w:cs="Calibri"/>
          <w:sz w:val="21"/>
          <w:szCs w:val="21"/>
          <w:lang w:eastAsia="en-US"/>
        </w:rPr>
      </w:pPr>
      <w:r w:rsidRPr="008B3D3C">
        <w:rPr>
          <w:rFonts w:ascii="Calibri" w:eastAsia="Palatino Linotype" w:hAnsi="Calibri" w:cs="Calibri"/>
          <w:sz w:val="21"/>
          <w:szCs w:val="21"/>
          <w:lang w:eastAsia="en-US"/>
        </w:rPr>
        <w:t>W załączeniu przedkładamy:</w:t>
      </w:r>
    </w:p>
    <w:p w14:paraId="474FA33D" w14:textId="4DEACE2B" w:rsidR="008B3D3C" w:rsidRPr="008B3D3C" w:rsidRDefault="008B3D3C" w:rsidP="004A6FC4">
      <w:pPr>
        <w:widowControl w:val="0"/>
        <w:numPr>
          <w:ilvl w:val="1"/>
          <w:numId w:val="17"/>
        </w:numPr>
        <w:tabs>
          <w:tab w:val="left" w:pos="360"/>
        </w:tabs>
        <w:overflowPunct w:val="0"/>
        <w:autoSpaceDE w:val="0"/>
        <w:autoSpaceDN w:val="0"/>
        <w:adjustRightInd w:val="0"/>
        <w:spacing w:before="120" w:after="200" w:line="280" w:lineRule="exact"/>
        <w:jc w:val="both"/>
        <w:textAlignment w:val="baseline"/>
        <w:rPr>
          <w:rFonts w:ascii="Calibri" w:eastAsia="Palatino Linotype" w:hAnsi="Calibri" w:cs="Calibri"/>
          <w:sz w:val="21"/>
          <w:szCs w:val="21"/>
          <w:lang w:eastAsia="en-US"/>
        </w:rPr>
      </w:pPr>
      <w:r w:rsidRPr="008B3D3C">
        <w:rPr>
          <w:rFonts w:ascii="Calibri" w:eastAsia="Palatino Linotype" w:hAnsi="Calibri" w:cs="Calibri"/>
          <w:sz w:val="21"/>
          <w:szCs w:val="21"/>
          <w:lang w:eastAsia="en-US"/>
        </w:rPr>
        <w:t xml:space="preserve">Formularz Techniczny Oferty </w:t>
      </w:r>
      <w:r w:rsidR="00A85EE4">
        <w:rPr>
          <w:rFonts w:ascii="Calibri" w:eastAsia="Palatino Linotype" w:hAnsi="Calibri" w:cs="Calibri"/>
          <w:sz w:val="21"/>
          <w:szCs w:val="21"/>
          <w:lang w:eastAsia="en-US"/>
        </w:rPr>
        <w:t xml:space="preserve">–Specyfikacja </w:t>
      </w:r>
      <w:proofErr w:type="spellStart"/>
      <w:r w:rsidR="00A85EE4">
        <w:rPr>
          <w:rFonts w:ascii="Calibri" w:eastAsia="Palatino Linotype" w:hAnsi="Calibri" w:cs="Calibri"/>
          <w:sz w:val="21"/>
          <w:szCs w:val="21"/>
          <w:lang w:eastAsia="en-US"/>
        </w:rPr>
        <w:t>Techniczn</w:t>
      </w:r>
      <w:r w:rsidR="00A0203F">
        <w:rPr>
          <w:rFonts w:ascii="Calibri" w:eastAsia="Palatino Linotype" w:hAnsi="Calibri" w:cs="Calibri"/>
          <w:sz w:val="21"/>
          <w:szCs w:val="21"/>
          <w:lang w:eastAsia="en-US"/>
        </w:rPr>
        <w:t>a</w:t>
      </w:r>
      <w:r w:rsidR="00A85EE4">
        <w:rPr>
          <w:rFonts w:ascii="Calibri" w:eastAsia="Palatino Linotype" w:hAnsi="Calibri" w:cs="Calibri"/>
          <w:sz w:val="21"/>
          <w:szCs w:val="21"/>
          <w:lang w:eastAsia="en-US"/>
        </w:rPr>
        <w:t>-Sprzętu</w:t>
      </w:r>
      <w:proofErr w:type="spellEnd"/>
      <w:r w:rsidRPr="008B3D3C">
        <w:rPr>
          <w:rFonts w:ascii="Calibri" w:eastAsia="Palatino Linotype" w:hAnsi="Calibri" w:cs="Calibri"/>
          <w:sz w:val="21"/>
          <w:szCs w:val="21"/>
          <w:lang w:eastAsia="en-US"/>
        </w:rPr>
        <w:t>;</w:t>
      </w:r>
    </w:p>
    <w:p w14:paraId="55363B98" w14:textId="77777777" w:rsidR="008B3D3C" w:rsidRPr="008B3D3C" w:rsidRDefault="008B3D3C" w:rsidP="004A6FC4">
      <w:pPr>
        <w:widowControl w:val="0"/>
        <w:numPr>
          <w:ilvl w:val="1"/>
          <w:numId w:val="17"/>
        </w:numPr>
        <w:tabs>
          <w:tab w:val="left" w:pos="360"/>
        </w:tabs>
        <w:overflowPunct w:val="0"/>
        <w:autoSpaceDE w:val="0"/>
        <w:autoSpaceDN w:val="0"/>
        <w:adjustRightInd w:val="0"/>
        <w:spacing w:after="200" w:line="280" w:lineRule="exact"/>
        <w:jc w:val="both"/>
        <w:textAlignment w:val="baseline"/>
        <w:rPr>
          <w:rFonts w:ascii="Calibri" w:eastAsia="Palatino Linotype" w:hAnsi="Calibri" w:cs="Calibri"/>
          <w:sz w:val="21"/>
          <w:szCs w:val="21"/>
          <w:lang w:eastAsia="en-US"/>
        </w:rPr>
      </w:pPr>
      <w:r w:rsidRPr="008B3D3C">
        <w:rPr>
          <w:rFonts w:ascii="Calibri" w:eastAsia="Palatino Linotype" w:hAnsi="Calibri" w:cs="Calibri"/>
          <w:sz w:val="21"/>
          <w:szCs w:val="21"/>
          <w:lang w:eastAsia="en-US"/>
        </w:rPr>
        <w:t>_____________________________________;</w:t>
      </w:r>
    </w:p>
    <w:p w14:paraId="2ADFD672" w14:textId="28368C9F" w:rsidR="008B3D3C" w:rsidRPr="008B3D3C" w:rsidRDefault="008B3D3C" w:rsidP="008B3D3C">
      <w:pPr>
        <w:ind w:left="5103" w:firstLine="561"/>
        <w:jc w:val="both"/>
        <w:rPr>
          <w:rFonts w:ascii="Calibri" w:eastAsia="Palatino Linotype" w:hAnsi="Calibri" w:cs="Calibri"/>
          <w:sz w:val="21"/>
          <w:szCs w:val="19"/>
          <w:lang w:eastAsia="en-US"/>
        </w:rPr>
      </w:pPr>
      <w:r w:rsidRPr="008B3D3C">
        <w:rPr>
          <w:rFonts w:ascii="Calibri" w:eastAsia="Palatino Linotype" w:hAnsi="Calibri" w:cs="Calibri"/>
          <w:sz w:val="21"/>
          <w:szCs w:val="19"/>
          <w:lang w:eastAsia="en-US"/>
        </w:rPr>
        <w:t>___</w:t>
      </w:r>
      <w:r w:rsidR="00A85EE4">
        <w:rPr>
          <w:rFonts w:ascii="Calibri" w:eastAsia="Palatino Linotype" w:hAnsi="Calibri" w:cs="Calibri"/>
          <w:sz w:val="21"/>
          <w:szCs w:val="19"/>
          <w:lang w:eastAsia="en-US"/>
        </w:rPr>
        <w:t>_____________________________</w:t>
      </w:r>
    </w:p>
    <w:p w14:paraId="68329C2B" w14:textId="77777777" w:rsidR="008B3D3C" w:rsidRDefault="008B3D3C" w:rsidP="008B3D3C">
      <w:pPr>
        <w:ind w:left="5387"/>
        <w:jc w:val="center"/>
        <w:rPr>
          <w:rFonts w:ascii="Calibri" w:eastAsia="Palatino Linotype" w:hAnsi="Calibri" w:cs="Calibri"/>
          <w:i/>
          <w:sz w:val="18"/>
          <w:szCs w:val="18"/>
          <w:lang w:eastAsia="en-US"/>
        </w:rPr>
      </w:pPr>
      <w:r w:rsidRPr="008B3D3C">
        <w:rPr>
          <w:rFonts w:ascii="Calibri" w:eastAsia="Palatino Linotype" w:hAnsi="Calibri" w:cs="Calibri"/>
          <w:i/>
          <w:sz w:val="18"/>
          <w:szCs w:val="18"/>
          <w:lang w:eastAsia="en-US"/>
        </w:rPr>
        <w:t>czytelny podpis lub podpis i stempel osoby/osób uprawnionych do reprezentowania Wykonawcy</w:t>
      </w:r>
    </w:p>
    <w:p w14:paraId="078AF687" w14:textId="77777777" w:rsidR="0014318F" w:rsidRDefault="0014318F" w:rsidP="008B3D3C">
      <w:pPr>
        <w:ind w:left="5387"/>
        <w:jc w:val="center"/>
        <w:rPr>
          <w:rFonts w:ascii="Calibri" w:eastAsia="Palatino Linotype" w:hAnsi="Calibri" w:cs="Calibri"/>
          <w:i/>
          <w:sz w:val="18"/>
          <w:szCs w:val="18"/>
          <w:lang w:eastAsia="en-US"/>
        </w:rPr>
      </w:pPr>
    </w:p>
    <w:p w14:paraId="789E05C5" w14:textId="77777777" w:rsidR="008B3D3C" w:rsidRPr="008B3D3C" w:rsidRDefault="008B3D3C" w:rsidP="008B3D3C">
      <w:pPr>
        <w:widowControl w:val="0"/>
        <w:autoSpaceDE w:val="0"/>
        <w:autoSpaceDN w:val="0"/>
        <w:adjustRightInd w:val="0"/>
        <w:jc w:val="both"/>
        <w:rPr>
          <w:rFonts w:ascii="Calibri" w:hAnsi="Calibri" w:cs="Calibri"/>
          <w:i/>
          <w:iCs/>
          <w:sz w:val="16"/>
          <w:szCs w:val="16"/>
        </w:rPr>
      </w:pPr>
      <w:r w:rsidRPr="008B3D3C">
        <w:rPr>
          <w:rFonts w:ascii="Calibri" w:hAnsi="Calibri" w:cs="Calibri"/>
          <w:i/>
          <w:iCs/>
          <w:color w:val="FF0000"/>
          <w:sz w:val="18"/>
          <w:szCs w:val="18"/>
        </w:rPr>
        <w:t xml:space="preserve">*) </w:t>
      </w:r>
      <w:r w:rsidRPr="008B3D3C">
        <w:rPr>
          <w:rFonts w:ascii="Calibri" w:hAnsi="Calibri" w:cs="Calibri"/>
          <w:i/>
          <w:iCs/>
          <w:sz w:val="16"/>
          <w:szCs w:val="16"/>
        </w:rPr>
        <w:t>Wszystkie ceny należy podać z dokładnością do dwóch miejsc po przecinku;</w:t>
      </w:r>
    </w:p>
    <w:p w14:paraId="6ECF9A13" w14:textId="77777777" w:rsidR="00AA6DCC" w:rsidRDefault="008B3D3C" w:rsidP="008B3D3C">
      <w:pPr>
        <w:spacing w:after="200"/>
        <w:ind w:left="142" w:hanging="142"/>
        <w:jc w:val="both"/>
        <w:rPr>
          <w:rFonts w:ascii="Calibri" w:eastAsia="Palatino Linotype" w:hAnsi="Calibri" w:cs="Calibri"/>
          <w:i/>
          <w:sz w:val="16"/>
          <w:szCs w:val="16"/>
          <w:lang w:eastAsia="en-US"/>
        </w:rPr>
        <w:sectPr w:rsidR="00AA6DCC" w:rsidSect="00AE4F52">
          <w:headerReference w:type="default" r:id="rId9"/>
          <w:footerReference w:type="default" r:id="rId10"/>
          <w:pgSz w:w="11906" w:h="16838"/>
          <w:pgMar w:top="1418" w:right="1418" w:bottom="1531" w:left="1418" w:header="136" w:footer="709" w:gutter="0"/>
          <w:cols w:space="708"/>
          <w:docGrid w:linePitch="360"/>
        </w:sectPr>
      </w:pPr>
      <w:r w:rsidRPr="008B3D3C">
        <w:rPr>
          <w:rFonts w:ascii="Calibri" w:eastAsia="Palatino Linotype" w:hAnsi="Calibri" w:cs="Calibri"/>
          <w:i/>
          <w:iCs/>
          <w:color w:val="FF0000"/>
          <w:sz w:val="16"/>
          <w:szCs w:val="16"/>
          <w:lang w:eastAsia="en-US"/>
        </w:rPr>
        <w:t>**</w:t>
      </w:r>
      <w:r w:rsidRPr="008B3D3C">
        <w:rPr>
          <w:rFonts w:ascii="Calibri" w:eastAsia="Palatino Linotype" w:hAnsi="Calibri" w:cs="Calibri"/>
          <w:i/>
          <w:iCs/>
          <w:color w:val="FF0000"/>
          <w:sz w:val="16"/>
          <w:szCs w:val="16"/>
          <w:vertAlign w:val="superscript"/>
          <w:lang w:eastAsia="en-US"/>
        </w:rPr>
        <w:t>)</w:t>
      </w:r>
      <w:r w:rsidRPr="008B3D3C">
        <w:rPr>
          <w:rFonts w:ascii="Calibri" w:eastAsia="Palatino Linotype" w:hAnsi="Calibri" w:cs="Calibri"/>
          <w:i/>
          <w:iCs/>
          <w:sz w:val="16"/>
          <w:szCs w:val="16"/>
          <w:lang w:eastAsia="en-US"/>
        </w:rPr>
        <w:t xml:space="preserve">Niepotrzebne skreślić. W przypadku nie skreślenia (nie wskazania) żadnej z ww. treści oświadczenia i niewypełnienia powyższego pola oznaczonego: „należy wskazać </w:t>
      </w:r>
      <w:r w:rsidRPr="008B3D3C">
        <w:rPr>
          <w:rFonts w:ascii="Calibri" w:eastAsia="Palatino Linotype" w:hAnsi="Calibri" w:cs="Calibri"/>
          <w:i/>
          <w:sz w:val="16"/>
          <w:szCs w:val="16"/>
          <w:lang w:eastAsia="en-US"/>
        </w:rPr>
        <w:t>nazwę (rodzaj) towaru/usługi, których dostawa/świadczenie będzie prowadzić do jego powstania oraz ich wartość bez kwoty podatku od towarów i usług</w:t>
      </w:r>
      <w:r w:rsidRPr="008B3D3C">
        <w:rPr>
          <w:rFonts w:ascii="Calibri" w:eastAsia="Palatino Linotype" w:hAnsi="Calibri" w:cs="Calibri"/>
          <w:i/>
          <w:iCs/>
          <w:sz w:val="16"/>
          <w:szCs w:val="16"/>
          <w:lang w:eastAsia="en-US"/>
        </w:rPr>
        <w:t xml:space="preserve">” – Zamawiający uzna, że </w:t>
      </w:r>
      <w:r w:rsidRPr="008B3D3C">
        <w:rPr>
          <w:rFonts w:ascii="Calibri" w:eastAsia="Palatino Linotype" w:hAnsi="Calibri" w:cs="Calibri"/>
          <w:i/>
          <w:sz w:val="16"/>
          <w:szCs w:val="16"/>
          <w:lang w:eastAsia="en-US"/>
        </w:rPr>
        <w:t>wybór przedmiotowej oferty nie będzie prowadzić do powstania u Zamawiającego obowiązku podatkowego.</w:t>
      </w:r>
    </w:p>
    <w:p w14:paraId="142A19A2" w14:textId="77777777" w:rsidR="00A0203F" w:rsidRDefault="00A0203F">
      <w:pPr>
        <w:rPr>
          <w:rFonts w:ascii="Calibri" w:hAnsi="Calibri"/>
          <w:b/>
          <w:color w:val="FF0000"/>
          <w:sz w:val="22"/>
          <w:szCs w:val="22"/>
        </w:rPr>
      </w:pPr>
      <w:r>
        <w:rPr>
          <w:rFonts w:ascii="Calibri" w:hAnsi="Calibri"/>
          <w:b/>
          <w:color w:val="FF0000"/>
          <w:sz w:val="22"/>
          <w:szCs w:val="22"/>
        </w:rPr>
        <w:br w:type="page"/>
      </w:r>
    </w:p>
    <w:p w14:paraId="291D8219" w14:textId="601802A3" w:rsidR="000E48A6" w:rsidRPr="000E48A6" w:rsidRDefault="000E48A6" w:rsidP="000E48A6">
      <w:pPr>
        <w:spacing w:after="200"/>
        <w:ind w:left="142" w:hanging="142"/>
        <w:rPr>
          <w:rFonts w:ascii="Calibri" w:eastAsia="Palatino Linotype" w:hAnsi="Calibri" w:cs="Calibri"/>
          <w:b/>
          <w:sz w:val="21"/>
          <w:szCs w:val="21"/>
          <w:lang w:eastAsia="en-US"/>
        </w:rPr>
      </w:pPr>
      <w:r w:rsidRPr="000E48A6">
        <w:rPr>
          <w:rFonts w:ascii="Calibri" w:hAnsi="Calibri"/>
          <w:b/>
          <w:color w:val="FF0000"/>
          <w:sz w:val="22"/>
          <w:szCs w:val="22"/>
        </w:rPr>
        <w:t>ZAŁĄCZNIK SKŁADANY WRAZ Z OFERTĄ</w:t>
      </w:r>
    </w:p>
    <w:tbl>
      <w:tblPr>
        <w:tblpPr w:leftFromText="141" w:rightFromText="141" w:vertAnchor="text" w:tblpXSpec="right" w:tblpY="1"/>
        <w:tblOverlap w:val="never"/>
        <w:tblW w:w="1519" w:type="dxa"/>
        <w:shd w:val="pct30" w:color="auto" w:fill="auto"/>
        <w:tblLayout w:type="fixed"/>
        <w:tblLook w:val="0000" w:firstRow="0" w:lastRow="0" w:firstColumn="0" w:lastColumn="0" w:noHBand="0" w:noVBand="0"/>
      </w:tblPr>
      <w:tblGrid>
        <w:gridCol w:w="1519"/>
      </w:tblGrid>
      <w:tr w:rsidR="000E48A6" w:rsidRPr="000E48A6" w14:paraId="74880971" w14:textId="77777777" w:rsidTr="00856269">
        <w:trPr>
          <w:trHeight w:val="110"/>
        </w:trPr>
        <w:tc>
          <w:tcPr>
            <w:tcW w:w="1519" w:type="dxa"/>
            <w:shd w:val="pct30" w:color="auto" w:fill="auto"/>
          </w:tcPr>
          <w:p w14:paraId="6C14C9A1" w14:textId="77777777" w:rsidR="000E48A6" w:rsidRPr="000E48A6" w:rsidRDefault="000E48A6" w:rsidP="000E48A6">
            <w:pPr>
              <w:autoSpaceDE w:val="0"/>
              <w:autoSpaceDN w:val="0"/>
              <w:adjustRightInd w:val="0"/>
              <w:rPr>
                <w:rFonts w:ascii="Calibri" w:hAnsi="Calibri" w:cs="Calibri"/>
                <w:color w:val="000000"/>
                <w:sz w:val="22"/>
                <w:szCs w:val="22"/>
              </w:rPr>
            </w:pPr>
            <w:r w:rsidRPr="000E48A6">
              <w:rPr>
                <w:rFonts w:ascii="Calibri" w:hAnsi="Calibri" w:cs="Calibri"/>
                <w:color w:val="000000"/>
                <w:sz w:val="22"/>
                <w:szCs w:val="22"/>
              </w:rPr>
              <w:t xml:space="preserve">Załącznik 1.1 </w:t>
            </w:r>
          </w:p>
        </w:tc>
      </w:tr>
    </w:tbl>
    <w:p w14:paraId="21DF19E1" w14:textId="77777777" w:rsidR="000E48A6" w:rsidRPr="000E48A6" w:rsidRDefault="000E48A6" w:rsidP="000E48A6">
      <w:pPr>
        <w:spacing w:after="200"/>
        <w:ind w:left="142" w:hanging="142"/>
        <w:jc w:val="right"/>
        <w:rPr>
          <w:rFonts w:ascii="Calibri" w:eastAsia="Palatino Linotype" w:hAnsi="Calibri" w:cs="Calibri"/>
          <w:b/>
          <w:sz w:val="21"/>
          <w:szCs w:val="21"/>
          <w:lang w:eastAsia="en-US"/>
        </w:rPr>
      </w:pPr>
    </w:p>
    <w:p w14:paraId="06F0A0E3" w14:textId="77777777" w:rsidR="000E48A6" w:rsidRPr="000E48A6" w:rsidRDefault="000E48A6" w:rsidP="000E48A6">
      <w:pPr>
        <w:keepNext/>
        <w:spacing w:before="240" w:after="60"/>
        <w:jc w:val="center"/>
        <w:outlineLvl w:val="1"/>
        <w:rPr>
          <w:rFonts w:ascii="Calibri" w:eastAsia="MS Mincho" w:hAnsi="Calibri"/>
          <w:b/>
          <w:bCs/>
          <w:iCs/>
          <w:szCs w:val="28"/>
          <w:lang w:eastAsia="x-none"/>
        </w:rPr>
      </w:pPr>
      <w:bookmarkStart w:id="2" w:name="_Toc489954036"/>
      <w:bookmarkStart w:id="3" w:name="_Toc494107603"/>
      <w:r w:rsidRPr="000E48A6">
        <w:rPr>
          <w:rFonts w:ascii="Calibri" w:eastAsia="MS Mincho" w:hAnsi="Calibri"/>
          <w:b/>
          <w:bCs/>
          <w:iCs/>
          <w:szCs w:val="28"/>
          <w:lang w:eastAsia="x-none"/>
        </w:rPr>
        <w:t>Część I Zamówienia Formularz Techniczny Oferty –Specyfikacja Techniczna Sprzętu</w:t>
      </w:r>
      <w:bookmarkEnd w:id="2"/>
      <w:bookmarkEnd w:id="3"/>
    </w:p>
    <w:p w14:paraId="5858D744" w14:textId="77777777" w:rsidR="000E48A6" w:rsidRPr="000E48A6" w:rsidRDefault="000E48A6" w:rsidP="000E48A6">
      <w:pPr>
        <w:spacing w:line="280" w:lineRule="exact"/>
        <w:jc w:val="right"/>
        <w:rPr>
          <w:rFonts w:ascii="Calibri" w:eastAsia="Palatino Linotype" w:hAnsi="Calibri" w:cs="Calibri"/>
          <w:b/>
          <w:sz w:val="21"/>
          <w:szCs w:val="19"/>
          <w:lang w:eastAsia="en-US"/>
        </w:rPr>
      </w:pPr>
    </w:p>
    <w:p w14:paraId="63472B62" w14:textId="77777777" w:rsidR="000E48A6" w:rsidRPr="000E48A6" w:rsidRDefault="000E48A6" w:rsidP="000E48A6">
      <w:pPr>
        <w:keepNext/>
        <w:widowControl w:val="0"/>
        <w:suppressAutoHyphens/>
        <w:adjustRightInd w:val="0"/>
        <w:jc w:val="both"/>
        <w:rPr>
          <w:rFonts w:ascii="Calibri" w:hAnsi="Calibri" w:cs="Calibri"/>
          <w:color w:val="000000"/>
          <w:sz w:val="21"/>
          <w:szCs w:val="21"/>
        </w:rPr>
      </w:pPr>
      <w:r w:rsidRPr="000E48A6">
        <w:rPr>
          <w:rFonts w:ascii="Calibri" w:hAnsi="Calibri" w:cs="Calibri"/>
          <w:b/>
          <w:sz w:val="21"/>
          <w:szCs w:val="21"/>
        </w:rPr>
        <w:t>Komputery, przenośne</w:t>
      </w:r>
      <w:r w:rsidRPr="000E48A6">
        <w:rPr>
          <w:rFonts w:ascii="Calibri" w:hAnsi="Calibri" w:cs="Calibri"/>
          <w:b/>
          <w:color w:val="000000"/>
          <w:sz w:val="21"/>
          <w:szCs w:val="21"/>
        </w:rPr>
        <w:t xml:space="preserve"> fabrycznie nowe ( 5 sztuk), nieużywane oraz nieeksponowane na wystawach</w:t>
      </w:r>
      <w:r w:rsidRPr="000E48A6">
        <w:rPr>
          <w:rFonts w:ascii="Calibri" w:hAnsi="Calibri" w:cs="Calibri"/>
          <w:color w:val="000000"/>
          <w:sz w:val="21"/>
          <w:szCs w:val="21"/>
        </w:rPr>
        <w:t xml:space="preserve"> podać datę produkcji…</w:t>
      </w:r>
      <w:r w:rsidRPr="000E48A6">
        <w:rPr>
          <w:rFonts w:ascii="Calibri" w:hAnsi="Calibri" w:cs="Calibri"/>
          <w:b/>
          <w:color w:val="FF0000"/>
          <w:sz w:val="21"/>
          <w:szCs w:val="21"/>
        </w:rPr>
        <w:t>………………………………….</w:t>
      </w:r>
      <w:r w:rsidRPr="000E48A6">
        <w:rPr>
          <w:rFonts w:ascii="Calibri" w:hAnsi="Calibri" w:cs="Calibri"/>
          <w:color w:val="000000"/>
          <w:sz w:val="21"/>
          <w:szCs w:val="21"/>
        </w:rPr>
        <w:t>.w konfiguracji:</w:t>
      </w:r>
    </w:p>
    <w:p w14:paraId="3C584D15" w14:textId="77777777" w:rsidR="000E48A6" w:rsidRPr="000E48A6" w:rsidRDefault="000E48A6" w:rsidP="000E48A6">
      <w:pPr>
        <w:keepNext/>
        <w:widowControl w:val="0"/>
        <w:adjustRightInd w:val="0"/>
        <w:jc w:val="center"/>
        <w:rPr>
          <w:rFonts w:ascii="Calibri" w:hAnsi="Calibri" w:cs="Calibri"/>
          <w:b/>
          <w:color w:val="FF0000"/>
          <w:sz w:val="21"/>
          <w:szCs w:val="21"/>
        </w:rPr>
      </w:pPr>
    </w:p>
    <w:p w14:paraId="2291E97C" w14:textId="77777777" w:rsidR="000E48A6" w:rsidRPr="000E48A6" w:rsidRDefault="000E48A6" w:rsidP="000E48A6">
      <w:pPr>
        <w:keepNext/>
        <w:widowControl w:val="0"/>
        <w:adjustRightInd w:val="0"/>
        <w:jc w:val="center"/>
        <w:rPr>
          <w:rFonts w:ascii="Calibri" w:hAnsi="Calibri" w:cs="Calibri"/>
          <w:b/>
          <w:color w:val="FF0000"/>
          <w:sz w:val="21"/>
          <w:szCs w:val="21"/>
        </w:rPr>
      </w:pPr>
      <w:r w:rsidRPr="000E48A6">
        <w:rPr>
          <w:rFonts w:ascii="Calibri" w:hAnsi="Calibri" w:cs="Calibri"/>
          <w:b/>
          <w:color w:val="FF0000"/>
          <w:sz w:val="21"/>
          <w:szCs w:val="21"/>
        </w:rPr>
        <w:t>…………………………………………………………………………………….</w:t>
      </w:r>
    </w:p>
    <w:p w14:paraId="52B6FF21" w14:textId="77777777" w:rsidR="000E48A6" w:rsidRPr="000E48A6" w:rsidRDefault="000E48A6" w:rsidP="000E48A6">
      <w:pPr>
        <w:keepNext/>
        <w:widowControl w:val="0"/>
        <w:adjustRightInd w:val="0"/>
        <w:jc w:val="center"/>
        <w:rPr>
          <w:rFonts w:ascii="Calibri" w:hAnsi="Calibri" w:cs="Calibri"/>
          <w:i/>
          <w:iCs/>
          <w:color w:val="000000"/>
          <w:sz w:val="16"/>
          <w:szCs w:val="16"/>
        </w:rPr>
      </w:pPr>
      <w:r w:rsidRPr="000E48A6">
        <w:rPr>
          <w:rFonts w:ascii="Calibri" w:hAnsi="Calibri" w:cs="Calibri"/>
          <w:i/>
          <w:iCs/>
          <w:color w:val="000000"/>
          <w:sz w:val="16"/>
          <w:szCs w:val="16"/>
        </w:rPr>
        <w:t xml:space="preserve"> (model, symbol, producent komputera przenośnego)</w:t>
      </w:r>
    </w:p>
    <w:p w14:paraId="516680F6" w14:textId="77777777" w:rsidR="000E48A6" w:rsidRPr="000E48A6" w:rsidRDefault="000E48A6" w:rsidP="000E48A6">
      <w:pPr>
        <w:keepNext/>
        <w:widowControl w:val="0"/>
        <w:adjustRightInd w:val="0"/>
        <w:jc w:val="center"/>
        <w:rPr>
          <w:rFonts w:ascii="Calibri" w:hAnsi="Calibri" w:cs="Calibri"/>
          <w:i/>
          <w:iCs/>
          <w:color w:val="000000"/>
          <w:sz w:val="16"/>
          <w:szCs w:val="16"/>
        </w:rPr>
      </w:pPr>
    </w:p>
    <w:tbl>
      <w:tblPr>
        <w:tblW w:w="10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61"/>
        <w:gridCol w:w="2098"/>
        <w:gridCol w:w="3691"/>
        <w:gridCol w:w="1227"/>
        <w:gridCol w:w="2846"/>
      </w:tblGrid>
      <w:tr w:rsidR="000E48A6" w:rsidRPr="000E48A6" w14:paraId="4BA02321" w14:textId="77777777" w:rsidTr="00FC698A">
        <w:trPr>
          <w:cantSplit/>
          <w:tblHeade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646E2D64" w14:textId="77777777" w:rsidR="000E48A6" w:rsidRPr="000E48A6" w:rsidRDefault="000E48A6" w:rsidP="000E48A6">
            <w:pPr>
              <w:widowControl w:val="0"/>
              <w:adjustRightInd w:val="0"/>
              <w:jc w:val="center"/>
              <w:rPr>
                <w:rFonts w:ascii="Calibri" w:hAnsi="Calibri" w:cs="Calibri"/>
                <w:bCs/>
                <w:snapToGrid w:val="0"/>
                <w:color w:val="000000"/>
                <w:sz w:val="22"/>
                <w:szCs w:val="22"/>
              </w:rPr>
            </w:pPr>
            <w:proofErr w:type="spellStart"/>
            <w:r w:rsidRPr="000E48A6">
              <w:rPr>
                <w:rFonts w:ascii="Calibri" w:hAnsi="Calibri" w:cs="Calibri"/>
                <w:bCs/>
                <w:snapToGrid w:val="0"/>
                <w:color w:val="000000"/>
                <w:sz w:val="22"/>
                <w:szCs w:val="22"/>
              </w:rPr>
              <w:t>Lp</w:t>
            </w:r>
            <w:proofErr w:type="spellEnd"/>
          </w:p>
        </w:tc>
        <w:tc>
          <w:tcPr>
            <w:tcW w:w="2098" w:type="dxa"/>
            <w:tcBorders>
              <w:top w:val="single" w:sz="4" w:space="0" w:color="auto"/>
              <w:left w:val="single" w:sz="4" w:space="0" w:color="auto"/>
              <w:bottom w:val="single" w:sz="4" w:space="0" w:color="auto"/>
              <w:right w:val="single" w:sz="4" w:space="0" w:color="auto"/>
            </w:tcBorders>
            <w:vAlign w:val="center"/>
          </w:tcPr>
          <w:p w14:paraId="71D02EDD" w14:textId="77777777" w:rsidR="000E48A6" w:rsidRPr="000E48A6" w:rsidRDefault="000E48A6" w:rsidP="000E48A6">
            <w:pPr>
              <w:widowControl w:val="0"/>
              <w:adjustRightInd w:val="0"/>
              <w:jc w:val="center"/>
              <w:rPr>
                <w:rFonts w:ascii="Calibri" w:hAnsi="Calibri" w:cs="Calibri"/>
                <w:bCs/>
                <w:snapToGrid w:val="0"/>
                <w:color w:val="000000"/>
                <w:sz w:val="22"/>
                <w:szCs w:val="22"/>
              </w:rPr>
            </w:pPr>
            <w:r w:rsidRPr="000E48A6">
              <w:rPr>
                <w:rFonts w:ascii="Calibri" w:hAnsi="Calibri" w:cs="Calibri"/>
                <w:bCs/>
                <w:snapToGrid w:val="0"/>
                <w:color w:val="000000"/>
                <w:sz w:val="22"/>
                <w:szCs w:val="22"/>
              </w:rPr>
              <w:t>Nazwa elementu,</w:t>
            </w:r>
          </w:p>
          <w:p w14:paraId="5AA2D6CF" w14:textId="77777777" w:rsidR="000E48A6" w:rsidRPr="000E48A6" w:rsidRDefault="000E48A6" w:rsidP="000E48A6">
            <w:pPr>
              <w:widowControl w:val="0"/>
              <w:adjustRightInd w:val="0"/>
              <w:jc w:val="center"/>
              <w:rPr>
                <w:rFonts w:ascii="Calibri" w:hAnsi="Calibri" w:cs="Calibri"/>
                <w:bCs/>
                <w:snapToGrid w:val="0"/>
                <w:color w:val="000000"/>
                <w:sz w:val="22"/>
                <w:szCs w:val="22"/>
              </w:rPr>
            </w:pPr>
            <w:r w:rsidRPr="000E48A6">
              <w:rPr>
                <w:rFonts w:ascii="Calibri" w:hAnsi="Calibri" w:cs="Calibri"/>
                <w:bCs/>
                <w:snapToGrid w:val="0"/>
                <w:color w:val="000000"/>
                <w:sz w:val="22"/>
                <w:szCs w:val="22"/>
              </w:rPr>
              <w:t>parametru lub cechy</w:t>
            </w:r>
          </w:p>
        </w:tc>
        <w:tc>
          <w:tcPr>
            <w:tcW w:w="3691" w:type="dxa"/>
            <w:tcBorders>
              <w:top w:val="single" w:sz="4" w:space="0" w:color="auto"/>
              <w:left w:val="single" w:sz="4" w:space="0" w:color="auto"/>
              <w:bottom w:val="single" w:sz="4" w:space="0" w:color="auto"/>
              <w:right w:val="single" w:sz="4" w:space="0" w:color="auto"/>
            </w:tcBorders>
            <w:vAlign w:val="center"/>
            <w:hideMark/>
          </w:tcPr>
          <w:p w14:paraId="3417AD39" w14:textId="77777777" w:rsidR="000E48A6" w:rsidRPr="000E48A6" w:rsidRDefault="000E48A6" w:rsidP="000E48A6">
            <w:pPr>
              <w:widowControl w:val="0"/>
              <w:adjustRightInd w:val="0"/>
              <w:jc w:val="center"/>
              <w:rPr>
                <w:rFonts w:ascii="Calibri" w:hAnsi="Calibri" w:cs="Calibri"/>
                <w:bCs/>
                <w:snapToGrid w:val="0"/>
                <w:color w:val="000000"/>
                <w:sz w:val="22"/>
                <w:szCs w:val="22"/>
              </w:rPr>
            </w:pPr>
            <w:r w:rsidRPr="000E48A6">
              <w:rPr>
                <w:rFonts w:ascii="Calibri" w:hAnsi="Calibri" w:cs="Calibri"/>
                <w:bCs/>
                <w:snapToGrid w:val="0"/>
                <w:sz w:val="22"/>
                <w:szCs w:val="22"/>
              </w:rPr>
              <w:t>Opis wymaganych przez Zamawiającego minimalnych parametrów</w:t>
            </w:r>
          </w:p>
        </w:tc>
        <w:tc>
          <w:tcPr>
            <w:tcW w:w="1227" w:type="dxa"/>
            <w:tcBorders>
              <w:top w:val="single" w:sz="4" w:space="0" w:color="auto"/>
              <w:left w:val="single" w:sz="4" w:space="0" w:color="auto"/>
              <w:bottom w:val="single" w:sz="4" w:space="0" w:color="auto"/>
              <w:right w:val="single" w:sz="4" w:space="0" w:color="auto"/>
            </w:tcBorders>
            <w:vAlign w:val="center"/>
            <w:hideMark/>
          </w:tcPr>
          <w:p w14:paraId="0B5D3E60" w14:textId="77777777" w:rsidR="000E48A6" w:rsidRPr="000E48A6" w:rsidRDefault="000E48A6" w:rsidP="000E48A6">
            <w:pPr>
              <w:suppressLineNumbers/>
              <w:suppressAutoHyphens/>
              <w:adjustRightInd w:val="0"/>
              <w:snapToGrid w:val="0"/>
              <w:jc w:val="center"/>
              <w:rPr>
                <w:rFonts w:ascii="Calibri" w:hAnsi="Calibri" w:cs="Calibri"/>
                <w:bCs/>
                <w:color w:val="000000"/>
                <w:sz w:val="22"/>
                <w:szCs w:val="22"/>
                <w:lang w:eastAsia="en-US"/>
              </w:rPr>
            </w:pPr>
            <w:r w:rsidRPr="000E48A6">
              <w:rPr>
                <w:rFonts w:ascii="Calibri" w:hAnsi="Calibri" w:cs="Calibri"/>
                <w:bCs/>
                <w:snapToGrid w:val="0"/>
                <w:color w:val="000000"/>
                <w:sz w:val="22"/>
                <w:szCs w:val="22"/>
              </w:rPr>
              <w:t xml:space="preserve">Spełnienie </w:t>
            </w:r>
            <w:r w:rsidRPr="000E48A6">
              <w:rPr>
                <w:rFonts w:ascii="Calibri" w:hAnsi="Calibri" w:cs="Calibri"/>
                <w:bCs/>
                <w:color w:val="000000"/>
                <w:sz w:val="22"/>
                <w:szCs w:val="22"/>
                <w:lang w:eastAsia="en-US"/>
              </w:rPr>
              <w:t>p</w:t>
            </w:r>
            <w:r w:rsidRPr="000E48A6">
              <w:rPr>
                <w:rFonts w:ascii="Calibri" w:hAnsi="Calibri" w:cs="Calibri"/>
                <w:bCs/>
                <w:color w:val="000000"/>
                <w:sz w:val="22"/>
                <w:szCs w:val="22"/>
              </w:rPr>
              <w:t>rzez Wykonawcę</w:t>
            </w:r>
            <w:r w:rsidRPr="000E48A6">
              <w:rPr>
                <w:rFonts w:ascii="Calibri" w:hAnsi="Calibri" w:cs="Calibri"/>
                <w:bCs/>
                <w:color w:val="000000"/>
                <w:sz w:val="22"/>
                <w:szCs w:val="22"/>
                <w:lang w:eastAsia="en-US"/>
              </w:rPr>
              <w:t xml:space="preserve"> wymaganych</w:t>
            </w:r>
          </w:p>
          <w:p w14:paraId="132E941D" w14:textId="77777777" w:rsidR="000E48A6" w:rsidRPr="000E48A6" w:rsidRDefault="000E48A6" w:rsidP="000E48A6">
            <w:pPr>
              <w:widowControl w:val="0"/>
              <w:adjustRightInd w:val="0"/>
              <w:jc w:val="center"/>
              <w:rPr>
                <w:rFonts w:ascii="Calibri" w:hAnsi="Calibri" w:cs="Calibri"/>
                <w:bCs/>
                <w:snapToGrid w:val="0"/>
                <w:color w:val="000000"/>
                <w:sz w:val="22"/>
                <w:szCs w:val="22"/>
              </w:rPr>
            </w:pPr>
            <w:r w:rsidRPr="000E48A6">
              <w:rPr>
                <w:rFonts w:ascii="Calibri" w:hAnsi="Calibri" w:cs="Calibri"/>
                <w:bCs/>
                <w:color w:val="000000"/>
                <w:sz w:val="22"/>
                <w:szCs w:val="22"/>
              </w:rPr>
              <w:t>parametrów</w:t>
            </w:r>
          </w:p>
        </w:tc>
        <w:tc>
          <w:tcPr>
            <w:tcW w:w="2846" w:type="dxa"/>
            <w:tcBorders>
              <w:top w:val="single" w:sz="4" w:space="0" w:color="auto"/>
              <w:left w:val="single" w:sz="4" w:space="0" w:color="auto"/>
              <w:bottom w:val="single" w:sz="4" w:space="0" w:color="auto"/>
              <w:right w:val="single" w:sz="4" w:space="0" w:color="auto"/>
            </w:tcBorders>
            <w:vAlign w:val="center"/>
            <w:hideMark/>
          </w:tcPr>
          <w:p w14:paraId="7CF4C897" w14:textId="77777777" w:rsidR="000E48A6" w:rsidRPr="000E48A6" w:rsidRDefault="000E48A6" w:rsidP="000E48A6">
            <w:pPr>
              <w:suppressLineNumbers/>
              <w:suppressAutoHyphens/>
              <w:adjustRightInd w:val="0"/>
              <w:snapToGrid w:val="0"/>
              <w:jc w:val="center"/>
              <w:rPr>
                <w:rFonts w:ascii="Calibri" w:hAnsi="Calibri" w:cs="Calibri"/>
                <w:bCs/>
                <w:color w:val="000000"/>
                <w:sz w:val="22"/>
                <w:szCs w:val="22"/>
                <w:lang w:eastAsia="en-US"/>
              </w:rPr>
            </w:pPr>
            <w:r w:rsidRPr="000E48A6">
              <w:rPr>
                <w:rFonts w:ascii="Calibri" w:hAnsi="Calibri" w:cs="Calibri"/>
                <w:bCs/>
                <w:color w:val="000000"/>
                <w:sz w:val="22"/>
                <w:szCs w:val="22"/>
                <w:lang w:eastAsia="en-US"/>
              </w:rPr>
              <w:t xml:space="preserve">Oferowane </w:t>
            </w:r>
            <w:r w:rsidRPr="000E48A6">
              <w:rPr>
                <w:rFonts w:ascii="Calibri" w:hAnsi="Calibri" w:cs="Calibri"/>
                <w:bCs/>
                <w:color w:val="000000"/>
                <w:sz w:val="22"/>
                <w:szCs w:val="22"/>
              </w:rPr>
              <w:t>parametry</w:t>
            </w:r>
          </w:p>
          <w:p w14:paraId="55C04190" w14:textId="77777777" w:rsidR="000E48A6" w:rsidRPr="000E48A6" w:rsidRDefault="000E48A6" w:rsidP="000E48A6">
            <w:pPr>
              <w:widowControl w:val="0"/>
              <w:adjustRightInd w:val="0"/>
              <w:jc w:val="center"/>
              <w:rPr>
                <w:rFonts w:ascii="Calibri" w:hAnsi="Calibri" w:cs="Calibri"/>
                <w:bCs/>
                <w:snapToGrid w:val="0"/>
                <w:color w:val="000000"/>
                <w:sz w:val="22"/>
                <w:szCs w:val="22"/>
              </w:rPr>
            </w:pPr>
            <w:r w:rsidRPr="000E48A6">
              <w:rPr>
                <w:rFonts w:ascii="Calibri" w:hAnsi="Calibri" w:cs="Calibri"/>
                <w:bCs/>
                <w:color w:val="000000"/>
                <w:sz w:val="22"/>
                <w:szCs w:val="22"/>
              </w:rPr>
              <w:t>(do wypełnienia w zakresie wskazanym przez Zamawiającego)</w:t>
            </w:r>
          </w:p>
        </w:tc>
      </w:tr>
      <w:tr w:rsidR="000E48A6" w:rsidRPr="000E48A6" w14:paraId="50B9E05A" w14:textId="77777777" w:rsidTr="00043E88">
        <w:trPr>
          <w:cantSplit/>
          <w:jc w:val="center"/>
        </w:trPr>
        <w:tc>
          <w:tcPr>
            <w:tcW w:w="561" w:type="dxa"/>
            <w:tcBorders>
              <w:top w:val="single" w:sz="4" w:space="0" w:color="auto"/>
              <w:left w:val="single" w:sz="4" w:space="0" w:color="auto"/>
              <w:bottom w:val="single" w:sz="4" w:space="0" w:color="auto"/>
              <w:right w:val="single" w:sz="4" w:space="0" w:color="auto"/>
            </w:tcBorders>
            <w:vAlign w:val="center"/>
          </w:tcPr>
          <w:p w14:paraId="59707F74" w14:textId="77777777" w:rsidR="000E48A6" w:rsidRPr="000E48A6" w:rsidRDefault="000E48A6" w:rsidP="000E48A6">
            <w:pPr>
              <w:widowControl w:val="0"/>
              <w:adjustRightInd w:val="0"/>
              <w:jc w:val="both"/>
              <w:rPr>
                <w:rFonts w:ascii="Calibri" w:hAnsi="Calibri" w:cs="Calibri"/>
                <w:bCs/>
                <w:snapToGrid w:val="0"/>
                <w:color w:val="000000"/>
                <w:sz w:val="22"/>
                <w:szCs w:val="22"/>
              </w:rPr>
            </w:pPr>
            <w:r w:rsidRPr="000E48A6">
              <w:rPr>
                <w:rFonts w:ascii="Calibri" w:hAnsi="Calibri"/>
                <w:sz w:val="22"/>
                <w:szCs w:val="22"/>
              </w:rPr>
              <w:t>1.</w:t>
            </w:r>
          </w:p>
        </w:tc>
        <w:tc>
          <w:tcPr>
            <w:tcW w:w="2098" w:type="dxa"/>
            <w:tcBorders>
              <w:top w:val="single" w:sz="4" w:space="0" w:color="auto"/>
              <w:left w:val="single" w:sz="4" w:space="0" w:color="auto"/>
              <w:bottom w:val="single" w:sz="4" w:space="0" w:color="auto"/>
              <w:right w:val="single" w:sz="4" w:space="0" w:color="auto"/>
            </w:tcBorders>
            <w:vAlign w:val="center"/>
          </w:tcPr>
          <w:p w14:paraId="4BD67682" w14:textId="77777777" w:rsidR="000E48A6" w:rsidRPr="000E48A6" w:rsidRDefault="000E48A6" w:rsidP="000E48A6">
            <w:pPr>
              <w:widowControl w:val="0"/>
              <w:adjustRightInd w:val="0"/>
              <w:jc w:val="both"/>
              <w:rPr>
                <w:rFonts w:ascii="Calibri" w:hAnsi="Calibri" w:cs="Calibri"/>
                <w:bCs/>
                <w:snapToGrid w:val="0"/>
                <w:color w:val="000000"/>
                <w:sz w:val="22"/>
                <w:szCs w:val="22"/>
              </w:rPr>
            </w:pPr>
            <w:r w:rsidRPr="000E48A6">
              <w:rPr>
                <w:rFonts w:ascii="Calibri" w:hAnsi="Calibri"/>
                <w:sz w:val="22"/>
                <w:szCs w:val="22"/>
              </w:rPr>
              <w:t>Typ</w:t>
            </w:r>
          </w:p>
        </w:tc>
        <w:tc>
          <w:tcPr>
            <w:tcW w:w="3691" w:type="dxa"/>
            <w:tcBorders>
              <w:top w:val="single" w:sz="4" w:space="0" w:color="auto"/>
              <w:left w:val="single" w:sz="4" w:space="0" w:color="auto"/>
              <w:bottom w:val="single" w:sz="4" w:space="0" w:color="auto"/>
              <w:right w:val="single" w:sz="4" w:space="0" w:color="auto"/>
            </w:tcBorders>
          </w:tcPr>
          <w:p w14:paraId="7D8D2C3E" w14:textId="77777777" w:rsidR="000E48A6" w:rsidRPr="000E48A6" w:rsidRDefault="000E48A6" w:rsidP="000E48A6">
            <w:pPr>
              <w:widowControl w:val="0"/>
              <w:adjustRightInd w:val="0"/>
              <w:jc w:val="both"/>
              <w:rPr>
                <w:rFonts w:ascii="Calibri" w:hAnsi="Calibri" w:cs="Calibri"/>
                <w:bCs/>
                <w:snapToGrid w:val="0"/>
                <w:color w:val="000000"/>
                <w:sz w:val="22"/>
                <w:szCs w:val="22"/>
              </w:rPr>
            </w:pPr>
            <w:r w:rsidRPr="000E48A6">
              <w:rPr>
                <w:rFonts w:ascii="Calibri" w:hAnsi="Calibri"/>
                <w:sz w:val="22"/>
                <w:szCs w:val="22"/>
              </w:rPr>
              <w:t>Komputer przenośny typu notebook. (W ofercie wymagane jest podanie modelu, symbolu oraz producenta.)</w:t>
            </w:r>
          </w:p>
        </w:tc>
        <w:tc>
          <w:tcPr>
            <w:tcW w:w="1227" w:type="dxa"/>
            <w:tcBorders>
              <w:top w:val="single" w:sz="4" w:space="0" w:color="auto"/>
              <w:left w:val="single" w:sz="4" w:space="0" w:color="auto"/>
              <w:bottom w:val="single" w:sz="4" w:space="0" w:color="auto"/>
              <w:right w:val="single" w:sz="4" w:space="0" w:color="auto"/>
            </w:tcBorders>
          </w:tcPr>
          <w:p w14:paraId="2BE7509E" w14:textId="77777777" w:rsidR="000E48A6" w:rsidRPr="000E48A6" w:rsidRDefault="000E48A6" w:rsidP="000E48A6">
            <w:pPr>
              <w:suppressLineNumbers/>
              <w:suppressAutoHyphens/>
              <w:adjustRightInd w:val="0"/>
              <w:snapToGrid w:val="0"/>
              <w:jc w:val="center"/>
              <w:rPr>
                <w:rFonts w:ascii="Calibri" w:hAnsi="Calibri" w:cs="Calibri"/>
                <w:bCs/>
                <w:snapToGrid w:val="0"/>
                <w:color w:val="000000"/>
                <w:sz w:val="22"/>
                <w:szCs w:val="22"/>
              </w:rPr>
            </w:pPr>
            <w:r w:rsidRPr="000E48A6">
              <w:rPr>
                <w:rFonts w:ascii="Calibri" w:hAnsi="Calibri" w:cs="Calibri"/>
                <w:bCs/>
                <w:snapToGrid w:val="0"/>
                <w:color w:val="000000"/>
                <w:sz w:val="18"/>
                <w:szCs w:val="18"/>
              </w:rPr>
              <w:t>…………*)</w:t>
            </w:r>
          </w:p>
        </w:tc>
        <w:tc>
          <w:tcPr>
            <w:tcW w:w="2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0C8E3F" w14:textId="0CAC3B2A" w:rsidR="000E48A6" w:rsidRPr="000E48A6" w:rsidRDefault="00043E88" w:rsidP="00043E88">
            <w:pPr>
              <w:suppressLineNumbers/>
              <w:suppressAutoHyphens/>
              <w:adjustRightInd w:val="0"/>
              <w:snapToGrid w:val="0"/>
              <w:jc w:val="both"/>
              <w:rPr>
                <w:rFonts w:ascii="Calibri" w:hAnsi="Calibri" w:cs="Calibri"/>
                <w:bCs/>
                <w:color w:val="000000"/>
                <w:sz w:val="22"/>
                <w:szCs w:val="22"/>
                <w:lang w:eastAsia="en-US"/>
              </w:rPr>
            </w:pPr>
            <w:r>
              <w:rPr>
                <w:rFonts w:ascii="Calibri" w:hAnsi="Calibri" w:cs="Calibri"/>
                <w:bCs/>
                <w:color w:val="000000"/>
                <w:sz w:val="22"/>
                <w:szCs w:val="22"/>
                <w:lang w:eastAsia="en-US"/>
              </w:rPr>
              <w:t>Należy wskazać w nagłówku powyżej niniejszej tabeli</w:t>
            </w:r>
          </w:p>
        </w:tc>
      </w:tr>
      <w:tr w:rsidR="000E48A6" w:rsidRPr="000E48A6" w14:paraId="25CB70A4" w14:textId="77777777" w:rsidTr="00FC698A">
        <w:trPr>
          <w:cantSplit/>
          <w:jc w:val="center"/>
        </w:trPr>
        <w:tc>
          <w:tcPr>
            <w:tcW w:w="561" w:type="dxa"/>
            <w:tcBorders>
              <w:top w:val="single" w:sz="4" w:space="0" w:color="auto"/>
              <w:left w:val="single" w:sz="4" w:space="0" w:color="auto"/>
              <w:bottom w:val="single" w:sz="4" w:space="0" w:color="auto"/>
              <w:right w:val="single" w:sz="4" w:space="0" w:color="auto"/>
            </w:tcBorders>
            <w:vAlign w:val="center"/>
          </w:tcPr>
          <w:p w14:paraId="05E0B1E5" w14:textId="77777777" w:rsidR="000E48A6" w:rsidRPr="000E48A6" w:rsidRDefault="000E48A6" w:rsidP="000E48A6">
            <w:pPr>
              <w:widowControl w:val="0"/>
              <w:adjustRightInd w:val="0"/>
              <w:jc w:val="both"/>
              <w:rPr>
                <w:rFonts w:ascii="Calibri" w:hAnsi="Calibri" w:cs="Calibri"/>
                <w:bCs/>
                <w:snapToGrid w:val="0"/>
                <w:color w:val="000000"/>
                <w:sz w:val="22"/>
                <w:szCs w:val="22"/>
              </w:rPr>
            </w:pPr>
            <w:r w:rsidRPr="000E48A6">
              <w:rPr>
                <w:rFonts w:ascii="Calibri" w:hAnsi="Calibri"/>
                <w:sz w:val="22"/>
                <w:szCs w:val="22"/>
              </w:rPr>
              <w:t>2.</w:t>
            </w:r>
          </w:p>
        </w:tc>
        <w:tc>
          <w:tcPr>
            <w:tcW w:w="2098" w:type="dxa"/>
            <w:tcBorders>
              <w:top w:val="single" w:sz="4" w:space="0" w:color="auto"/>
              <w:left w:val="single" w:sz="4" w:space="0" w:color="auto"/>
              <w:bottom w:val="single" w:sz="4" w:space="0" w:color="auto"/>
              <w:right w:val="single" w:sz="4" w:space="0" w:color="auto"/>
            </w:tcBorders>
            <w:vAlign w:val="center"/>
          </w:tcPr>
          <w:p w14:paraId="18153F76" w14:textId="77777777" w:rsidR="000E48A6" w:rsidRPr="000E48A6" w:rsidRDefault="000E48A6" w:rsidP="000E48A6">
            <w:pPr>
              <w:widowControl w:val="0"/>
              <w:adjustRightInd w:val="0"/>
              <w:jc w:val="both"/>
              <w:rPr>
                <w:rFonts w:ascii="Calibri" w:hAnsi="Calibri" w:cs="Calibri"/>
                <w:bCs/>
                <w:snapToGrid w:val="0"/>
                <w:color w:val="000000"/>
                <w:sz w:val="22"/>
                <w:szCs w:val="22"/>
              </w:rPr>
            </w:pPr>
            <w:r w:rsidRPr="000E48A6">
              <w:rPr>
                <w:rFonts w:ascii="Calibri" w:hAnsi="Calibri"/>
                <w:sz w:val="22"/>
                <w:szCs w:val="22"/>
              </w:rPr>
              <w:t>Ekran</w:t>
            </w:r>
          </w:p>
        </w:tc>
        <w:tc>
          <w:tcPr>
            <w:tcW w:w="3691" w:type="dxa"/>
            <w:tcBorders>
              <w:top w:val="single" w:sz="4" w:space="0" w:color="auto"/>
              <w:left w:val="single" w:sz="4" w:space="0" w:color="auto"/>
              <w:bottom w:val="single" w:sz="4" w:space="0" w:color="auto"/>
              <w:right w:val="single" w:sz="4" w:space="0" w:color="auto"/>
            </w:tcBorders>
          </w:tcPr>
          <w:p w14:paraId="02305E39" w14:textId="77777777" w:rsidR="000E48A6" w:rsidRPr="000E48A6" w:rsidRDefault="000E48A6" w:rsidP="000E48A6">
            <w:pPr>
              <w:widowControl w:val="0"/>
              <w:adjustRightInd w:val="0"/>
              <w:jc w:val="both"/>
              <w:rPr>
                <w:rFonts w:ascii="Calibri" w:hAnsi="Calibri" w:cs="Calibri"/>
                <w:bCs/>
                <w:snapToGrid w:val="0"/>
                <w:color w:val="000000"/>
                <w:sz w:val="22"/>
                <w:szCs w:val="22"/>
              </w:rPr>
            </w:pPr>
            <w:r w:rsidRPr="000E48A6">
              <w:rPr>
                <w:rFonts w:ascii="Calibri" w:hAnsi="Calibri"/>
                <w:sz w:val="22"/>
                <w:szCs w:val="22"/>
              </w:rPr>
              <w:t>Przekątna min. 15,6",  rozdzielczość min. 1366 x 768</w:t>
            </w:r>
          </w:p>
        </w:tc>
        <w:tc>
          <w:tcPr>
            <w:tcW w:w="1227" w:type="dxa"/>
            <w:tcBorders>
              <w:top w:val="single" w:sz="4" w:space="0" w:color="auto"/>
              <w:left w:val="single" w:sz="4" w:space="0" w:color="auto"/>
              <w:bottom w:val="single" w:sz="4" w:space="0" w:color="auto"/>
              <w:right w:val="single" w:sz="4" w:space="0" w:color="auto"/>
            </w:tcBorders>
          </w:tcPr>
          <w:p w14:paraId="149B67B5" w14:textId="77777777" w:rsidR="000E48A6" w:rsidRPr="000E48A6" w:rsidRDefault="000E48A6" w:rsidP="000E48A6">
            <w:pPr>
              <w:suppressLineNumbers/>
              <w:suppressAutoHyphens/>
              <w:adjustRightInd w:val="0"/>
              <w:snapToGrid w:val="0"/>
              <w:jc w:val="center"/>
              <w:rPr>
                <w:rFonts w:ascii="Calibri" w:hAnsi="Calibri" w:cs="Calibri"/>
                <w:bCs/>
                <w:snapToGrid w:val="0"/>
                <w:color w:val="000000"/>
                <w:sz w:val="22"/>
                <w:szCs w:val="22"/>
              </w:rPr>
            </w:pPr>
            <w:r w:rsidRPr="000E48A6">
              <w:rPr>
                <w:rFonts w:ascii="Calibri" w:hAnsi="Calibri" w:cs="Calibri"/>
                <w:bCs/>
                <w:snapToGrid w:val="0"/>
                <w:color w:val="000000"/>
                <w:sz w:val="18"/>
                <w:szCs w:val="18"/>
              </w:rPr>
              <w:t>…………*)</w:t>
            </w:r>
          </w:p>
        </w:tc>
        <w:tc>
          <w:tcPr>
            <w:tcW w:w="2846" w:type="dxa"/>
            <w:tcBorders>
              <w:top w:val="single" w:sz="4" w:space="0" w:color="auto"/>
              <w:left w:val="single" w:sz="4" w:space="0" w:color="auto"/>
              <w:bottom w:val="single" w:sz="4" w:space="0" w:color="auto"/>
              <w:right w:val="single" w:sz="4" w:space="0" w:color="auto"/>
            </w:tcBorders>
            <w:shd w:val="pct37" w:color="FFFFFF" w:themeColor="background1" w:fill="auto"/>
            <w:vAlign w:val="center"/>
          </w:tcPr>
          <w:p w14:paraId="28E64AAC" w14:textId="370C9B0E" w:rsidR="000E48A6" w:rsidRPr="000E48A6" w:rsidRDefault="002D2D6F" w:rsidP="002D2D6F">
            <w:pPr>
              <w:suppressLineNumbers/>
              <w:suppressAutoHyphens/>
              <w:adjustRightInd w:val="0"/>
              <w:snapToGrid w:val="0"/>
              <w:jc w:val="both"/>
              <w:rPr>
                <w:rFonts w:ascii="Calibri" w:hAnsi="Calibri" w:cs="Calibri"/>
                <w:bCs/>
                <w:color w:val="000000"/>
                <w:sz w:val="22"/>
                <w:szCs w:val="22"/>
                <w:lang w:eastAsia="en-US"/>
              </w:rPr>
            </w:pPr>
            <w:r w:rsidRPr="002D2D6F">
              <w:rPr>
                <w:rFonts w:ascii="Calibri" w:hAnsi="Calibri" w:cs="Calibri"/>
                <w:bCs/>
                <w:color w:val="000000"/>
                <w:sz w:val="22"/>
                <w:szCs w:val="22"/>
                <w:lang w:eastAsia="en-US"/>
              </w:rPr>
              <w:t xml:space="preserve">Przekątna </w:t>
            </w:r>
            <w:r>
              <w:rPr>
                <w:rFonts w:ascii="Calibri" w:hAnsi="Calibri" w:cs="Calibri"/>
                <w:bCs/>
                <w:color w:val="000000"/>
                <w:sz w:val="22"/>
                <w:szCs w:val="22"/>
                <w:lang w:eastAsia="en-US"/>
              </w:rPr>
              <w:t>…………….</w:t>
            </w:r>
            <w:r w:rsidRPr="002D2D6F">
              <w:rPr>
                <w:rFonts w:ascii="Calibri" w:hAnsi="Calibri" w:cs="Calibri"/>
                <w:bCs/>
                <w:color w:val="000000"/>
                <w:sz w:val="22"/>
                <w:szCs w:val="22"/>
                <w:lang w:eastAsia="en-US"/>
              </w:rPr>
              <w:t>",  rozdzielczość</w:t>
            </w:r>
            <w:r>
              <w:rPr>
                <w:rFonts w:ascii="Calibri" w:hAnsi="Calibri" w:cs="Calibri"/>
                <w:bCs/>
                <w:color w:val="000000"/>
                <w:sz w:val="22"/>
                <w:szCs w:val="22"/>
                <w:lang w:eastAsia="en-US"/>
              </w:rPr>
              <w:t>:</w:t>
            </w:r>
            <w:r w:rsidRPr="002D2D6F">
              <w:rPr>
                <w:rFonts w:ascii="Calibri" w:hAnsi="Calibri" w:cs="Calibri"/>
                <w:bCs/>
                <w:color w:val="000000"/>
                <w:sz w:val="22"/>
                <w:szCs w:val="22"/>
                <w:lang w:eastAsia="en-US"/>
              </w:rPr>
              <w:t xml:space="preserve"> </w:t>
            </w:r>
            <w:r>
              <w:rPr>
                <w:rFonts w:ascii="Calibri" w:hAnsi="Calibri" w:cs="Calibri"/>
                <w:bCs/>
                <w:color w:val="000000"/>
                <w:sz w:val="22"/>
                <w:szCs w:val="22"/>
                <w:lang w:eastAsia="en-US"/>
              </w:rPr>
              <w:t>………</w:t>
            </w:r>
            <w:r w:rsidRPr="002D2D6F">
              <w:rPr>
                <w:rFonts w:ascii="Calibri" w:hAnsi="Calibri" w:cs="Calibri"/>
                <w:bCs/>
                <w:color w:val="000000"/>
                <w:sz w:val="22"/>
                <w:szCs w:val="22"/>
                <w:lang w:eastAsia="en-US"/>
              </w:rPr>
              <w:t xml:space="preserve"> x </w:t>
            </w:r>
            <w:r>
              <w:rPr>
                <w:rFonts w:ascii="Calibri" w:hAnsi="Calibri" w:cs="Calibri"/>
                <w:bCs/>
                <w:color w:val="000000"/>
                <w:sz w:val="22"/>
                <w:szCs w:val="22"/>
                <w:lang w:eastAsia="en-US"/>
              </w:rPr>
              <w:t>……….</w:t>
            </w:r>
          </w:p>
        </w:tc>
      </w:tr>
      <w:tr w:rsidR="00FC698A" w:rsidRPr="00444327" w14:paraId="02EBD11C" w14:textId="77777777" w:rsidTr="00591197">
        <w:trPr>
          <w:cantSplit/>
          <w:jc w:val="center"/>
        </w:trPr>
        <w:tc>
          <w:tcPr>
            <w:tcW w:w="561" w:type="dxa"/>
            <w:tcBorders>
              <w:top w:val="single" w:sz="4" w:space="0" w:color="auto"/>
              <w:left w:val="single" w:sz="4" w:space="0" w:color="auto"/>
              <w:bottom w:val="single" w:sz="4" w:space="0" w:color="auto"/>
              <w:right w:val="single" w:sz="4" w:space="0" w:color="auto"/>
            </w:tcBorders>
            <w:vAlign w:val="center"/>
          </w:tcPr>
          <w:p w14:paraId="08AD1A59" w14:textId="77777777" w:rsidR="00FC698A" w:rsidRPr="000E48A6" w:rsidRDefault="00FC698A" w:rsidP="000E48A6">
            <w:pPr>
              <w:widowControl w:val="0"/>
              <w:adjustRightInd w:val="0"/>
              <w:jc w:val="both"/>
              <w:rPr>
                <w:rFonts w:ascii="Calibri" w:hAnsi="Calibri" w:cs="Calibri"/>
                <w:bCs/>
                <w:snapToGrid w:val="0"/>
                <w:color w:val="000000"/>
                <w:sz w:val="22"/>
                <w:szCs w:val="22"/>
              </w:rPr>
            </w:pPr>
            <w:r w:rsidRPr="000E48A6">
              <w:rPr>
                <w:rFonts w:ascii="Calibri" w:hAnsi="Calibri"/>
                <w:sz w:val="22"/>
                <w:szCs w:val="22"/>
              </w:rPr>
              <w:t>3.</w:t>
            </w:r>
          </w:p>
        </w:tc>
        <w:tc>
          <w:tcPr>
            <w:tcW w:w="2098" w:type="dxa"/>
            <w:tcBorders>
              <w:top w:val="single" w:sz="4" w:space="0" w:color="auto"/>
              <w:left w:val="single" w:sz="4" w:space="0" w:color="auto"/>
              <w:bottom w:val="single" w:sz="4" w:space="0" w:color="auto"/>
              <w:right w:val="single" w:sz="4" w:space="0" w:color="auto"/>
            </w:tcBorders>
            <w:vAlign w:val="center"/>
          </w:tcPr>
          <w:p w14:paraId="73D888D8" w14:textId="77777777" w:rsidR="00FC698A" w:rsidRPr="000E48A6" w:rsidRDefault="00FC698A" w:rsidP="000E48A6">
            <w:pPr>
              <w:widowControl w:val="0"/>
              <w:adjustRightInd w:val="0"/>
              <w:jc w:val="both"/>
              <w:rPr>
                <w:rFonts w:ascii="Calibri" w:hAnsi="Calibri" w:cs="Calibri"/>
                <w:bCs/>
                <w:snapToGrid w:val="0"/>
                <w:color w:val="000000"/>
                <w:sz w:val="22"/>
                <w:szCs w:val="22"/>
              </w:rPr>
            </w:pPr>
            <w:r w:rsidRPr="000E48A6">
              <w:rPr>
                <w:rFonts w:ascii="Calibri" w:hAnsi="Calibri"/>
                <w:sz w:val="22"/>
                <w:szCs w:val="22"/>
              </w:rPr>
              <w:t>Procesor</w:t>
            </w:r>
          </w:p>
        </w:tc>
        <w:tc>
          <w:tcPr>
            <w:tcW w:w="3691" w:type="dxa"/>
            <w:tcBorders>
              <w:top w:val="single" w:sz="4" w:space="0" w:color="auto"/>
              <w:left w:val="single" w:sz="4" w:space="0" w:color="auto"/>
              <w:bottom w:val="single" w:sz="4" w:space="0" w:color="auto"/>
              <w:right w:val="single" w:sz="4" w:space="0" w:color="auto"/>
            </w:tcBorders>
          </w:tcPr>
          <w:p w14:paraId="5506AF5E" w14:textId="77777777" w:rsidR="00FC698A" w:rsidRPr="000E48A6" w:rsidRDefault="00FC698A" w:rsidP="000E48A6">
            <w:pPr>
              <w:rPr>
                <w:rFonts w:ascii="Calibri" w:hAnsi="Calibri"/>
                <w:sz w:val="22"/>
                <w:szCs w:val="22"/>
              </w:rPr>
            </w:pPr>
            <w:r w:rsidRPr="000E48A6">
              <w:rPr>
                <w:rFonts w:ascii="Calibri" w:hAnsi="Calibri"/>
                <w:sz w:val="22"/>
                <w:szCs w:val="22"/>
              </w:rPr>
              <w:t>Procesor mobilny minimum 2 fizyczne rdzenie</w:t>
            </w:r>
          </w:p>
          <w:p w14:paraId="7C828E60" w14:textId="77777777" w:rsidR="00FC698A" w:rsidRPr="000E48A6" w:rsidRDefault="00FC698A" w:rsidP="000E48A6">
            <w:pPr>
              <w:widowControl w:val="0"/>
              <w:adjustRightInd w:val="0"/>
              <w:jc w:val="both"/>
              <w:rPr>
                <w:rFonts w:ascii="Calibri" w:hAnsi="Calibri" w:cs="Calibri"/>
                <w:bCs/>
                <w:snapToGrid w:val="0"/>
                <w:color w:val="000000"/>
                <w:sz w:val="22"/>
                <w:szCs w:val="22"/>
              </w:rPr>
            </w:pPr>
            <w:r w:rsidRPr="000E48A6">
              <w:rPr>
                <w:rFonts w:ascii="Calibri" w:hAnsi="Calibri"/>
                <w:sz w:val="22"/>
                <w:szCs w:val="22"/>
              </w:rPr>
              <w:t xml:space="preserve">Procesor musi osiągać w teście wydajności </w:t>
            </w:r>
            <w:proofErr w:type="spellStart"/>
            <w:r w:rsidRPr="000E48A6">
              <w:rPr>
                <w:rFonts w:ascii="Calibri" w:hAnsi="Calibri"/>
                <w:sz w:val="22"/>
                <w:szCs w:val="22"/>
              </w:rPr>
              <w:t>PassMark</w:t>
            </w:r>
            <w:proofErr w:type="spellEnd"/>
            <w:r w:rsidRPr="000E48A6">
              <w:rPr>
                <w:rFonts w:ascii="Calibri" w:hAnsi="Calibri"/>
                <w:sz w:val="22"/>
                <w:szCs w:val="22"/>
              </w:rPr>
              <w:t xml:space="preserve"> </w:t>
            </w:r>
            <w:proofErr w:type="spellStart"/>
            <w:r w:rsidRPr="000E48A6">
              <w:rPr>
                <w:rFonts w:ascii="Calibri" w:hAnsi="Calibri"/>
                <w:sz w:val="22"/>
                <w:szCs w:val="22"/>
              </w:rPr>
              <w:t>PerformanceTest</w:t>
            </w:r>
            <w:proofErr w:type="spellEnd"/>
            <w:r w:rsidRPr="000E48A6">
              <w:rPr>
                <w:rFonts w:ascii="Calibri" w:hAnsi="Calibri"/>
                <w:sz w:val="22"/>
                <w:szCs w:val="22"/>
              </w:rPr>
              <w:t xml:space="preserve"> co najmniej 3100 punktów </w:t>
            </w:r>
            <w:proofErr w:type="spellStart"/>
            <w:r w:rsidRPr="000E48A6">
              <w:rPr>
                <w:rFonts w:ascii="Calibri" w:hAnsi="Calibri"/>
                <w:sz w:val="22"/>
                <w:szCs w:val="22"/>
              </w:rPr>
              <w:t>PassMark</w:t>
            </w:r>
            <w:proofErr w:type="spellEnd"/>
            <w:r w:rsidRPr="000E48A6">
              <w:rPr>
                <w:rFonts w:ascii="Calibri" w:hAnsi="Calibri"/>
                <w:sz w:val="22"/>
                <w:szCs w:val="22"/>
              </w:rPr>
              <w:t xml:space="preserve"> CPU Mark (wynik jest dostępny pod adresem www.cpubenchmark.net)</w:t>
            </w:r>
          </w:p>
        </w:tc>
        <w:tc>
          <w:tcPr>
            <w:tcW w:w="1227" w:type="dxa"/>
            <w:tcBorders>
              <w:top w:val="single" w:sz="4" w:space="0" w:color="auto"/>
              <w:left w:val="single" w:sz="4" w:space="0" w:color="auto"/>
              <w:bottom w:val="single" w:sz="4" w:space="0" w:color="auto"/>
              <w:right w:val="single" w:sz="4" w:space="0" w:color="auto"/>
            </w:tcBorders>
          </w:tcPr>
          <w:p w14:paraId="379CE1ED" w14:textId="77777777" w:rsidR="00FC698A" w:rsidRPr="000E48A6" w:rsidRDefault="00FC698A" w:rsidP="000E48A6">
            <w:pPr>
              <w:suppressLineNumbers/>
              <w:suppressAutoHyphens/>
              <w:adjustRightInd w:val="0"/>
              <w:snapToGrid w:val="0"/>
              <w:jc w:val="center"/>
              <w:rPr>
                <w:rFonts w:ascii="Calibri" w:hAnsi="Calibri" w:cs="Calibri"/>
                <w:bCs/>
                <w:snapToGrid w:val="0"/>
                <w:color w:val="000000"/>
                <w:sz w:val="22"/>
                <w:szCs w:val="22"/>
              </w:rPr>
            </w:pPr>
            <w:r w:rsidRPr="000E48A6">
              <w:rPr>
                <w:rFonts w:ascii="Calibri" w:hAnsi="Calibri" w:cs="Calibri"/>
                <w:bCs/>
                <w:snapToGrid w:val="0"/>
                <w:color w:val="000000"/>
                <w:sz w:val="18"/>
                <w:szCs w:val="18"/>
              </w:rPr>
              <w:t>…………*)</w:t>
            </w:r>
          </w:p>
        </w:tc>
        <w:tc>
          <w:tcPr>
            <w:tcW w:w="284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8940E0D" w14:textId="77777777" w:rsidR="00FC698A" w:rsidRPr="000E48A6" w:rsidRDefault="00FC698A" w:rsidP="000E48A6">
            <w:pPr>
              <w:suppressLineNumbers/>
              <w:suppressAutoHyphens/>
              <w:adjustRightInd w:val="0"/>
              <w:snapToGrid w:val="0"/>
              <w:jc w:val="both"/>
              <w:rPr>
                <w:rFonts w:ascii="Calibri" w:hAnsi="Calibri" w:cs="Calibri"/>
                <w:bCs/>
                <w:color w:val="000000"/>
                <w:sz w:val="22"/>
                <w:szCs w:val="22"/>
                <w:lang w:eastAsia="en-US"/>
              </w:rPr>
            </w:pPr>
          </w:p>
        </w:tc>
      </w:tr>
      <w:tr w:rsidR="000E48A6" w:rsidRPr="000E48A6" w14:paraId="00627293" w14:textId="77777777" w:rsidTr="00591197">
        <w:trPr>
          <w:cantSplit/>
          <w:jc w:val="center"/>
        </w:trPr>
        <w:tc>
          <w:tcPr>
            <w:tcW w:w="561" w:type="dxa"/>
            <w:tcBorders>
              <w:top w:val="single" w:sz="4" w:space="0" w:color="auto"/>
              <w:left w:val="single" w:sz="4" w:space="0" w:color="auto"/>
              <w:bottom w:val="single" w:sz="4" w:space="0" w:color="auto"/>
              <w:right w:val="single" w:sz="4" w:space="0" w:color="auto"/>
            </w:tcBorders>
            <w:vAlign w:val="center"/>
          </w:tcPr>
          <w:p w14:paraId="2BC1BE1E" w14:textId="77777777" w:rsidR="000E48A6" w:rsidRPr="000E48A6" w:rsidRDefault="000E48A6" w:rsidP="000E48A6">
            <w:pPr>
              <w:widowControl w:val="0"/>
              <w:adjustRightInd w:val="0"/>
              <w:jc w:val="both"/>
              <w:rPr>
                <w:rFonts w:ascii="Calibri" w:hAnsi="Calibri" w:cs="Calibri"/>
                <w:bCs/>
                <w:snapToGrid w:val="0"/>
                <w:color w:val="000000"/>
                <w:sz w:val="22"/>
                <w:szCs w:val="22"/>
              </w:rPr>
            </w:pPr>
            <w:r w:rsidRPr="000E48A6">
              <w:rPr>
                <w:rFonts w:ascii="Calibri" w:hAnsi="Calibri"/>
                <w:sz w:val="22"/>
                <w:szCs w:val="22"/>
              </w:rPr>
              <w:t>4.</w:t>
            </w:r>
          </w:p>
        </w:tc>
        <w:tc>
          <w:tcPr>
            <w:tcW w:w="2098" w:type="dxa"/>
            <w:tcBorders>
              <w:top w:val="single" w:sz="4" w:space="0" w:color="auto"/>
              <w:left w:val="single" w:sz="4" w:space="0" w:color="auto"/>
              <w:bottom w:val="single" w:sz="4" w:space="0" w:color="auto"/>
              <w:right w:val="single" w:sz="4" w:space="0" w:color="auto"/>
            </w:tcBorders>
            <w:vAlign w:val="center"/>
          </w:tcPr>
          <w:p w14:paraId="42A75F6A" w14:textId="77777777" w:rsidR="000E48A6" w:rsidRPr="000E48A6" w:rsidRDefault="000E48A6" w:rsidP="000E48A6">
            <w:pPr>
              <w:widowControl w:val="0"/>
              <w:adjustRightInd w:val="0"/>
              <w:jc w:val="both"/>
              <w:rPr>
                <w:rFonts w:ascii="Calibri" w:hAnsi="Calibri" w:cs="Calibri"/>
                <w:bCs/>
                <w:snapToGrid w:val="0"/>
                <w:color w:val="000000"/>
                <w:sz w:val="22"/>
                <w:szCs w:val="22"/>
              </w:rPr>
            </w:pPr>
            <w:r w:rsidRPr="000E48A6">
              <w:rPr>
                <w:rFonts w:ascii="Calibri" w:hAnsi="Calibri"/>
                <w:sz w:val="22"/>
                <w:szCs w:val="22"/>
              </w:rPr>
              <w:t>Pamięć RAM</w:t>
            </w:r>
          </w:p>
        </w:tc>
        <w:tc>
          <w:tcPr>
            <w:tcW w:w="3691" w:type="dxa"/>
            <w:tcBorders>
              <w:top w:val="single" w:sz="4" w:space="0" w:color="auto"/>
              <w:left w:val="single" w:sz="4" w:space="0" w:color="auto"/>
              <w:bottom w:val="single" w:sz="4" w:space="0" w:color="auto"/>
              <w:right w:val="single" w:sz="4" w:space="0" w:color="auto"/>
            </w:tcBorders>
          </w:tcPr>
          <w:p w14:paraId="2A04402C" w14:textId="77777777" w:rsidR="000E48A6" w:rsidRPr="000E48A6" w:rsidRDefault="000E48A6" w:rsidP="000E48A6">
            <w:pPr>
              <w:widowControl w:val="0"/>
              <w:adjustRightInd w:val="0"/>
              <w:jc w:val="both"/>
              <w:rPr>
                <w:rFonts w:ascii="Calibri" w:hAnsi="Calibri" w:cs="Calibri"/>
                <w:bCs/>
                <w:snapToGrid w:val="0"/>
                <w:color w:val="000000"/>
                <w:sz w:val="22"/>
                <w:szCs w:val="22"/>
              </w:rPr>
            </w:pPr>
            <w:r w:rsidRPr="000E48A6">
              <w:rPr>
                <w:rFonts w:ascii="Calibri" w:hAnsi="Calibri"/>
                <w:sz w:val="22"/>
                <w:szCs w:val="22"/>
              </w:rPr>
              <w:t>Min. 4 GB (SO-DIMM DDR4)</w:t>
            </w:r>
          </w:p>
        </w:tc>
        <w:tc>
          <w:tcPr>
            <w:tcW w:w="1227" w:type="dxa"/>
            <w:tcBorders>
              <w:top w:val="single" w:sz="4" w:space="0" w:color="auto"/>
              <w:left w:val="single" w:sz="4" w:space="0" w:color="auto"/>
              <w:bottom w:val="single" w:sz="4" w:space="0" w:color="auto"/>
              <w:right w:val="single" w:sz="4" w:space="0" w:color="auto"/>
            </w:tcBorders>
          </w:tcPr>
          <w:p w14:paraId="001EA996" w14:textId="77777777" w:rsidR="000E48A6" w:rsidRPr="000E48A6" w:rsidRDefault="000E48A6" w:rsidP="000E48A6">
            <w:pPr>
              <w:suppressLineNumbers/>
              <w:suppressAutoHyphens/>
              <w:adjustRightInd w:val="0"/>
              <w:snapToGrid w:val="0"/>
              <w:jc w:val="center"/>
              <w:rPr>
                <w:rFonts w:ascii="Calibri" w:hAnsi="Calibri" w:cs="Calibri"/>
                <w:bCs/>
                <w:snapToGrid w:val="0"/>
                <w:color w:val="000000"/>
                <w:sz w:val="22"/>
                <w:szCs w:val="22"/>
              </w:rPr>
            </w:pPr>
            <w:r w:rsidRPr="000E48A6">
              <w:rPr>
                <w:rFonts w:ascii="Calibri" w:hAnsi="Calibri" w:cs="Calibri"/>
                <w:bCs/>
                <w:snapToGrid w:val="0"/>
                <w:color w:val="000000"/>
                <w:sz w:val="18"/>
                <w:szCs w:val="18"/>
              </w:rPr>
              <w:t>…………*)</w:t>
            </w:r>
          </w:p>
        </w:tc>
        <w:tc>
          <w:tcPr>
            <w:tcW w:w="2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C8B8D" w14:textId="378239B8" w:rsidR="000E48A6" w:rsidRPr="000E48A6" w:rsidRDefault="00591197" w:rsidP="000E48A6">
            <w:pPr>
              <w:suppressLineNumbers/>
              <w:suppressAutoHyphens/>
              <w:adjustRightInd w:val="0"/>
              <w:snapToGrid w:val="0"/>
              <w:jc w:val="both"/>
              <w:rPr>
                <w:rFonts w:ascii="Calibri" w:hAnsi="Calibri" w:cs="Calibri"/>
                <w:bCs/>
                <w:color w:val="000000"/>
                <w:sz w:val="22"/>
                <w:szCs w:val="22"/>
                <w:lang w:eastAsia="en-US"/>
              </w:rPr>
            </w:pPr>
            <w:r>
              <w:rPr>
                <w:rFonts w:ascii="Calibri" w:hAnsi="Calibri" w:cs="Calibri"/>
                <w:bCs/>
                <w:color w:val="000000"/>
                <w:sz w:val="22"/>
                <w:szCs w:val="22"/>
                <w:lang w:eastAsia="en-US"/>
              </w:rPr>
              <w:t>……………..GB</w:t>
            </w:r>
          </w:p>
        </w:tc>
      </w:tr>
      <w:tr w:rsidR="000E48A6" w:rsidRPr="000E48A6" w14:paraId="14C13955" w14:textId="77777777" w:rsidTr="00591197">
        <w:trPr>
          <w:cantSplit/>
          <w:jc w:val="center"/>
        </w:trPr>
        <w:tc>
          <w:tcPr>
            <w:tcW w:w="561" w:type="dxa"/>
            <w:tcBorders>
              <w:top w:val="single" w:sz="4" w:space="0" w:color="auto"/>
              <w:left w:val="single" w:sz="4" w:space="0" w:color="auto"/>
              <w:bottom w:val="single" w:sz="4" w:space="0" w:color="auto"/>
              <w:right w:val="single" w:sz="4" w:space="0" w:color="auto"/>
            </w:tcBorders>
            <w:vAlign w:val="center"/>
          </w:tcPr>
          <w:p w14:paraId="5BD224CD" w14:textId="77777777" w:rsidR="000E48A6" w:rsidRPr="000E48A6" w:rsidRDefault="000E48A6" w:rsidP="000E48A6">
            <w:pPr>
              <w:widowControl w:val="0"/>
              <w:adjustRightInd w:val="0"/>
              <w:jc w:val="both"/>
              <w:rPr>
                <w:rFonts w:ascii="Calibri" w:hAnsi="Calibri" w:cs="Calibri"/>
                <w:bCs/>
                <w:snapToGrid w:val="0"/>
                <w:color w:val="000000"/>
                <w:sz w:val="22"/>
                <w:szCs w:val="22"/>
              </w:rPr>
            </w:pPr>
            <w:r w:rsidRPr="000E48A6">
              <w:rPr>
                <w:rFonts w:ascii="Calibri" w:hAnsi="Calibri"/>
                <w:sz w:val="22"/>
                <w:szCs w:val="22"/>
              </w:rPr>
              <w:t>5.</w:t>
            </w:r>
          </w:p>
        </w:tc>
        <w:tc>
          <w:tcPr>
            <w:tcW w:w="2098" w:type="dxa"/>
            <w:tcBorders>
              <w:top w:val="single" w:sz="4" w:space="0" w:color="auto"/>
              <w:left w:val="single" w:sz="4" w:space="0" w:color="auto"/>
              <w:bottom w:val="single" w:sz="4" w:space="0" w:color="auto"/>
              <w:right w:val="single" w:sz="4" w:space="0" w:color="auto"/>
            </w:tcBorders>
            <w:vAlign w:val="center"/>
          </w:tcPr>
          <w:p w14:paraId="27DABD8B" w14:textId="77777777" w:rsidR="000E48A6" w:rsidRPr="000E48A6" w:rsidRDefault="000E48A6" w:rsidP="000E48A6">
            <w:pPr>
              <w:widowControl w:val="0"/>
              <w:adjustRightInd w:val="0"/>
              <w:jc w:val="both"/>
              <w:rPr>
                <w:rFonts w:ascii="Calibri" w:hAnsi="Calibri" w:cs="Calibri"/>
                <w:bCs/>
                <w:snapToGrid w:val="0"/>
                <w:color w:val="000000"/>
                <w:sz w:val="22"/>
                <w:szCs w:val="22"/>
              </w:rPr>
            </w:pPr>
            <w:r w:rsidRPr="000E48A6">
              <w:rPr>
                <w:rFonts w:ascii="Calibri" w:hAnsi="Calibri"/>
                <w:sz w:val="22"/>
                <w:szCs w:val="22"/>
              </w:rPr>
              <w:t>Dyski twardy</w:t>
            </w:r>
          </w:p>
        </w:tc>
        <w:tc>
          <w:tcPr>
            <w:tcW w:w="3691" w:type="dxa"/>
            <w:tcBorders>
              <w:top w:val="single" w:sz="4" w:space="0" w:color="auto"/>
              <w:left w:val="single" w:sz="4" w:space="0" w:color="auto"/>
              <w:bottom w:val="single" w:sz="4" w:space="0" w:color="auto"/>
              <w:right w:val="single" w:sz="4" w:space="0" w:color="auto"/>
            </w:tcBorders>
          </w:tcPr>
          <w:p w14:paraId="0DA64308" w14:textId="77777777" w:rsidR="000E48A6" w:rsidRPr="000E48A6" w:rsidRDefault="000E48A6" w:rsidP="000E48A6">
            <w:pPr>
              <w:widowControl w:val="0"/>
              <w:adjustRightInd w:val="0"/>
              <w:jc w:val="both"/>
              <w:rPr>
                <w:rFonts w:ascii="Calibri" w:hAnsi="Calibri" w:cs="Calibri"/>
                <w:bCs/>
                <w:snapToGrid w:val="0"/>
                <w:color w:val="000000"/>
                <w:sz w:val="22"/>
                <w:szCs w:val="22"/>
              </w:rPr>
            </w:pPr>
            <w:r w:rsidRPr="000E48A6">
              <w:rPr>
                <w:rFonts w:ascii="Calibri" w:hAnsi="Calibri"/>
                <w:color w:val="000000"/>
                <w:sz w:val="22"/>
                <w:szCs w:val="22"/>
              </w:rPr>
              <w:t>500 GB HDD lub 128 GB SSD</w:t>
            </w:r>
          </w:p>
        </w:tc>
        <w:tc>
          <w:tcPr>
            <w:tcW w:w="1227" w:type="dxa"/>
            <w:tcBorders>
              <w:top w:val="single" w:sz="4" w:space="0" w:color="auto"/>
              <w:left w:val="single" w:sz="4" w:space="0" w:color="auto"/>
              <w:bottom w:val="single" w:sz="4" w:space="0" w:color="auto"/>
              <w:right w:val="single" w:sz="4" w:space="0" w:color="auto"/>
            </w:tcBorders>
          </w:tcPr>
          <w:p w14:paraId="3E6652F6" w14:textId="77777777" w:rsidR="000E48A6" w:rsidRPr="000E48A6" w:rsidRDefault="000E48A6" w:rsidP="000E48A6">
            <w:pPr>
              <w:suppressLineNumbers/>
              <w:suppressAutoHyphens/>
              <w:adjustRightInd w:val="0"/>
              <w:snapToGrid w:val="0"/>
              <w:jc w:val="center"/>
              <w:rPr>
                <w:rFonts w:ascii="Calibri" w:hAnsi="Calibri" w:cs="Calibri"/>
                <w:bCs/>
                <w:snapToGrid w:val="0"/>
                <w:color w:val="000000"/>
                <w:sz w:val="22"/>
                <w:szCs w:val="22"/>
              </w:rPr>
            </w:pPr>
            <w:r w:rsidRPr="000E48A6">
              <w:rPr>
                <w:rFonts w:ascii="Calibri" w:hAnsi="Calibri" w:cs="Calibri"/>
                <w:bCs/>
                <w:snapToGrid w:val="0"/>
                <w:color w:val="000000"/>
                <w:sz w:val="18"/>
                <w:szCs w:val="18"/>
              </w:rPr>
              <w:t>…………*)</w:t>
            </w:r>
          </w:p>
        </w:tc>
        <w:tc>
          <w:tcPr>
            <w:tcW w:w="2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898506" w14:textId="31D5A14B" w:rsidR="000E48A6" w:rsidRPr="000E48A6" w:rsidRDefault="00591197" w:rsidP="000E48A6">
            <w:pPr>
              <w:suppressLineNumbers/>
              <w:suppressAutoHyphens/>
              <w:adjustRightInd w:val="0"/>
              <w:snapToGrid w:val="0"/>
              <w:jc w:val="both"/>
              <w:rPr>
                <w:rFonts w:ascii="Calibri" w:hAnsi="Calibri" w:cs="Calibri"/>
                <w:bCs/>
                <w:color w:val="000000"/>
                <w:sz w:val="22"/>
                <w:szCs w:val="22"/>
                <w:lang w:eastAsia="en-US"/>
              </w:rPr>
            </w:pPr>
            <w:r>
              <w:rPr>
                <w:rFonts w:ascii="Calibri" w:hAnsi="Calibri" w:cs="Calibri"/>
                <w:bCs/>
                <w:color w:val="000000"/>
                <w:sz w:val="22"/>
                <w:szCs w:val="22"/>
                <w:lang w:eastAsia="en-US"/>
              </w:rPr>
              <w:t>……………..GB</w:t>
            </w:r>
          </w:p>
        </w:tc>
      </w:tr>
      <w:tr w:rsidR="000E48A6" w:rsidRPr="000E48A6" w14:paraId="561CD7BD" w14:textId="77777777" w:rsidTr="00FC698A">
        <w:trPr>
          <w:cantSplit/>
          <w:jc w:val="center"/>
        </w:trPr>
        <w:tc>
          <w:tcPr>
            <w:tcW w:w="561" w:type="dxa"/>
            <w:tcBorders>
              <w:top w:val="single" w:sz="4" w:space="0" w:color="auto"/>
              <w:left w:val="single" w:sz="4" w:space="0" w:color="auto"/>
              <w:bottom w:val="single" w:sz="4" w:space="0" w:color="auto"/>
              <w:right w:val="single" w:sz="4" w:space="0" w:color="auto"/>
            </w:tcBorders>
            <w:vAlign w:val="center"/>
          </w:tcPr>
          <w:p w14:paraId="53C138FC" w14:textId="77777777" w:rsidR="000E48A6" w:rsidRPr="000E48A6" w:rsidRDefault="000E48A6" w:rsidP="000E48A6">
            <w:pPr>
              <w:widowControl w:val="0"/>
              <w:adjustRightInd w:val="0"/>
              <w:jc w:val="both"/>
              <w:rPr>
                <w:rFonts w:ascii="Calibri" w:hAnsi="Calibri" w:cs="Calibri"/>
                <w:bCs/>
                <w:snapToGrid w:val="0"/>
                <w:color w:val="000000"/>
                <w:sz w:val="22"/>
                <w:szCs w:val="22"/>
              </w:rPr>
            </w:pPr>
            <w:r w:rsidRPr="000E48A6">
              <w:rPr>
                <w:rFonts w:ascii="Calibri" w:hAnsi="Calibri"/>
                <w:sz w:val="22"/>
                <w:szCs w:val="22"/>
              </w:rPr>
              <w:t>6.</w:t>
            </w:r>
          </w:p>
        </w:tc>
        <w:tc>
          <w:tcPr>
            <w:tcW w:w="2098" w:type="dxa"/>
            <w:tcBorders>
              <w:top w:val="single" w:sz="4" w:space="0" w:color="auto"/>
              <w:left w:val="single" w:sz="4" w:space="0" w:color="auto"/>
              <w:bottom w:val="single" w:sz="4" w:space="0" w:color="auto"/>
              <w:right w:val="single" w:sz="4" w:space="0" w:color="auto"/>
            </w:tcBorders>
            <w:vAlign w:val="center"/>
          </w:tcPr>
          <w:p w14:paraId="36B403D9" w14:textId="77777777" w:rsidR="000E48A6" w:rsidRPr="000E48A6" w:rsidRDefault="000E48A6" w:rsidP="000E48A6">
            <w:pPr>
              <w:widowControl w:val="0"/>
              <w:adjustRightInd w:val="0"/>
              <w:jc w:val="both"/>
              <w:rPr>
                <w:rFonts w:ascii="Calibri" w:hAnsi="Calibri" w:cs="Calibri"/>
                <w:bCs/>
                <w:snapToGrid w:val="0"/>
                <w:color w:val="000000"/>
                <w:sz w:val="22"/>
                <w:szCs w:val="22"/>
              </w:rPr>
            </w:pPr>
            <w:r w:rsidRPr="000E48A6">
              <w:rPr>
                <w:rFonts w:ascii="Calibri" w:hAnsi="Calibri"/>
                <w:sz w:val="22"/>
                <w:szCs w:val="22"/>
              </w:rPr>
              <w:t>Napęd optyczny</w:t>
            </w:r>
          </w:p>
        </w:tc>
        <w:tc>
          <w:tcPr>
            <w:tcW w:w="3691" w:type="dxa"/>
            <w:tcBorders>
              <w:top w:val="single" w:sz="4" w:space="0" w:color="auto"/>
              <w:left w:val="single" w:sz="4" w:space="0" w:color="auto"/>
              <w:bottom w:val="single" w:sz="4" w:space="0" w:color="auto"/>
              <w:right w:val="single" w:sz="4" w:space="0" w:color="auto"/>
            </w:tcBorders>
          </w:tcPr>
          <w:p w14:paraId="33046FAE" w14:textId="77777777" w:rsidR="000E48A6" w:rsidRPr="000E48A6" w:rsidRDefault="000E48A6" w:rsidP="000E48A6">
            <w:pPr>
              <w:widowControl w:val="0"/>
              <w:adjustRightInd w:val="0"/>
              <w:jc w:val="both"/>
              <w:rPr>
                <w:rFonts w:ascii="Calibri" w:hAnsi="Calibri" w:cs="Calibri"/>
                <w:bCs/>
                <w:snapToGrid w:val="0"/>
                <w:color w:val="000000"/>
                <w:sz w:val="22"/>
                <w:szCs w:val="22"/>
              </w:rPr>
            </w:pPr>
            <w:r w:rsidRPr="000E48A6">
              <w:rPr>
                <w:rFonts w:ascii="Calibri" w:hAnsi="Calibri"/>
                <w:sz w:val="22"/>
                <w:szCs w:val="22"/>
              </w:rPr>
              <w:t xml:space="preserve">Nagrywarka DVD+/-RW </w:t>
            </w:r>
            <w:proofErr w:type="spellStart"/>
            <w:r w:rsidRPr="000E48A6">
              <w:rPr>
                <w:rFonts w:ascii="Calibri" w:hAnsi="Calibri"/>
                <w:sz w:val="22"/>
                <w:szCs w:val="22"/>
              </w:rPr>
              <w:t>DualLayer</w:t>
            </w:r>
            <w:proofErr w:type="spellEnd"/>
          </w:p>
        </w:tc>
        <w:tc>
          <w:tcPr>
            <w:tcW w:w="1227" w:type="dxa"/>
            <w:tcBorders>
              <w:top w:val="single" w:sz="4" w:space="0" w:color="auto"/>
              <w:left w:val="single" w:sz="4" w:space="0" w:color="auto"/>
              <w:bottom w:val="single" w:sz="4" w:space="0" w:color="auto"/>
              <w:right w:val="single" w:sz="4" w:space="0" w:color="auto"/>
            </w:tcBorders>
          </w:tcPr>
          <w:p w14:paraId="4C3D2380" w14:textId="77777777" w:rsidR="000E48A6" w:rsidRPr="000E48A6" w:rsidRDefault="000E48A6" w:rsidP="000E48A6">
            <w:pPr>
              <w:suppressLineNumbers/>
              <w:suppressAutoHyphens/>
              <w:adjustRightInd w:val="0"/>
              <w:snapToGrid w:val="0"/>
              <w:jc w:val="center"/>
              <w:rPr>
                <w:rFonts w:ascii="Calibri" w:hAnsi="Calibri" w:cs="Calibri"/>
                <w:bCs/>
                <w:snapToGrid w:val="0"/>
                <w:color w:val="000000"/>
                <w:sz w:val="22"/>
                <w:szCs w:val="22"/>
              </w:rPr>
            </w:pPr>
            <w:r w:rsidRPr="000E48A6">
              <w:rPr>
                <w:rFonts w:ascii="Calibri" w:hAnsi="Calibri" w:cs="Calibri"/>
                <w:bCs/>
                <w:snapToGrid w:val="0"/>
                <w:color w:val="000000"/>
                <w:sz w:val="18"/>
                <w:szCs w:val="18"/>
              </w:rPr>
              <w:t>…………*)</w:t>
            </w:r>
          </w:p>
        </w:tc>
        <w:tc>
          <w:tcPr>
            <w:tcW w:w="2846" w:type="dxa"/>
            <w:tcBorders>
              <w:top w:val="single" w:sz="4" w:space="0" w:color="auto"/>
              <w:left w:val="single" w:sz="4" w:space="0" w:color="auto"/>
              <w:bottom w:val="single" w:sz="4" w:space="0" w:color="auto"/>
              <w:right w:val="single" w:sz="4" w:space="0" w:color="auto"/>
            </w:tcBorders>
            <w:shd w:val="pct37" w:color="auto" w:fill="auto"/>
            <w:vAlign w:val="center"/>
          </w:tcPr>
          <w:p w14:paraId="6087D5AA" w14:textId="77777777" w:rsidR="000E48A6" w:rsidRPr="000E48A6" w:rsidRDefault="000E48A6" w:rsidP="000E48A6">
            <w:pPr>
              <w:suppressLineNumbers/>
              <w:suppressAutoHyphens/>
              <w:adjustRightInd w:val="0"/>
              <w:snapToGrid w:val="0"/>
              <w:jc w:val="both"/>
              <w:rPr>
                <w:rFonts w:ascii="Calibri" w:hAnsi="Calibri" w:cs="Calibri"/>
                <w:bCs/>
                <w:color w:val="000000"/>
                <w:sz w:val="22"/>
                <w:szCs w:val="22"/>
                <w:lang w:eastAsia="en-US"/>
              </w:rPr>
            </w:pPr>
          </w:p>
        </w:tc>
      </w:tr>
      <w:tr w:rsidR="000E48A6" w:rsidRPr="000E48A6" w14:paraId="7F4C6C42" w14:textId="77777777" w:rsidTr="00FC698A">
        <w:trPr>
          <w:cantSplit/>
          <w:jc w:val="center"/>
        </w:trPr>
        <w:tc>
          <w:tcPr>
            <w:tcW w:w="561" w:type="dxa"/>
            <w:tcBorders>
              <w:top w:val="single" w:sz="4" w:space="0" w:color="auto"/>
              <w:left w:val="single" w:sz="4" w:space="0" w:color="auto"/>
              <w:bottom w:val="single" w:sz="4" w:space="0" w:color="auto"/>
              <w:right w:val="single" w:sz="4" w:space="0" w:color="auto"/>
            </w:tcBorders>
            <w:vAlign w:val="center"/>
          </w:tcPr>
          <w:p w14:paraId="2B8D469A" w14:textId="77777777" w:rsidR="000E48A6" w:rsidRPr="000E48A6" w:rsidRDefault="000E48A6" w:rsidP="000E48A6">
            <w:pPr>
              <w:widowControl w:val="0"/>
              <w:adjustRightInd w:val="0"/>
              <w:jc w:val="both"/>
              <w:rPr>
                <w:rFonts w:ascii="Calibri" w:hAnsi="Calibri" w:cs="Calibri"/>
                <w:bCs/>
                <w:snapToGrid w:val="0"/>
                <w:color w:val="000000"/>
                <w:sz w:val="22"/>
                <w:szCs w:val="22"/>
              </w:rPr>
            </w:pPr>
            <w:r w:rsidRPr="000E48A6">
              <w:rPr>
                <w:rFonts w:ascii="Calibri" w:hAnsi="Calibri"/>
                <w:sz w:val="22"/>
                <w:szCs w:val="22"/>
              </w:rPr>
              <w:t>7.</w:t>
            </w:r>
          </w:p>
        </w:tc>
        <w:tc>
          <w:tcPr>
            <w:tcW w:w="2098" w:type="dxa"/>
            <w:tcBorders>
              <w:top w:val="single" w:sz="4" w:space="0" w:color="auto"/>
              <w:left w:val="single" w:sz="4" w:space="0" w:color="auto"/>
              <w:bottom w:val="single" w:sz="4" w:space="0" w:color="auto"/>
              <w:right w:val="single" w:sz="4" w:space="0" w:color="auto"/>
            </w:tcBorders>
            <w:vAlign w:val="center"/>
          </w:tcPr>
          <w:p w14:paraId="65DA4CB9" w14:textId="77777777" w:rsidR="000E48A6" w:rsidRPr="000E48A6" w:rsidRDefault="000E48A6" w:rsidP="000E48A6">
            <w:pPr>
              <w:widowControl w:val="0"/>
              <w:adjustRightInd w:val="0"/>
              <w:jc w:val="both"/>
              <w:rPr>
                <w:rFonts w:ascii="Calibri" w:hAnsi="Calibri" w:cs="Calibri"/>
                <w:bCs/>
                <w:snapToGrid w:val="0"/>
                <w:color w:val="000000"/>
                <w:sz w:val="22"/>
                <w:szCs w:val="22"/>
              </w:rPr>
            </w:pPr>
            <w:r w:rsidRPr="000E48A6">
              <w:rPr>
                <w:rFonts w:ascii="Calibri" w:hAnsi="Calibri"/>
                <w:sz w:val="22"/>
                <w:szCs w:val="22"/>
              </w:rPr>
              <w:t>Karty graficzne</w:t>
            </w:r>
          </w:p>
        </w:tc>
        <w:tc>
          <w:tcPr>
            <w:tcW w:w="3691" w:type="dxa"/>
            <w:tcBorders>
              <w:top w:val="single" w:sz="4" w:space="0" w:color="auto"/>
              <w:left w:val="single" w:sz="4" w:space="0" w:color="auto"/>
              <w:bottom w:val="single" w:sz="4" w:space="0" w:color="auto"/>
              <w:right w:val="single" w:sz="4" w:space="0" w:color="auto"/>
            </w:tcBorders>
          </w:tcPr>
          <w:p w14:paraId="02BE39B1" w14:textId="77777777" w:rsidR="000E48A6" w:rsidRPr="000E48A6" w:rsidRDefault="000E48A6" w:rsidP="000E48A6">
            <w:pPr>
              <w:rPr>
                <w:rFonts w:ascii="Calibri" w:hAnsi="Calibri"/>
                <w:sz w:val="22"/>
                <w:szCs w:val="22"/>
              </w:rPr>
            </w:pPr>
            <w:r w:rsidRPr="000E48A6">
              <w:rPr>
                <w:rFonts w:ascii="Calibri" w:hAnsi="Calibri"/>
                <w:sz w:val="22"/>
                <w:szCs w:val="22"/>
              </w:rPr>
              <w:t xml:space="preserve">Zintegrowana musi  osiągać  w  teście  wydajności  </w:t>
            </w:r>
            <w:proofErr w:type="spellStart"/>
            <w:r w:rsidRPr="000E48A6">
              <w:rPr>
                <w:rFonts w:ascii="Calibri" w:hAnsi="Calibri"/>
                <w:sz w:val="22"/>
                <w:szCs w:val="22"/>
              </w:rPr>
              <w:t>PassMark</w:t>
            </w:r>
            <w:proofErr w:type="spellEnd"/>
            <w:r w:rsidRPr="000E48A6">
              <w:rPr>
                <w:rFonts w:ascii="Calibri" w:hAnsi="Calibri"/>
                <w:sz w:val="22"/>
                <w:szCs w:val="22"/>
              </w:rPr>
              <w:t xml:space="preserve"> </w:t>
            </w:r>
          </w:p>
          <w:p w14:paraId="56B7DEAA" w14:textId="77777777" w:rsidR="000E48A6" w:rsidRPr="000E48A6" w:rsidRDefault="000E48A6" w:rsidP="000E48A6">
            <w:pPr>
              <w:rPr>
                <w:rFonts w:ascii="Calibri" w:hAnsi="Calibri"/>
                <w:sz w:val="22"/>
                <w:szCs w:val="22"/>
              </w:rPr>
            </w:pPr>
            <w:proofErr w:type="spellStart"/>
            <w:r w:rsidRPr="000E48A6">
              <w:rPr>
                <w:rFonts w:ascii="Calibri" w:hAnsi="Calibri"/>
                <w:sz w:val="22"/>
                <w:szCs w:val="22"/>
              </w:rPr>
              <w:t>PerformanceTest</w:t>
            </w:r>
            <w:proofErr w:type="spellEnd"/>
            <w:r w:rsidRPr="000E48A6">
              <w:rPr>
                <w:rFonts w:ascii="Calibri" w:hAnsi="Calibri"/>
                <w:sz w:val="22"/>
                <w:szCs w:val="22"/>
              </w:rPr>
              <w:t xml:space="preserve">  co  najmniej  820  punktów  </w:t>
            </w:r>
            <w:proofErr w:type="spellStart"/>
            <w:r w:rsidRPr="000E48A6">
              <w:rPr>
                <w:rFonts w:ascii="Calibri" w:hAnsi="Calibri"/>
                <w:sz w:val="22"/>
                <w:szCs w:val="22"/>
              </w:rPr>
              <w:t>PassMark</w:t>
            </w:r>
            <w:proofErr w:type="spellEnd"/>
            <w:r w:rsidRPr="000E48A6">
              <w:rPr>
                <w:rFonts w:ascii="Calibri" w:hAnsi="Calibri"/>
                <w:sz w:val="22"/>
                <w:szCs w:val="22"/>
              </w:rPr>
              <w:t xml:space="preserve">  G3D </w:t>
            </w:r>
          </w:p>
          <w:p w14:paraId="66E615C5" w14:textId="77777777" w:rsidR="000E48A6" w:rsidRPr="000E48A6" w:rsidRDefault="000E48A6" w:rsidP="000E48A6">
            <w:pPr>
              <w:widowControl w:val="0"/>
              <w:adjustRightInd w:val="0"/>
              <w:jc w:val="both"/>
              <w:rPr>
                <w:rFonts w:ascii="Calibri" w:hAnsi="Calibri" w:cs="Calibri"/>
                <w:bCs/>
                <w:snapToGrid w:val="0"/>
                <w:color w:val="000000"/>
                <w:sz w:val="22"/>
                <w:szCs w:val="22"/>
              </w:rPr>
            </w:pPr>
            <w:r w:rsidRPr="000E48A6">
              <w:rPr>
                <w:rFonts w:ascii="Calibri" w:hAnsi="Calibri"/>
                <w:sz w:val="22"/>
                <w:szCs w:val="22"/>
              </w:rPr>
              <w:t>Mark  (wynik  dostępny  pod  adresem www.videocardbenchmark.net)</w:t>
            </w:r>
          </w:p>
        </w:tc>
        <w:tc>
          <w:tcPr>
            <w:tcW w:w="1227" w:type="dxa"/>
            <w:tcBorders>
              <w:top w:val="single" w:sz="4" w:space="0" w:color="auto"/>
              <w:left w:val="single" w:sz="4" w:space="0" w:color="auto"/>
              <w:bottom w:val="single" w:sz="4" w:space="0" w:color="auto"/>
              <w:right w:val="single" w:sz="4" w:space="0" w:color="auto"/>
            </w:tcBorders>
          </w:tcPr>
          <w:p w14:paraId="23DE1AA2" w14:textId="77777777" w:rsidR="000E48A6" w:rsidRPr="000E48A6" w:rsidRDefault="000E48A6" w:rsidP="000E48A6">
            <w:pPr>
              <w:suppressLineNumbers/>
              <w:suppressAutoHyphens/>
              <w:adjustRightInd w:val="0"/>
              <w:snapToGrid w:val="0"/>
              <w:jc w:val="center"/>
              <w:rPr>
                <w:rFonts w:ascii="Calibri" w:hAnsi="Calibri" w:cs="Calibri"/>
                <w:bCs/>
                <w:snapToGrid w:val="0"/>
                <w:color w:val="000000"/>
                <w:sz w:val="22"/>
                <w:szCs w:val="22"/>
              </w:rPr>
            </w:pPr>
            <w:r w:rsidRPr="000E48A6">
              <w:rPr>
                <w:rFonts w:ascii="Calibri" w:hAnsi="Calibri" w:cs="Calibri"/>
                <w:bCs/>
                <w:snapToGrid w:val="0"/>
                <w:color w:val="000000"/>
                <w:sz w:val="18"/>
                <w:szCs w:val="18"/>
              </w:rPr>
              <w:t>…………*)</w:t>
            </w:r>
          </w:p>
        </w:tc>
        <w:tc>
          <w:tcPr>
            <w:tcW w:w="2846" w:type="dxa"/>
            <w:tcBorders>
              <w:top w:val="single" w:sz="4" w:space="0" w:color="auto"/>
              <w:left w:val="single" w:sz="4" w:space="0" w:color="auto"/>
              <w:bottom w:val="single" w:sz="4" w:space="0" w:color="auto"/>
              <w:right w:val="single" w:sz="4" w:space="0" w:color="auto"/>
            </w:tcBorders>
            <w:shd w:val="pct37" w:color="auto" w:fill="auto"/>
            <w:vAlign w:val="center"/>
          </w:tcPr>
          <w:p w14:paraId="1AB07A31" w14:textId="77777777" w:rsidR="000E48A6" w:rsidRPr="000E48A6" w:rsidRDefault="000E48A6" w:rsidP="000E48A6">
            <w:pPr>
              <w:suppressLineNumbers/>
              <w:suppressAutoHyphens/>
              <w:adjustRightInd w:val="0"/>
              <w:snapToGrid w:val="0"/>
              <w:jc w:val="both"/>
              <w:rPr>
                <w:rFonts w:ascii="Calibri" w:hAnsi="Calibri" w:cs="Calibri"/>
                <w:bCs/>
                <w:color w:val="000000"/>
                <w:sz w:val="22"/>
                <w:szCs w:val="22"/>
                <w:lang w:eastAsia="en-US"/>
              </w:rPr>
            </w:pPr>
          </w:p>
        </w:tc>
      </w:tr>
      <w:tr w:rsidR="000E48A6" w:rsidRPr="000E48A6" w14:paraId="71315DF3" w14:textId="77777777" w:rsidTr="00FC698A">
        <w:trPr>
          <w:cantSplit/>
          <w:jc w:val="center"/>
        </w:trPr>
        <w:tc>
          <w:tcPr>
            <w:tcW w:w="561" w:type="dxa"/>
            <w:tcBorders>
              <w:top w:val="single" w:sz="4" w:space="0" w:color="auto"/>
              <w:left w:val="single" w:sz="4" w:space="0" w:color="auto"/>
              <w:bottom w:val="single" w:sz="4" w:space="0" w:color="auto"/>
              <w:right w:val="single" w:sz="4" w:space="0" w:color="auto"/>
            </w:tcBorders>
            <w:vAlign w:val="center"/>
          </w:tcPr>
          <w:p w14:paraId="31E2249A" w14:textId="77777777" w:rsidR="000E48A6" w:rsidRPr="000E48A6" w:rsidRDefault="000E48A6" w:rsidP="000E48A6">
            <w:pPr>
              <w:widowControl w:val="0"/>
              <w:adjustRightInd w:val="0"/>
              <w:jc w:val="both"/>
              <w:rPr>
                <w:rFonts w:ascii="Calibri" w:hAnsi="Calibri" w:cs="Calibri"/>
                <w:bCs/>
                <w:snapToGrid w:val="0"/>
                <w:color w:val="000000"/>
                <w:sz w:val="22"/>
                <w:szCs w:val="22"/>
              </w:rPr>
            </w:pPr>
            <w:r w:rsidRPr="000E48A6">
              <w:rPr>
                <w:rFonts w:ascii="Calibri" w:hAnsi="Calibri"/>
                <w:sz w:val="22"/>
                <w:szCs w:val="22"/>
              </w:rPr>
              <w:t>8.</w:t>
            </w:r>
          </w:p>
        </w:tc>
        <w:tc>
          <w:tcPr>
            <w:tcW w:w="2098" w:type="dxa"/>
            <w:tcBorders>
              <w:top w:val="single" w:sz="4" w:space="0" w:color="auto"/>
              <w:left w:val="single" w:sz="4" w:space="0" w:color="auto"/>
              <w:bottom w:val="single" w:sz="4" w:space="0" w:color="auto"/>
              <w:right w:val="single" w:sz="4" w:space="0" w:color="auto"/>
            </w:tcBorders>
            <w:vAlign w:val="center"/>
          </w:tcPr>
          <w:p w14:paraId="4BA2EEE7" w14:textId="77777777" w:rsidR="000E48A6" w:rsidRPr="000E48A6" w:rsidRDefault="000E48A6" w:rsidP="000E48A6">
            <w:pPr>
              <w:widowControl w:val="0"/>
              <w:adjustRightInd w:val="0"/>
              <w:jc w:val="both"/>
              <w:rPr>
                <w:rFonts w:ascii="Calibri" w:hAnsi="Calibri" w:cs="Calibri"/>
                <w:bCs/>
                <w:snapToGrid w:val="0"/>
                <w:color w:val="000000"/>
                <w:sz w:val="22"/>
                <w:szCs w:val="22"/>
              </w:rPr>
            </w:pPr>
            <w:r w:rsidRPr="000E48A6">
              <w:rPr>
                <w:rFonts w:ascii="Calibri" w:hAnsi="Calibri"/>
                <w:sz w:val="22"/>
                <w:szCs w:val="22"/>
              </w:rPr>
              <w:t>Łączność</w:t>
            </w:r>
          </w:p>
        </w:tc>
        <w:tc>
          <w:tcPr>
            <w:tcW w:w="3691" w:type="dxa"/>
            <w:tcBorders>
              <w:top w:val="single" w:sz="4" w:space="0" w:color="auto"/>
              <w:left w:val="single" w:sz="4" w:space="0" w:color="auto"/>
              <w:bottom w:val="single" w:sz="4" w:space="0" w:color="auto"/>
              <w:right w:val="single" w:sz="4" w:space="0" w:color="auto"/>
            </w:tcBorders>
          </w:tcPr>
          <w:p w14:paraId="44B3EE48" w14:textId="77777777" w:rsidR="000E48A6" w:rsidRPr="000E48A6" w:rsidRDefault="000E48A6" w:rsidP="000E48A6">
            <w:pPr>
              <w:rPr>
                <w:rFonts w:ascii="Calibri" w:hAnsi="Calibri"/>
                <w:sz w:val="22"/>
                <w:szCs w:val="22"/>
              </w:rPr>
            </w:pPr>
            <w:r w:rsidRPr="000E48A6">
              <w:rPr>
                <w:rFonts w:ascii="Calibri" w:hAnsi="Calibri"/>
                <w:sz w:val="22"/>
                <w:szCs w:val="22"/>
              </w:rPr>
              <w:t>Wi-Fi 802.11 a/b/g/n</w:t>
            </w:r>
          </w:p>
          <w:p w14:paraId="45C91C3E" w14:textId="77777777" w:rsidR="000E48A6" w:rsidRPr="000E48A6" w:rsidRDefault="000E48A6" w:rsidP="000E48A6">
            <w:pPr>
              <w:rPr>
                <w:rFonts w:ascii="Calibri" w:hAnsi="Calibri"/>
                <w:sz w:val="22"/>
                <w:szCs w:val="22"/>
                <w:lang w:val="en-GB"/>
              </w:rPr>
            </w:pPr>
            <w:r w:rsidRPr="000E48A6">
              <w:rPr>
                <w:rFonts w:ascii="Calibri" w:hAnsi="Calibri"/>
                <w:sz w:val="22"/>
                <w:szCs w:val="22"/>
                <w:lang w:val="en-GB"/>
              </w:rPr>
              <w:t>LAN 10/100 Mbps</w:t>
            </w:r>
          </w:p>
          <w:p w14:paraId="4F4D596E" w14:textId="77777777" w:rsidR="000E48A6" w:rsidRPr="000E48A6" w:rsidRDefault="000E48A6" w:rsidP="000E48A6">
            <w:pPr>
              <w:widowControl w:val="0"/>
              <w:adjustRightInd w:val="0"/>
              <w:jc w:val="both"/>
              <w:rPr>
                <w:rFonts w:ascii="Calibri" w:hAnsi="Calibri" w:cs="Calibri"/>
                <w:bCs/>
                <w:snapToGrid w:val="0"/>
                <w:color w:val="000000"/>
                <w:sz w:val="22"/>
                <w:szCs w:val="22"/>
              </w:rPr>
            </w:pPr>
            <w:proofErr w:type="spellStart"/>
            <w:r w:rsidRPr="000E48A6">
              <w:rPr>
                <w:rFonts w:ascii="Calibri" w:hAnsi="Calibri"/>
                <w:sz w:val="22"/>
                <w:szCs w:val="22"/>
                <w:lang w:val="en-GB"/>
              </w:rPr>
              <w:t>Moduł</w:t>
            </w:r>
            <w:proofErr w:type="spellEnd"/>
            <w:r w:rsidRPr="000E48A6">
              <w:rPr>
                <w:rFonts w:ascii="Calibri" w:hAnsi="Calibri"/>
                <w:sz w:val="22"/>
                <w:szCs w:val="22"/>
                <w:lang w:val="en-GB"/>
              </w:rPr>
              <w:t xml:space="preserve"> Bluetooth</w:t>
            </w:r>
          </w:p>
        </w:tc>
        <w:tc>
          <w:tcPr>
            <w:tcW w:w="1227" w:type="dxa"/>
            <w:tcBorders>
              <w:top w:val="single" w:sz="4" w:space="0" w:color="auto"/>
              <w:left w:val="single" w:sz="4" w:space="0" w:color="auto"/>
              <w:bottom w:val="single" w:sz="4" w:space="0" w:color="auto"/>
              <w:right w:val="single" w:sz="4" w:space="0" w:color="auto"/>
            </w:tcBorders>
          </w:tcPr>
          <w:p w14:paraId="656CA1CE" w14:textId="77777777" w:rsidR="000E48A6" w:rsidRPr="000E48A6" w:rsidRDefault="000E48A6" w:rsidP="000E48A6">
            <w:pPr>
              <w:suppressLineNumbers/>
              <w:suppressAutoHyphens/>
              <w:adjustRightInd w:val="0"/>
              <w:snapToGrid w:val="0"/>
              <w:jc w:val="center"/>
              <w:rPr>
                <w:rFonts w:ascii="Calibri" w:hAnsi="Calibri" w:cs="Calibri"/>
                <w:bCs/>
                <w:snapToGrid w:val="0"/>
                <w:color w:val="000000"/>
                <w:sz w:val="22"/>
                <w:szCs w:val="22"/>
              </w:rPr>
            </w:pPr>
            <w:r w:rsidRPr="000E48A6">
              <w:rPr>
                <w:rFonts w:ascii="Calibri" w:hAnsi="Calibri" w:cs="Calibri"/>
                <w:bCs/>
                <w:snapToGrid w:val="0"/>
                <w:color w:val="000000"/>
                <w:sz w:val="18"/>
                <w:szCs w:val="18"/>
              </w:rPr>
              <w:t>…………*)</w:t>
            </w:r>
          </w:p>
        </w:tc>
        <w:tc>
          <w:tcPr>
            <w:tcW w:w="2846" w:type="dxa"/>
            <w:tcBorders>
              <w:top w:val="single" w:sz="4" w:space="0" w:color="auto"/>
              <w:left w:val="single" w:sz="4" w:space="0" w:color="auto"/>
              <w:bottom w:val="single" w:sz="4" w:space="0" w:color="auto"/>
              <w:right w:val="single" w:sz="4" w:space="0" w:color="auto"/>
            </w:tcBorders>
            <w:shd w:val="pct37" w:color="auto" w:fill="auto"/>
            <w:vAlign w:val="center"/>
          </w:tcPr>
          <w:p w14:paraId="13885BAB" w14:textId="77777777" w:rsidR="000E48A6" w:rsidRPr="000E48A6" w:rsidRDefault="000E48A6" w:rsidP="000E48A6">
            <w:pPr>
              <w:suppressLineNumbers/>
              <w:suppressAutoHyphens/>
              <w:adjustRightInd w:val="0"/>
              <w:snapToGrid w:val="0"/>
              <w:jc w:val="both"/>
              <w:rPr>
                <w:rFonts w:ascii="Calibri" w:hAnsi="Calibri" w:cs="Calibri"/>
                <w:bCs/>
                <w:color w:val="000000"/>
                <w:sz w:val="22"/>
                <w:szCs w:val="22"/>
                <w:lang w:eastAsia="en-US"/>
              </w:rPr>
            </w:pPr>
          </w:p>
        </w:tc>
      </w:tr>
      <w:tr w:rsidR="000E48A6" w:rsidRPr="000E48A6" w14:paraId="30386F9D" w14:textId="77777777" w:rsidTr="00FC698A">
        <w:trPr>
          <w:cantSplit/>
          <w:jc w:val="center"/>
        </w:trPr>
        <w:tc>
          <w:tcPr>
            <w:tcW w:w="561" w:type="dxa"/>
            <w:tcBorders>
              <w:top w:val="single" w:sz="4" w:space="0" w:color="auto"/>
              <w:left w:val="single" w:sz="4" w:space="0" w:color="auto"/>
              <w:bottom w:val="single" w:sz="4" w:space="0" w:color="auto"/>
              <w:right w:val="single" w:sz="4" w:space="0" w:color="auto"/>
            </w:tcBorders>
            <w:vAlign w:val="center"/>
          </w:tcPr>
          <w:p w14:paraId="0DEE2147" w14:textId="77777777" w:rsidR="000E48A6" w:rsidRPr="000E48A6" w:rsidRDefault="000E48A6" w:rsidP="000E48A6">
            <w:pPr>
              <w:widowControl w:val="0"/>
              <w:adjustRightInd w:val="0"/>
              <w:jc w:val="both"/>
              <w:rPr>
                <w:rFonts w:ascii="Calibri" w:hAnsi="Calibri" w:cs="Calibri"/>
                <w:bCs/>
                <w:snapToGrid w:val="0"/>
                <w:color w:val="000000"/>
                <w:sz w:val="22"/>
                <w:szCs w:val="22"/>
              </w:rPr>
            </w:pPr>
            <w:r w:rsidRPr="000E48A6">
              <w:rPr>
                <w:rFonts w:ascii="Calibri" w:hAnsi="Calibri"/>
                <w:sz w:val="22"/>
                <w:szCs w:val="22"/>
              </w:rPr>
              <w:t>9.</w:t>
            </w:r>
          </w:p>
        </w:tc>
        <w:tc>
          <w:tcPr>
            <w:tcW w:w="2098" w:type="dxa"/>
            <w:tcBorders>
              <w:top w:val="single" w:sz="4" w:space="0" w:color="auto"/>
              <w:left w:val="single" w:sz="4" w:space="0" w:color="auto"/>
              <w:bottom w:val="single" w:sz="4" w:space="0" w:color="auto"/>
              <w:right w:val="single" w:sz="4" w:space="0" w:color="auto"/>
            </w:tcBorders>
            <w:vAlign w:val="center"/>
          </w:tcPr>
          <w:p w14:paraId="037F46C9" w14:textId="77777777" w:rsidR="000E48A6" w:rsidRPr="000E48A6" w:rsidRDefault="000E48A6" w:rsidP="000E48A6">
            <w:pPr>
              <w:widowControl w:val="0"/>
              <w:adjustRightInd w:val="0"/>
              <w:jc w:val="both"/>
              <w:rPr>
                <w:rFonts w:ascii="Calibri" w:hAnsi="Calibri" w:cs="Calibri"/>
                <w:bCs/>
                <w:snapToGrid w:val="0"/>
                <w:color w:val="000000"/>
                <w:sz w:val="22"/>
                <w:szCs w:val="22"/>
              </w:rPr>
            </w:pPr>
            <w:r w:rsidRPr="000E48A6">
              <w:rPr>
                <w:rFonts w:ascii="Calibri" w:hAnsi="Calibri"/>
                <w:sz w:val="22"/>
                <w:szCs w:val="22"/>
              </w:rPr>
              <w:t>Bateria i zasilanie</w:t>
            </w:r>
          </w:p>
        </w:tc>
        <w:tc>
          <w:tcPr>
            <w:tcW w:w="3691" w:type="dxa"/>
            <w:tcBorders>
              <w:top w:val="single" w:sz="4" w:space="0" w:color="auto"/>
              <w:left w:val="single" w:sz="4" w:space="0" w:color="auto"/>
              <w:bottom w:val="single" w:sz="4" w:space="0" w:color="auto"/>
              <w:right w:val="single" w:sz="4" w:space="0" w:color="auto"/>
            </w:tcBorders>
          </w:tcPr>
          <w:p w14:paraId="44CB4404" w14:textId="77777777" w:rsidR="000E48A6" w:rsidRPr="000E48A6" w:rsidRDefault="000E48A6" w:rsidP="000E48A6">
            <w:pPr>
              <w:widowControl w:val="0"/>
              <w:adjustRightInd w:val="0"/>
              <w:jc w:val="both"/>
              <w:rPr>
                <w:rFonts w:ascii="Calibri" w:hAnsi="Calibri" w:cs="Calibri"/>
                <w:bCs/>
                <w:snapToGrid w:val="0"/>
                <w:color w:val="000000"/>
                <w:sz w:val="22"/>
                <w:szCs w:val="22"/>
              </w:rPr>
            </w:pPr>
            <w:r w:rsidRPr="000E48A6">
              <w:rPr>
                <w:rFonts w:ascii="Calibri" w:hAnsi="Calibri"/>
                <w:sz w:val="22"/>
                <w:szCs w:val="22"/>
              </w:rPr>
              <w:t>4-komorowa, Li-</w:t>
            </w:r>
            <w:proofErr w:type="spellStart"/>
            <w:r w:rsidRPr="000E48A6">
              <w:rPr>
                <w:rFonts w:ascii="Calibri" w:hAnsi="Calibri"/>
                <w:sz w:val="22"/>
                <w:szCs w:val="22"/>
              </w:rPr>
              <w:t>Ion</w:t>
            </w:r>
            <w:proofErr w:type="spellEnd"/>
          </w:p>
        </w:tc>
        <w:tc>
          <w:tcPr>
            <w:tcW w:w="1227" w:type="dxa"/>
            <w:tcBorders>
              <w:top w:val="single" w:sz="4" w:space="0" w:color="auto"/>
              <w:left w:val="single" w:sz="4" w:space="0" w:color="auto"/>
              <w:bottom w:val="single" w:sz="4" w:space="0" w:color="auto"/>
              <w:right w:val="single" w:sz="4" w:space="0" w:color="auto"/>
            </w:tcBorders>
          </w:tcPr>
          <w:p w14:paraId="44FD33BB" w14:textId="77777777" w:rsidR="000E48A6" w:rsidRPr="000E48A6" w:rsidRDefault="000E48A6" w:rsidP="000E48A6">
            <w:pPr>
              <w:suppressLineNumbers/>
              <w:suppressAutoHyphens/>
              <w:adjustRightInd w:val="0"/>
              <w:snapToGrid w:val="0"/>
              <w:jc w:val="center"/>
              <w:rPr>
                <w:rFonts w:ascii="Calibri" w:hAnsi="Calibri" w:cs="Calibri"/>
                <w:bCs/>
                <w:snapToGrid w:val="0"/>
                <w:color w:val="000000"/>
                <w:sz w:val="22"/>
                <w:szCs w:val="22"/>
              </w:rPr>
            </w:pPr>
            <w:r w:rsidRPr="000E48A6">
              <w:rPr>
                <w:rFonts w:ascii="Calibri" w:hAnsi="Calibri" w:cs="Calibri"/>
                <w:bCs/>
                <w:snapToGrid w:val="0"/>
                <w:color w:val="000000"/>
                <w:sz w:val="18"/>
                <w:szCs w:val="18"/>
              </w:rPr>
              <w:t>…………*)</w:t>
            </w:r>
          </w:p>
        </w:tc>
        <w:tc>
          <w:tcPr>
            <w:tcW w:w="2846" w:type="dxa"/>
            <w:tcBorders>
              <w:top w:val="single" w:sz="4" w:space="0" w:color="auto"/>
              <w:left w:val="single" w:sz="4" w:space="0" w:color="auto"/>
              <w:bottom w:val="single" w:sz="4" w:space="0" w:color="auto"/>
              <w:right w:val="single" w:sz="4" w:space="0" w:color="auto"/>
            </w:tcBorders>
            <w:shd w:val="pct37" w:color="auto" w:fill="auto"/>
            <w:vAlign w:val="center"/>
          </w:tcPr>
          <w:p w14:paraId="40B66473" w14:textId="77777777" w:rsidR="000E48A6" w:rsidRPr="000E48A6" w:rsidRDefault="000E48A6" w:rsidP="000E48A6">
            <w:pPr>
              <w:suppressLineNumbers/>
              <w:suppressAutoHyphens/>
              <w:adjustRightInd w:val="0"/>
              <w:snapToGrid w:val="0"/>
              <w:jc w:val="both"/>
              <w:rPr>
                <w:rFonts w:ascii="Calibri" w:hAnsi="Calibri" w:cs="Calibri"/>
                <w:bCs/>
                <w:color w:val="000000"/>
                <w:sz w:val="22"/>
                <w:szCs w:val="22"/>
                <w:lang w:eastAsia="en-US"/>
              </w:rPr>
            </w:pPr>
          </w:p>
        </w:tc>
      </w:tr>
      <w:tr w:rsidR="000E48A6" w:rsidRPr="000E48A6" w14:paraId="424ACA39" w14:textId="77777777" w:rsidTr="00FC698A">
        <w:trPr>
          <w:cantSplit/>
          <w:jc w:val="center"/>
        </w:trPr>
        <w:tc>
          <w:tcPr>
            <w:tcW w:w="561" w:type="dxa"/>
            <w:tcBorders>
              <w:top w:val="single" w:sz="4" w:space="0" w:color="auto"/>
              <w:left w:val="single" w:sz="4" w:space="0" w:color="auto"/>
              <w:bottom w:val="single" w:sz="4" w:space="0" w:color="auto"/>
              <w:right w:val="single" w:sz="4" w:space="0" w:color="auto"/>
            </w:tcBorders>
            <w:vAlign w:val="center"/>
          </w:tcPr>
          <w:p w14:paraId="001E99BA" w14:textId="77777777" w:rsidR="000E48A6" w:rsidRPr="000E48A6" w:rsidRDefault="000E48A6" w:rsidP="000E48A6">
            <w:pPr>
              <w:widowControl w:val="0"/>
              <w:adjustRightInd w:val="0"/>
              <w:jc w:val="both"/>
              <w:rPr>
                <w:rFonts w:ascii="Calibri" w:hAnsi="Calibri" w:cs="Calibri"/>
                <w:bCs/>
                <w:snapToGrid w:val="0"/>
                <w:color w:val="000000"/>
                <w:sz w:val="22"/>
                <w:szCs w:val="22"/>
              </w:rPr>
            </w:pPr>
            <w:r w:rsidRPr="000E48A6">
              <w:rPr>
                <w:rFonts w:ascii="Calibri" w:hAnsi="Calibri"/>
                <w:sz w:val="22"/>
                <w:szCs w:val="22"/>
              </w:rPr>
              <w:t>10.</w:t>
            </w:r>
          </w:p>
        </w:tc>
        <w:tc>
          <w:tcPr>
            <w:tcW w:w="2098" w:type="dxa"/>
            <w:tcBorders>
              <w:top w:val="single" w:sz="4" w:space="0" w:color="auto"/>
              <w:left w:val="single" w:sz="4" w:space="0" w:color="auto"/>
              <w:bottom w:val="single" w:sz="4" w:space="0" w:color="auto"/>
              <w:right w:val="single" w:sz="4" w:space="0" w:color="auto"/>
            </w:tcBorders>
            <w:vAlign w:val="center"/>
          </w:tcPr>
          <w:p w14:paraId="30FC372F" w14:textId="77777777" w:rsidR="000E48A6" w:rsidRPr="000E48A6" w:rsidRDefault="000E48A6" w:rsidP="000E48A6">
            <w:pPr>
              <w:widowControl w:val="0"/>
              <w:adjustRightInd w:val="0"/>
              <w:jc w:val="both"/>
              <w:rPr>
                <w:rFonts w:ascii="Calibri" w:hAnsi="Calibri" w:cs="Calibri"/>
                <w:bCs/>
                <w:snapToGrid w:val="0"/>
                <w:color w:val="000000"/>
                <w:sz w:val="22"/>
                <w:szCs w:val="22"/>
              </w:rPr>
            </w:pPr>
            <w:r w:rsidRPr="000E48A6">
              <w:rPr>
                <w:rFonts w:ascii="Calibri" w:hAnsi="Calibri"/>
                <w:sz w:val="22"/>
                <w:szCs w:val="22"/>
              </w:rPr>
              <w:t>Certyfikaty i standardy</w:t>
            </w:r>
          </w:p>
        </w:tc>
        <w:tc>
          <w:tcPr>
            <w:tcW w:w="3691" w:type="dxa"/>
            <w:tcBorders>
              <w:top w:val="single" w:sz="4" w:space="0" w:color="auto"/>
              <w:left w:val="single" w:sz="4" w:space="0" w:color="auto"/>
              <w:bottom w:val="single" w:sz="4" w:space="0" w:color="auto"/>
              <w:right w:val="single" w:sz="4" w:space="0" w:color="auto"/>
            </w:tcBorders>
          </w:tcPr>
          <w:p w14:paraId="56DDCBE8" w14:textId="77777777" w:rsidR="000E48A6" w:rsidRPr="000E48A6" w:rsidRDefault="000E48A6" w:rsidP="000E48A6">
            <w:pPr>
              <w:rPr>
                <w:rFonts w:ascii="Calibri" w:hAnsi="Calibri"/>
                <w:sz w:val="22"/>
                <w:szCs w:val="22"/>
              </w:rPr>
            </w:pPr>
            <w:r w:rsidRPr="000E48A6">
              <w:rPr>
                <w:rFonts w:ascii="Calibri" w:hAnsi="Calibri"/>
                <w:sz w:val="22"/>
                <w:szCs w:val="22"/>
              </w:rPr>
              <w:t xml:space="preserve">1)  Certyfikat ISO 9001:2000 dla producenta sprzętu </w:t>
            </w:r>
          </w:p>
          <w:p w14:paraId="15E47699" w14:textId="77777777" w:rsidR="000E48A6" w:rsidRPr="000E48A6" w:rsidRDefault="000E48A6" w:rsidP="000E48A6">
            <w:pPr>
              <w:widowControl w:val="0"/>
              <w:adjustRightInd w:val="0"/>
              <w:jc w:val="both"/>
              <w:rPr>
                <w:rFonts w:ascii="Calibri" w:hAnsi="Calibri" w:cs="Calibri"/>
                <w:bCs/>
                <w:snapToGrid w:val="0"/>
                <w:color w:val="000000"/>
                <w:sz w:val="22"/>
                <w:szCs w:val="22"/>
              </w:rPr>
            </w:pPr>
            <w:r w:rsidRPr="000E48A6">
              <w:rPr>
                <w:rFonts w:ascii="Calibri" w:hAnsi="Calibri"/>
                <w:sz w:val="22"/>
                <w:szCs w:val="22"/>
              </w:rPr>
              <w:t>2)  deklaracja zgodności CE</w:t>
            </w:r>
          </w:p>
        </w:tc>
        <w:tc>
          <w:tcPr>
            <w:tcW w:w="1227" w:type="dxa"/>
            <w:tcBorders>
              <w:top w:val="single" w:sz="4" w:space="0" w:color="auto"/>
              <w:left w:val="single" w:sz="4" w:space="0" w:color="auto"/>
              <w:bottom w:val="single" w:sz="4" w:space="0" w:color="auto"/>
              <w:right w:val="single" w:sz="4" w:space="0" w:color="auto"/>
            </w:tcBorders>
          </w:tcPr>
          <w:p w14:paraId="78A693F6" w14:textId="77777777" w:rsidR="000E48A6" w:rsidRPr="000E48A6" w:rsidRDefault="000E48A6" w:rsidP="000E48A6">
            <w:pPr>
              <w:suppressLineNumbers/>
              <w:suppressAutoHyphens/>
              <w:adjustRightInd w:val="0"/>
              <w:snapToGrid w:val="0"/>
              <w:jc w:val="center"/>
              <w:rPr>
                <w:rFonts w:ascii="Calibri" w:hAnsi="Calibri" w:cs="Calibri"/>
                <w:bCs/>
                <w:snapToGrid w:val="0"/>
                <w:color w:val="000000"/>
                <w:sz w:val="22"/>
                <w:szCs w:val="22"/>
              </w:rPr>
            </w:pPr>
            <w:r w:rsidRPr="000E48A6">
              <w:rPr>
                <w:rFonts w:ascii="Calibri" w:hAnsi="Calibri" w:cs="Calibri"/>
                <w:bCs/>
                <w:snapToGrid w:val="0"/>
                <w:color w:val="000000"/>
                <w:sz w:val="18"/>
                <w:szCs w:val="18"/>
              </w:rPr>
              <w:t>…………*)</w:t>
            </w:r>
          </w:p>
        </w:tc>
        <w:tc>
          <w:tcPr>
            <w:tcW w:w="2846" w:type="dxa"/>
            <w:tcBorders>
              <w:top w:val="single" w:sz="4" w:space="0" w:color="auto"/>
              <w:left w:val="single" w:sz="4" w:space="0" w:color="auto"/>
              <w:bottom w:val="single" w:sz="4" w:space="0" w:color="auto"/>
              <w:right w:val="single" w:sz="4" w:space="0" w:color="auto"/>
            </w:tcBorders>
            <w:shd w:val="pct37" w:color="auto" w:fill="auto"/>
            <w:vAlign w:val="center"/>
          </w:tcPr>
          <w:p w14:paraId="2987300A" w14:textId="77777777" w:rsidR="000E48A6" w:rsidRPr="000E48A6" w:rsidRDefault="000E48A6" w:rsidP="000E48A6">
            <w:pPr>
              <w:suppressLineNumbers/>
              <w:suppressAutoHyphens/>
              <w:adjustRightInd w:val="0"/>
              <w:snapToGrid w:val="0"/>
              <w:jc w:val="both"/>
              <w:rPr>
                <w:rFonts w:ascii="Calibri" w:hAnsi="Calibri" w:cs="Calibri"/>
                <w:bCs/>
                <w:color w:val="000000"/>
                <w:sz w:val="22"/>
                <w:szCs w:val="22"/>
                <w:lang w:eastAsia="en-US"/>
              </w:rPr>
            </w:pPr>
          </w:p>
        </w:tc>
      </w:tr>
      <w:tr w:rsidR="000E48A6" w:rsidRPr="000E48A6" w14:paraId="23F7E2D2" w14:textId="77777777" w:rsidTr="00FC698A">
        <w:trPr>
          <w:cantSplit/>
          <w:trHeight w:val="12675"/>
          <w:jc w:val="center"/>
        </w:trPr>
        <w:tc>
          <w:tcPr>
            <w:tcW w:w="561" w:type="dxa"/>
            <w:tcBorders>
              <w:top w:val="single" w:sz="4" w:space="0" w:color="auto"/>
              <w:left w:val="single" w:sz="4" w:space="0" w:color="auto"/>
              <w:bottom w:val="single" w:sz="4" w:space="0" w:color="auto"/>
              <w:right w:val="single" w:sz="4" w:space="0" w:color="auto"/>
            </w:tcBorders>
            <w:vAlign w:val="center"/>
          </w:tcPr>
          <w:p w14:paraId="4A3CB756" w14:textId="77777777" w:rsidR="000E48A6" w:rsidRPr="000E48A6" w:rsidRDefault="000E48A6" w:rsidP="000E48A6">
            <w:pPr>
              <w:widowControl w:val="0"/>
              <w:adjustRightInd w:val="0"/>
              <w:jc w:val="both"/>
              <w:rPr>
                <w:rFonts w:ascii="Calibri" w:hAnsi="Calibri" w:cs="Calibri"/>
                <w:bCs/>
                <w:snapToGrid w:val="0"/>
                <w:color w:val="000000"/>
                <w:sz w:val="22"/>
                <w:szCs w:val="22"/>
              </w:rPr>
            </w:pPr>
            <w:r w:rsidRPr="000E48A6">
              <w:rPr>
                <w:rFonts w:ascii="Calibri" w:hAnsi="Calibri"/>
                <w:sz w:val="22"/>
                <w:szCs w:val="22"/>
              </w:rPr>
              <w:t>11.</w:t>
            </w:r>
          </w:p>
        </w:tc>
        <w:tc>
          <w:tcPr>
            <w:tcW w:w="2098" w:type="dxa"/>
            <w:tcBorders>
              <w:top w:val="single" w:sz="4" w:space="0" w:color="auto"/>
              <w:left w:val="single" w:sz="4" w:space="0" w:color="auto"/>
              <w:bottom w:val="single" w:sz="4" w:space="0" w:color="auto"/>
              <w:right w:val="single" w:sz="4" w:space="0" w:color="auto"/>
            </w:tcBorders>
            <w:vAlign w:val="center"/>
          </w:tcPr>
          <w:p w14:paraId="165234CA" w14:textId="77777777" w:rsidR="000E48A6" w:rsidRPr="000E48A6" w:rsidRDefault="000E48A6" w:rsidP="000E48A6">
            <w:pPr>
              <w:widowControl w:val="0"/>
              <w:adjustRightInd w:val="0"/>
              <w:jc w:val="both"/>
              <w:rPr>
                <w:rFonts w:ascii="Calibri" w:hAnsi="Calibri" w:cs="Calibri"/>
                <w:bCs/>
                <w:snapToGrid w:val="0"/>
                <w:color w:val="000000"/>
                <w:sz w:val="22"/>
                <w:szCs w:val="22"/>
              </w:rPr>
            </w:pPr>
            <w:r w:rsidRPr="000E48A6">
              <w:rPr>
                <w:rFonts w:ascii="Calibri" w:hAnsi="Calibri"/>
                <w:sz w:val="22"/>
                <w:szCs w:val="22"/>
              </w:rPr>
              <w:t>System operacyjny</w:t>
            </w:r>
          </w:p>
        </w:tc>
        <w:tc>
          <w:tcPr>
            <w:tcW w:w="3691" w:type="dxa"/>
            <w:tcBorders>
              <w:top w:val="single" w:sz="4" w:space="0" w:color="auto"/>
              <w:left w:val="single" w:sz="4" w:space="0" w:color="auto"/>
              <w:bottom w:val="single" w:sz="4" w:space="0" w:color="auto"/>
              <w:right w:val="single" w:sz="4" w:space="0" w:color="auto"/>
            </w:tcBorders>
          </w:tcPr>
          <w:p w14:paraId="6ABFD4FD" w14:textId="77777777" w:rsidR="000E48A6" w:rsidRPr="000E48A6" w:rsidRDefault="000E48A6" w:rsidP="000E48A6">
            <w:pPr>
              <w:rPr>
                <w:rFonts w:ascii="Calibri" w:hAnsi="Calibri"/>
                <w:color w:val="000000"/>
                <w:sz w:val="22"/>
                <w:szCs w:val="22"/>
              </w:rPr>
            </w:pPr>
            <w:r w:rsidRPr="000E48A6">
              <w:rPr>
                <w:rFonts w:ascii="Calibri" w:hAnsi="Calibri"/>
                <w:color w:val="000000"/>
                <w:sz w:val="22"/>
                <w:szCs w:val="22"/>
              </w:rPr>
              <w:t>Preinstalowany MS Windows 10 Home x64 PL albo Professional lub rozwiązanie równoważne, które w szczególności zapewni:</w:t>
            </w:r>
          </w:p>
          <w:p w14:paraId="5C5AE32C" w14:textId="77777777" w:rsidR="000E48A6" w:rsidRPr="000E48A6" w:rsidRDefault="000E48A6" w:rsidP="000E48A6">
            <w:pPr>
              <w:rPr>
                <w:rFonts w:ascii="Calibri" w:hAnsi="Calibri"/>
                <w:color w:val="000000"/>
                <w:sz w:val="22"/>
                <w:szCs w:val="22"/>
              </w:rPr>
            </w:pPr>
            <w:r w:rsidRPr="000E48A6">
              <w:rPr>
                <w:rFonts w:ascii="Calibri" w:hAnsi="Calibri"/>
                <w:color w:val="000000"/>
                <w:sz w:val="22"/>
                <w:szCs w:val="22"/>
              </w:rPr>
              <w:t xml:space="preserve">- preinstalowany system operacyjny </w:t>
            </w:r>
          </w:p>
          <w:p w14:paraId="25C9F317" w14:textId="77777777" w:rsidR="000E48A6" w:rsidRPr="000E48A6" w:rsidRDefault="000E48A6" w:rsidP="000E48A6">
            <w:pPr>
              <w:rPr>
                <w:rFonts w:ascii="Calibri" w:hAnsi="Calibri"/>
                <w:color w:val="000000"/>
                <w:sz w:val="22"/>
                <w:szCs w:val="22"/>
              </w:rPr>
            </w:pPr>
            <w:r w:rsidRPr="000E48A6">
              <w:rPr>
                <w:rFonts w:ascii="Calibri" w:hAnsi="Calibri"/>
                <w:color w:val="000000"/>
                <w:sz w:val="22"/>
                <w:szCs w:val="22"/>
              </w:rPr>
              <w:t xml:space="preserve">- licencja bezterminowa </w:t>
            </w:r>
          </w:p>
          <w:p w14:paraId="4F7F869B" w14:textId="77777777" w:rsidR="000E48A6" w:rsidRPr="000E48A6" w:rsidRDefault="000E48A6" w:rsidP="000E48A6">
            <w:pPr>
              <w:rPr>
                <w:rFonts w:ascii="Calibri" w:hAnsi="Calibri"/>
                <w:color w:val="000000"/>
                <w:sz w:val="22"/>
                <w:szCs w:val="22"/>
              </w:rPr>
            </w:pPr>
            <w:r w:rsidRPr="000E48A6">
              <w:rPr>
                <w:rFonts w:ascii="Calibri" w:hAnsi="Calibri"/>
                <w:color w:val="000000"/>
                <w:sz w:val="22"/>
                <w:szCs w:val="22"/>
              </w:rPr>
              <w:t>- poprawną współpracę z istniejącym już u Zamawiającego oprogramowaniem Microsoft Windows: 7, 8.1 lub wyższym oraz Microsoft Office: 2013 i 2016, również z systemami i oprogramowaniem w wersji PL</w:t>
            </w:r>
          </w:p>
          <w:p w14:paraId="6A5BCC8F" w14:textId="77777777" w:rsidR="000E48A6" w:rsidRPr="000E48A6" w:rsidRDefault="000E48A6" w:rsidP="000E48A6">
            <w:pPr>
              <w:rPr>
                <w:rFonts w:ascii="Calibri" w:hAnsi="Calibri"/>
                <w:color w:val="000000"/>
                <w:sz w:val="22"/>
                <w:szCs w:val="22"/>
              </w:rPr>
            </w:pPr>
            <w:r w:rsidRPr="000E48A6">
              <w:rPr>
                <w:rFonts w:ascii="Calibri" w:hAnsi="Calibri"/>
                <w:color w:val="000000"/>
                <w:sz w:val="22"/>
                <w:szCs w:val="22"/>
              </w:rPr>
              <w:t xml:space="preserve">- polska wersja językowa </w:t>
            </w:r>
          </w:p>
          <w:p w14:paraId="5EC38B80" w14:textId="77777777" w:rsidR="000E48A6" w:rsidRPr="000E48A6" w:rsidRDefault="000E48A6" w:rsidP="000E48A6">
            <w:pPr>
              <w:rPr>
                <w:rFonts w:ascii="Calibri" w:hAnsi="Calibri"/>
                <w:color w:val="000000"/>
                <w:sz w:val="22"/>
                <w:szCs w:val="22"/>
              </w:rPr>
            </w:pPr>
            <w:r w:rsidRPr="000E48A6">
              <w:rPr>
                <w:rFonts w:ascii="Calibri" w:hAnsi="Calibri"/>
                <w:color w:val="000000"/>
                <w:sz w:val="22"/>
                <w:szCs w:val="22"/>
              </w:rPr>
              <w:t>- graficzny okienkowy interfejs użytkownika</w:t>
            </w:r>
          </w:p>
          <w:p w14:paraId="0ECB8984" w14:textId="77777777" w:rsidR="000E48A6" w:rsidRPr="000E48A6" w:rsidRDefault="000E48A6" w:rsidP="000E48A6">
            <w:pPr>
              <w:rPr>
                <w:rFonts w:ascii="Calibri" w:hAnsi="Calibri"/>
                <w:color w:val="000000"/>
                <w:sz w:val="22"/>
                <w:szCs w:val="22"/>
              </w:rPr>
            </w:pPr>
            <w:r w:rsidRPr="000E48A6">
              <w:rPr>
                <w:rFonts w:ascii="Calibri" w:hAnsi="Calibri"/>
                <w:color w:val="000000"/>
                <w:sz w:val="22"/>
                <w:szCs w:val="22"/>
              </w:rPr>
              <w:t>- pełna obsługa sprzętu będącego przedmiotem zamówienia w tym kompatybilność sterowników np. sterowników do urządzeń peryferyjnych</w:t>
            </w:r>
          </w:p>
          <w:p w14:paraId="31674287" w14:textId="77777777" w:rsidR="000E48A6" w:rsidRPr="000E48A6" w:rsidRDefault="000E48A6" w:rsidP="000E48A6">
            <w:pPr>
              <w:rPr>
                <w:rFonts w:ascii="Calibri" w:hAnsi="Calibri"/>
                <w:color w:val="000000"/>
                <w:sz w:val="22"/>
                <w:szCs w:val="22"/>
              </w:rPr>
            </w:pPr>
            <w:r w:rsidRPr="000E48A6">
              <w:rPr>
                <w:rFonts w:ascii="Calibri" w:hAnsi="Calibri"/>
                <w:color w:val="000000"/>
                <w:sz w:val="22"/>
                <w:szCs w:val="22"/>
              </w:rPr>
              <w:t>- dostęp do aktualizacji w ramach zaoferowanej wersji systemu operacyjnego przez Internet bez dodatkowych opłat</w:t>
            </w:r>
          </w:p>
          <w:p w14:paraId="61700A03" w14:textId="77777777" w:rsidR="000E48A6" w:rsidRPr="000E48A6" w:rsidRDefault="000E48A6" w:rsidP="000E48A6">
            <w:pPr>
              <w:rPr>
                <w:rFonts w:ascii="Calibri" w:hAnsi="Calibri"/>
                <w:color w:val="000000"/>
                <w:sz w:val="22"/>
                <w:szCs w:val="22"/>
              </w:rPr>
            </w:pPr>
            <w:r w:rsidRPr="000E48A6">
              <w:rPr>
                <w:rFonts w:ascii="Calibri" w:hAnsi="Calibri"/>
                <w:color w:val="000000"/>
                <w:sz w:val="22"/>
                <w:szCs w:val="22"/>
              </w:rPr>
              <w:t>- wbudowana zapora internetowa (firewall) dla ochrony połączeń internetowych</w:t>
            </w:r>
          </w:p>
          <w:p w14:paraId="223CEE2F" w14:textId="77777777" w:rsidR="000E48A6" w:rsidRPr="000E48A6" w:rsidRDefault="000E48A6" w:rsidP="000E48A6">
            <w:pPr>
              <w:rPr>
                <w:rFonts w:ascii="Calibri" w:hAnsi="Calibri"/>
                <w:color w:val="000000"/>
                <w:sz w:val="22"/>
                <w:szCs w:val="22"/>
              </w:rPr>
            </w:pPr>
            <w:r w:rsidRPr="000E48A6">
              <w:rPr>
                <w:rFonts w:ascii="Calibri" w:hAnsi="Calibri"/>
                <w:color w:val="000000"/>
                <w:sz w:val="22"/>
                <w:szCs w:val="22"/>
              </w:rPr>
              <w:t>- zabezpieczony hasłem hierarchiczny dostęp do systemu</w:t>
            </w:r>
          </w:p>
          <w:p w14:paraId="168A336E" w14:textId="77777777" w:rsidR="000E48A6" w:rsidRPr="000E48A6" w:rsidRDefault="000E48A6" w:rsidP="000E48A6">
            <w:pPr>
              <w:rPr>
                <w:rFonts w:ascii="Calibri" w:hAnsi="Calibri"/>
                <w:color w:val="000000"/>
                <w:sz w:val="22"/>
                <w:szCs w:val="22"/>
              </w:rPr>
            </w:pPr>
            <w:r w:rsidRPr="000E48A6">
              <w:rPr>
                <w:rFonts w:ascii="Calibri" w:hAnsi="Calibri"/>
                <w:color w:val="000000"/>
                <w:sz w:val="22"/>
                <w:szCs w:val="22"/>
              </w:rPr>
              <w:t>- możliwość przystosowania stanowiska dla osób niepełnosprawnych:</w:t>
            </w:r>
          </w:p>
          <w:p w14:paraId="4EE3B8D5" w14:textId="77777777" w:rsidR="000E48A6" w:rsidRPr="000E48A6" w:rsidRDefault="000E48A6" w:rsidP="000E48A6">
            <w:pPr>
              <w:rPr>
                <w:rFonts w:ascii="Calibri" w:hAnsi="Calibri"/>
                <w:color w:val="000000"/>
                <w:sz w:val="22"/>
                <w:szCs w:val="22"/>
              </w:rPr>
            </w:pPr>
            <w:r w:rsidRPr="000E48A6">
              <w:rPr>
                <w:rFonts w:ascii="Calibri" w:hAnsi="Calibri"/>
                <w:color w:val="000000"/>
                <w:sz w:val="22"/>
                <w:szCs w:val="22"/>
              </w:rPr>
              <w:t xml:space="preserve">• lupa powiększająca zawartość ekranu </w:t>
            </w:r>
          </w:p>
          <w:p w14:paraId="1136B439" w14:textId="77777777" w:rsidR="000E48A6" w:rsidRPr="000E48A6" w:rsidRDefault="000E48A6" w:rsidP="000E48A6">
            <w:pPr>
              <w:rPr>
                <w:rFonts w:ascii="Calibri" w:hAnsi="Calibri"/>
                <w:color w:val="000000"/>
                <w:sz w:val="22"/>
                <w:szCs w:val="22"/>
              </w:rPr>
            </w:pPr>
            <w:r w:rsidRPr="000E48A6">
              <w:rPr>
                <w:rFonts w:ascii="Calibri" w:hAnsi="Calibri"/>
                <w:color w:val="000000"/>
                <w:sz w:val="22"/>
                <w:szCs w:val="22"/>
              </w:rPr>
              <w:t>• narrator odczytujący zawartość ekranu</w:t>
            </w:r>
          </w:p>
          <w:p w14:paraId="7AACB74F" w14:textId="77777777" w:rsidR="000E48A6" w:rsidRPr="000E48A6" w:rsidRDefault="000E48A6" w:rsidP="000E48A6">
            <w:pPr>
              <w:rPr>
                <w:rFonts w:ascii="Calibri" w:hAnsi="Calibri"/>
                <w:color w:val="000000"/>
                <w:sz w:val="22"/>
                <w:szCs w:val="22"/>
              </w:rPr>
            </w:pPr>
            <w:r w:rsidRPr="000E48A6">
              <w:rPr>
                <w:rFonts w:ascii="Calibri" w:hAnsi="Calibri"/>
                <w:color w:val="000000"/>
                <w:sz w:val="22"/>
                <w:szCs w:val="22"/>
              </w:rPr>
              <w:t>• regulacja jasności i kontrastu ekranu</w:t>
            </w:r>
          </w:p>
          <w:p w14:paraId="4F015247" w14:textId="77777777" w:rsidR="000E48A6" w:rsidRPr="000E48A6" w:rsidRDefault="000E48A6" w:rsidP="000E48A6">
            <w:pPr>
              <w:rPr>
                <w:rFonts w:ascii="Calibri" w:hAnsi="Calibri"/>
                <w:color w:val="000000"/>
                <w:sz w:val="22"/>
                <w:szCs w:val="22"/>
              </w:rPr>
            </w:pPr>
            <w:r w:rsidRPr="000E48A6">
              <w:rPr>
                <w:rFonts w:ascii="Calibri" w:hAnsi="Calibri"/>
                <w:color w:val="000000"/>
                <w:sz w:val="22"/>
                <w:szCs w:val="22"/>
              </w:rPr>
              <w:t>• możliwość odwrócenia kolorów np. biały tekst na czarnym tle</w:t>
            </w:r>
          </w:p>
          <w:p w14:paraId="00BE3BF3" w14:textId="77777777" w:rsidR="000E48A6" w:rsidRPr="000E48A6" w:rsidRDefault="000E48A6" w:rsidP="000E48A6">
            <w:pPr>
              <w:rPr>
                <w:rFonts w:ascii="Calibri" w:hAnsi="Calibri"/>
                <w:color w:val="000000"/>
                <w:sz w:val="22"/>
                <w:szCs w:val="22"/>
              </w:rPr>
            </w:pPr>
            <w:r w:rsidRPr="000E48A6">
              <w:rPr>
                <w:rFonts w:ascii="Calibri" w:hAnsi="Calibri"/>
                <w:color w:val="000000"/>
                <w:sz w:val="22"/>
                <w:szCs w:val="22"/>
              </w:rPr>
              <w:t>• poprawa widoczności elementów ekranu np. regulowanie rozmiaru kursora myszy, wskazującej lokalizację myszy i czasu trwania powiadomień systemowych</w:t>
            </w:r>
          </w:p>
          <w:p w14:paraId="1D0E77B3" w14:textId="77777777" w:rsidR="000E48A6" w:rsidRPr="000E48A6" w:rsidRDefault="000E48A6" w:rsidP="000E48A6">
            <w:pPr>
              <w:rPr>
                <w:rFonts w:ascii="Calibri" w:hAnsi="Calibri"/>
                <w:color w:val="000000"/>
                <w:sz w:val="22"/>
                <w:szCs w:val="22"/>
              </w:rPr>
            </w:pPr>
            <w:r w:rsidRPr="000E48A6">
              <w:rPr>
                <w:rFonts w:ascii="Calibri" w:hAnsi="Calibri"/>
                <w:color w:val="000000"/>
                <w:sz w:val="22"/>
                <w:szCs w:val="22"/>
              </w:rPr>
              <w:t>• funkcja sterowania myszą z klawiatury numerycznej</w:t>
            </w:r>
          </w:p>
          <w:p w14:paraId="4F12DE20" w14:textId="77777777" w:rsidR="000E48A6" w:rsidRPr="000E48A6" w:rsidRDefault="000E48A6" w:rsidP="000E48A6">
            <w:pPr>
              <w:rPr>
                <w:rFonts w:ascii="Calibri" w:hAnsi="Calibri"/>
                <w:color w:val="000000"/>
                <w:sz w:val="22"/>
                <w:szCs w:val="22"/>
              </w:rPr>
            </w:pPr>
            <w:r w:rsidRPr="000E48A6">
              <w:rPr>
                <w:rFonts w:ascii="Calibri" w:hAnsi="Calibri"/>
                <w:color w:val="000000"/>
                <w:sz w:val="22"/>
                <w:szCs w:val="22"/>
              </w:rPr>
              <w:t>• funkcja klawiszy trwałych, która sprawia, że skrót klawiszowy jest uruchamiany po naciśnięciu jednego klawisza</w:t>
            </w:r>
          </w:p>
          <w:p w14:paraId="21E05DA3" w14:textId="77777777" w:rsidR="000E48A6" w:rsidRPr="000E48A6" w:rsidRDefault="000E48A6" w:rsidP="000E48A6">
            <w:pPr>
              <w:rPr>
                <w:rFonts w:ascii="Calibri" w:hAnsi="Calibri"/>
                <w:color w:val="000000"/>
                <w:sz w:val="22"/>
                <w:szCs w:val="22"/>
              </w:rPr>
            </w:pPr>
            <w:r w:rsidRPr="000E48A6">
              <w:rPr>
                <w:rFonts w:ascii="Calibri" w:hAnsi="Calibri"/>
                <w:color w:val="000000"/>
                <w:sz w:val="22"/>
                <w:szCs w:val="22"/>
              </w:rPr>
              <w:t>• korzystanie z wizualnych rozwiązań alternatywnych wobec dźwięków</w:t>
            </w:r>
          </w:p>
          <w:p w14:paraId="3774F681" w14:textId="77777777" w:rsidR="000E48A6" w:rsidRPr="000E48A6" w:rsidRDefault="000E48A6" w:rsidP="000E48A6">
            <w:pPr>
              <w:rPr>
                <w:rFonts w:ascii="Calibri" w:hAnsi="Calibri"/>
                <w:color w:val="000000"/>
                <w:sz w:val="22"/>
                <w:szCs w:val="22"/>
              </w:rPr>
            </w:pPr>
            <w:r w:rsidRPr="000E48A6">
              <w:rPr>
                <w:rFonts w:ascii="Calibri" w:hAnsi="Calibri"/>
                <w:color w:val="000000"/>
                <w:sz w:val="22"/>
                <w:szCs w:val="22"/>
              </w:rPr>
              <w:t>• możliwość skorzystania z wizualnych rozwiązań alternatywnych wobec dźwięków</w:t>
            </w:r>
          </w:p>
          <w:p w14:paraId="1D2186DC" w14:textId="77777777" w:rsidR="000E48A6" w:rsidRPr="000E48A6" w:rsidRDefault="000E48A6" w:rsidP="000E48A6">
            <w:pPr>
              <w:rPr>
                <w:rFonts w:ascii="Calibri" w:hAnsi="Calibri"/>
                <w:color w:val="000000"/>
                <w:sz w:val="22"/>
                <w:szCs w:val="22"/>
              </w:rPr>
            </w:pPr>
            <w:r w:rsidRPr="000E48A6">
              <w:rPr>
                <w:rFonts w:ascii="Calibri" w:hAnsi="Calibri"/>
                <w:color w:val="000000"/>
                <w:sz w:val="22"/>
                <w:szCs w:val="22"/>
              </w:rPr>
              <w:t>- wsparcie dla Sun Java i .NET Framework 2.0 i 3.0 i 4.5 lub programów równoważnych, tj. – umożliwiających uruchomienie aplikacji działających we wskazanych środowiskach</w:t>
            </w:r>
          </w:p>
          <w:p w14:paraId="2A3F7127" w14:textId="77777777" w:rsidR="000E48A6" w:rsidRPr="000E48A6" w:rsidRDefault="000E48A6" w:rsidP="000E48A6">
            <w:pPr>
              <w:rPr>
                <w:rFonts w:ascii="Calibri" w:hAnsi="Calibri"/>
                <w:color w:val="000000"/>
                <w:sz w:val="22"/>
                <w:szCs w:val="22"/>
              </w:rPr>
            </w:pPr>
            <w:r w:rsidRPr="000E48A6">
              <w:rPr>
                <w:rFonts w:ascii="Calibri" w:hAnsi="Calibri"/>
                <w:color w:val="000000"/>
                <w:sz w:val="22"/>
                <w:szCs w:val="22"/>
              </w:rPr>
              <w:t xml:space="preserve">- wsparcie dla JScript i </w:t>
            </w:r>
            <w:proofErr w:type="spellStart"/>
            <w:r w:rsidRPr="000E48A6">
              <w:rPr>
                <w:rFonts w:ascii="Calibri" w:hAnsi="Calibri"/>
                <w:color w:val="000000"/>
                <w:sz w:val="22"/>
                <w:szCs w:val="22"/>
              </w:rPr>
              <w:t>VBScript</w:t>
            </w:r>
            <w:proofErr w:type="spellEnd"/>
            <w:r w:rsidRPr="000E48A6">
              <w:rPr>
                <w:rFonts w:ascii="Calibri" w:hAnsi="Calibri"/>
                <w:color w:val="000000"/>
                <w:sz w:val="22"/>
                <w:szCs w:val="22"/>
              </w:rPr>
              <w:t xml:space="preserve"> lub równoważnych – możliwość uruchamiania interpretera poleceń</w:t>
            </w:r>
          </w:p>
          <w:p w14:paraId="5EE4A6BB" w14:textId="77777777" w:rsidR="000E48A6" w:rsidRPr="000E48A6" w:rsidRDefault="000E48A6" w:rsidP="000E48A6">
            <w:pPr>
              <w:rPr>
                <w:rFonts w:ascii="Calibri" w:hAnsi="Calibri"/>
                <w:color w:val="000000"/>
                <w:sz w:val="22"/>
                <w:szCs w:val="22"/>
              </w:rPr>
            </w:pPr>
            <w:r w:rsidRPr="000E48A6">
              <w:rPr>
                <w:rFonts w:ascii="Calibri" w:hAnsi="Calibri"/>
                <w:color w:val="000000"/>
                <w:sz w:val="22"/>
                <w:szCs w:val="22"/>
              </w:rPr>
              <w:t>- graficzne środowisko instalacji i konfiguracji</w:t>
            </w:r>
          </w:p>
          <w:p w14:paraId="04DD2B4E" w14:textId="77777777" w:rsidR="000E48A6" w:rsidRPr="000E48A6" w:rsidRDefault="000E48A6" w:rsidP="000E48A6">
            <w:pPr>
              <w:rPr>
                <w:rFonts w:ascii="Calibri" w:hAnsi="Calibri"/>
                <w:color w:val="000000"/>
                <w:sz w:val="22"/>
                <w:szCs w:val="22"/>
              </w:rPr>
            </w:pPr>
            <w:r w:rsidRPr="000E48A6">
              <w:rPr>
                <w:rFonts w:ascii="Calibri" w:hAnsi="Calibri"/>
                <w:color w:val="000000"/>
                <w:sz w:val="22"/>
                <w:szCs w:val="22"/>
              </w:rPr>
              <w:t>- oprogramowanie dla tworzenia kopii zapasowych, automatyczne wykonywanie kopii plików z możliwością automatycznego przywrócenia wersji wcześniejszej</w:t>
            </w:r>
          </w:p>
          <w:p w14:paraId="33D2FADF" w14:textId="77777777" w:rsidR="000E48A6" w:rsidRPr="000E48A6" w:rsidRDefault="000E48A6" w:rsidP="000E48A6">
            <w:pPr>
              <w:rPr>
                <w:rFonts w:ascii="Calibri" w:hAnsi="Calibri"/>
                <w:color w:val="000000"/>
                <w:sz w:val="22"/>
                <w:szCs w:val="22"/>
              </w:rPr>
            </w:pPr>
            <w:r w:rsidRPr="000E48A6">
              <w:rPr>
                <w:rFonts w:ascii="Calibri" w:hAnsi="Calibri"/>
                <w:color w:val="000000"/>
                <w:sz w:val="22"/>
                <w:szCs w:val="22"/>
              </w:rPr>
              <w:t>- możliwość przywracania plików systemowych</w:t>
            </w:r>
          </w:p>
          <w:p w14:paraId="3FEF04F1" w14:textId="77777777" w:rsidR="000E48A6" w:rsidRPr="000E48A6" w:rsidRDefault="000E48A6" w:rsidP="000E48A6">
            <w:pPr>
              <w:rPr>
                <w:rFonts w:ascii="Calibri" w:hAnsi="Calibri"/>
                <w:color w:val="000000"/>
                <w:sz w:val="22"/>
                <w:szCs w:val="22"/>
              </w:rPr>
            </w:pPr>
            <w:r w:rsidRPr="000E48A6">
              <w:rPr>
                <w:rFonts w:ascii="Calibri" w:hAnsi="Calibri"/>
                <w:color w:val="000000"/>
                <w:sz w:val="22"/>
                <w:szCs w:val="22"/>
              </w:rPr>
              <w:t>- możliwość identyfikacji sieci komputerowych, do których jest podłączony komputer, zapamiętywania ustawień i przypisywania do min. 3 kategorii bezpieczeństwa (z predefiniowanymi odpowiednio do kategorii ustawieniami zapory sieciowej, udostępniania plików itp.)</w:t>
            </w:r>
          </w:p>
          <w:p w14:paraId="4F9D79C7" w14:textId="77777777" w:rsidR="000E48A6" w:rsidRPr="000E48A6" w:rsidRDefault="000E48A6" w:rsidP="000E48A6">
            <w:pPr>
              <w:rPr>
                <w:rFonts w:ascii="Calibri" w:hAnsi="Calibri"/>
                <w:color w:val="000000"/>
                <w:sz w:val="22"/>
                <w:szCs w:val="22"/>
              </w:rPr>
            </w:pPr>
            <w:r w:rsidRPr="000E48A6">
              <w:rPr>
                <w:rFonts w:ascii="Calibri" w:hAnsi="Calibri"/>
                <w:color w:val="000000"/>
                <w:sz w:val="22"/>
                <w:szCs w:val="22"/>
              </w:rPr>
              <w:t>Wykonawca zapewni kompatybilność (bezpieczeństwo, stabilność i wydajność) nowych komputerów z wykorzystywanymi przez Zamawiającego rozwiązaniami. Jeżeli ze względu na zaoferowane oprogramowanie zaistnieje konieczność poniesienia przez Zamawiającego dodatkowych nakładów (w 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w tym zakresie poniesie Wykonawca. Wykonawca dostarczy oryginalny nośnik CD z systemem operacyjnym lub zapewni na dostarczanym urządzeniu dedykowaną partycję RECOVERY z możliwością przywrócenia fabrycznych ustawień</w:t>
            </w:r>
          </w:p>
          <w:p w14:paraId="6755942B" w14:textId="77777777" w:rsidR="000E48A6" w:rsidRPr="000E48A6" w:rsidRDefault="000E48A6" w:rsidP="000E48A6">
            <w:pPr>
              <w:widowControl w:val="0"/>
              <w:adjustRightInd w:val="0"/>
              <w:jc w:val="both"/>
              <w:rPr>
                <w:rFonts w:ascii="Calibri" w:hAnsi="Calibri" w:cs="Calibri"/>
                <w:bCs/>
                <w:snapToGrid w:val="0"/>
                <w:color w:val="000000"/>
                <w:sz w:val="22"/>
                <w:szCs w:val="22"/>
              </w:rPr>
            </w:pPr>
            <w:r w:rsidRPr="000E48A6">
              <w:rPr>
                <w:rFonts w:ascii="Calibri" w:hAnsi="Calibri"/>
                <w:color w:val="000000"/>
                <w:sz w:val="22"/>
                <w:szCs w:val="22"/>
              </w:rPr>
              <w:t xml:space="preserve">  </w:t>
            </w:r>
          </w:p>
        </w:tc>
        <w:tc>
          <w:tcPr>
            <w:tcW w:w="1227" w:type="dxa"/>
            <w:tcBorders>
              <w:top w:val="single" w:sz="4" w:space="0" w:color="auto"/>
              <w:left w:val="single" w:sz="4" w:space="0" w:color="auto"/>
              <w:bottom w:val="single" w:sz="4" w:space="0" w:color="auto"/>
              <w:right w:val="single" w:sz="4" w:space="0" w:color="auto"/>
            </w:tcBorders>
          </w:tcPr>
          <w:p w14:paraId="59221D65" w14:textId="77777777" w:rsidR="000E48A6" w:rsidRPr="000E48A6" w:rsidRDefault="000E48A6" w:rsidP="000E48A6">
            <w:pPr>
              <w:suppressLineNumbers/>
              <w:suppressAutoHyphens/>
              <w:adjustRightInd w:val="0"/>
              <w:snapToGrid w:val="0"/>
              <w:jc w:val="center"/>
              <w:rPr>
                <w:rFonts w:ascii="Calibri" w:hAnsi="Calibri" w:cs="Calibri"/>
                <w:bCs/>
                <w:snapToGrid w:val="0"/>
                <w:color w:val="000000"/>
                <w:sz w:val="22"/>
                <w:szCs w:val="22"/>
              </w:rPr>
            </w:pPr>
            <w:r w:rsidRPr="000E48A6">
              <w:rPr>
                <w:rFonts w:ascii="Calibri" w:hAnsi="Calibri" w:cs="Calibri"/>
                <w:bCs/>
                <w:snapToGrid w:val="0"/>
                <w:color w:val="000000"/>
                <w:sz w:val="18"/>
                <w:szCs w:val="18"/>
              </w:rPr>
              <w:t>…………*)</w:t>
            </w:r>
          </w:p>
        </w:tc>
        <w:tc>
          <w:tcPr>
            <w:tcW w:w="2846" w:type="dxa"/>
            <w:tcBorders>
              <w:top w:val="single" w:sz="4" w:space="0" w:color="auto"/>
              <w:left w:val="single" w:sz="4" w:space="0" w:color="auto"/>
              <w:bottom w:val="single" w:sz="4" w:space="0" w:color="auto"/>
              <w:right w:val="single" w:sz="4" w:space="0" w:color="auto"/>
            </w:tcBorders>
            <w:vAlign w:val="center"/>
          </w:tcPr>
          <w:p w14:paraId="0CCE9B7D" w14:textId="77777777" w:rsidR="000E48A6" w:rsidRPr="000E48A6" w:rsidRDefault="000E48A6" w:rsidP="000E48A6">
            <w:pPr>
              <w:widowControl w:val="0"/>
              <w:adjustRightInd w:val="0"/>
              <w:rPr>
                <w:rFonts w:ascii="Calibri" w:hAnsi="Calibri"/>
                <w:sz w:val="22"/>
                <w:szCs w:val="22"/>
              </w:rPr>
            </w:pPr>
            <w:r w:rsidRPr="000E48A6">
              <w:rPr>
                <w:rFonts w:ascii="Calibri" w:hAnsi="Calibri"/>
                <w:sz w:val="22"/>
                <w:szCs w:val="22"/>
              </w:rPr>
              <w:t>system operacyjny: ……………………………</w:t>
            </w:r>
          </w:p>
          <w:p w14:paraId="6D2FBE2F" w14:textId="77777777" w:rsidR="000E48A6" w:rsidRPr="000E48A6" w:rsidRDefault="000E48A6" w:rsidP="000E48A6">
            <w:pPr>
              <w:widowControl w:val="0"/>
              <w:adjustRightInd w:val="0"/>
              <w:rPr>
                <w:rFonts w:ascii="Calibri" w:hAnsi="Calibri"/>
                <w:sz w:val="22"/>
                <w:szCs w:val="22"/>
              </w:rPr>
            </w:pPr>
          </w:p>
          <w:p w14:paraId="5B9FFE9E" w14:textId="77777777" w:rsidR="000E48A6" w:rsidRPr="000E48A6" w:rsidRDefault="000E48A6" w:rsidP="000E48A6">
            <w:pPr>
              <w:suppressLineNumbers/>
              <w:suppressAutoHyphens/>
              <w:adjustRightInd w:val="0"/>
              <w:snapToGrid w:val="0"/>
              <w:jc w:val="both"/>
              <w:rPr>
                <w:rFonts w:ascii="Calibri" w:hAnsi="Calibri"/>
                <w:sz w:val="22"/>
                <w:szCs w:val="22"/>
              </w:rPr>
            </w:pPr>
            <w:r w:rsidRPr="000E48A6">
              <w:rPr>
                <w:rFonts w:ascii="Calibri" w:hAnsi="Calibri"/>
                <w:sz w:val="22"/>
                <w:szCs w:val="22"/>
              </w:rPr>
              <w:t>nazwa strony serwera WWW udostępniająca aktualizacje (dla systemu równoważnego): ……………………………………………….</w:t>
            </w:r>
          </w:p>
        </w:tc>
      </w:tr>
      <w:tr w:rsidR="000E48A6" w:rsidRPr="000E48A6" w14:paraId="65BDCE31" w14:textId="77777777" w:rsidTr="00FC698A">
        <w:trPr>
          <w:cantSplit/>
          <w:jc w:val="center"/>
        </w:trPr>
        <w:tc>
          <w:tcPr>
            <w:tcW w:w="561" w:type="dxa"/>
            <w:tcBorders>
              <w:top w:val="single" w:sz="4" w:space="0" w:color="auto"/>
              <w:left w:val="single" w:sz="4" w:space="0" w:color="auto"/>
              <w:bottom w:val="single" w:sz="4" w:space="0" w:color="auto"/>
              <w:right w:val="single" w:sz="4" w:space="0" w:color="auto"/>
            </w:tcBorders>
            <w:vAlign w:val="center"/>
          </w:tcPr>
          <w:p w14:paraId="77C54995" w14:textId="77777777" w:rsidR="000E48A6" w:rsidRPr="000E48A6" w:rsidRDefault="000E48A6" w:rsidP="000E48A6">
            <w:pPr>
              <w:widowControl w:val="0"/>
              <w:adjustRightInd w:val="0"/>
              <w:jc w:val="both"/>
              <w:rPr>
                <w:rFonts w:ascii="Calibri" w:hAnsi="Calibri" w:cs="Calibri"/>
                <w:bCs/>
                <w:snapToGrid w:val="0"/>
                <w:color w:val="000000"/>
                <w:sz w:val="22"/>
                <w:szCs w:val="22"/>
              </w:rPr>
            </w:pPr>
            <w:r w:rsidRPr="000E48A6">
              <w:rPr>
                <w:rFonts w:ascii="Calibri" w:hAnsi="Calibri"/>
                <w:sz w:val="22"/>
                <w:szCs w:val="22"/>
              </w:rPr>
              <w:t>12.</w:t>
            </w:r>
          </w:p>
        </w:tc>
        <w:tc>
          <w:tcPr>
            <w:tcW w:w="2098" w:type="dxa"/>
            <w:tcBorders>
              <w:top w:val="single" w:sz="4" w:space="0" w:color="auto"/>
              <w:left w:val="single" w:sz="4" w:space="0" w:color="auto"/>
              <w:bottom w:val="single" w:sz="4" w:space="0" w:color="auto"/>
              <w:right w:val="single" w:sz="4" w:space="0" w:color="auto"/>
            </w:tcBorders>
            <w:vAlign w:val="center"/>
          </w:tcPr>
          <w:p w14:paraId="66A4DB47" w14:textId="77777777" w:rsidR="000E48A6" w:rsidRPr="000E48A6" w:rsidRDefault="000E48A6" w:rsidP="000E48A6">
            <w:pPr>
              <w:widowControl w:val="0"/>
              <w:adjustRightInd w:val="0"/>
              <w:jc w:val="both"/>
              <w:rPr>
                <w:rFonts w:ascii="Calibri" w:hAnsi="Calibri" w:cs="Calibri"/>
                <w:bCs/>
                <w:snapToGrid w:val="0"/>
                <w:color w:val="000000"/>
                <w:sz w:val="22"/>
                <w:szCs w:val="22"/>
              </w:rPr>
            </w:pPr>
            <w:r w:rsidRPr="000E48A6">
              <w:rPr>
                <w:rFonts w:ascii="Calibri" w:hAnsi="Calibri"/>
                <w:sz w:val="22"/>
                <w:szCs w:val="22"/>
              </w:rPr>
              <w:t xml:space="preserve">       Pakiet biurowy</w:t>
            </w:r>
          </w:p>
        </w:tc>
        <w:tc>
          <w:tcPr>
            <w:tcW w:w="3691" w:type="dxa"/>
            <w:tcBorders>
              <w:top w:val="single" w:sz="4" w:space="0" w:color="auto"/>
              <w:left w:val="single" w:sz="4" w:space="0" w:color="auto"/>
              <w:bottom w:val="single" w:sz="4" w:space="0" w:color="auto"/>
              <w:right w:val="single" w:sz="4" w:space="0" w:color="auto"/>
            </w:tcBorders>
          </w:tcPr>
          <w:p w14:paraId="5D7D2043" w14:textId="77777777" w:rsidR="000E48A6" w:rsidRPr="000E48A6" w:rsidRDefault="000E48A6" w:rsidP="000E48A6">
            <w:pPr>
              <w:rPr>
                <w:rFonts w:ascii="Calibri" w:hAnsi="Calibri"/>
                <w:color w:val="000000"/>
                <w:sz w:val="22"/>
                <w:szCs w:val="22"/>
              </w:rPr>
            </w:pPr>
            <w:r w:rsidRPr="000E48A6">
              <w:rPr>
                <w:rFonts w:ascii="Calibri" w:hAnsi="Calibri"/>
                <w:color w:val="000000"/>
                <w:sz w:val="22"/>
                <w:szCs w:val="22"/>
              </w:rPr>
              <w:t>MS Office 2016 PL  dla Użytkowników Domowych i Małych Firm lub rozwiązanie równoważne, które w szczególności zapewni:</w:t>
            </w:r>
          </w:p>
          <w:p w14:paraId="244B92A4" w14:textId="77777777" w:rsidR="000E48A6" w:rsidRPr="000E48A6" w:rsidRDefault="000E48A6" w:rsidP="000E48A6">
            <w:pPr>
              <w:rPr>
                <w:rFonts w:ascii="Calibri" w:hAnsi="Calibri"/>
                <w:color w:val="000000"/>
                <w:sz w:val="22"/>
                <w:szCs w:val="22"/>
              </w:rPr>
            </w:pPr>
            <w:r w:rsidRPr="000E48A6">
              <w:rPr>
                <w:rFonts w:ascii="Calibri" w:hAnsi="Calibri"/>
                <w:color w:val="000000"/>
                <w:sz w:val="22"/>
                <w:szCs w:val="22"/>
              </w:rPr>
              <w:t>- edytor tekstu,</w:t>
            </w:r>
          </w:p>
          <w:p w14:paraId="0245716D" w14:textId="77777777" w:rsidR="000E48A6" w:rsidRPr="000E48A6" w:rsidRDefault="000E48A6" w:rsidP="000E48A6">
            <w:pPr>
              <w:rPr>
                <w:rFonts w:ascii="Calibri" w:hAnsi="Calibri"/>
                <w:color w:val="000000"/>
                <w:sz w:val="22"/>
                <w:szCs w:val="22"/>
              </w:rPr>
            </w:pPr>
            <w:r w:rsidRPr="000E48A6">
              <w:rPr>
                <w:rFonts w:ascii="Calibri" w:hAnsi="Calibri"/>
                <w:color w:val="000000"/>
                <w:sz w:val="22"/>
                <w:szCs w:val="22"/>
              </w:rPr>
              <w:t>- arkusz kalkulacyjny,</w:t>
            </w:r>
          </w:p>
          <w:p w14:paraId="3D1D1FE4" w14:textId="77777777" w:rsidR="000E48A6" w:rsidRPr="000E48A6" w:rsidRDefault="000E48A6" w:rsidP="000E48A6">
            <w:pPr>
              <w:rPr>
                <w:rFonts w:ascii="Calibri" w:hAnsi="Calibri"/>
                <w:color w:val="000000"/>
                <w:sz w:val="22"/>
                <w:szCs w:val="22"/>
              </w:rPr>
            </w:pPr>
            <w:r w:rsidRPr="000E48A6">
              <w:rPr>
                <w:rFonts w:ascii="Calibri" w:hAnsi="Calibri"/>
                <w:color w:val="000000"/>
                <w:sz w:val="22"/>
                <w:szCs w:val="22"/>
              </w:rPr>
              <w:t>- program do tworzenia prezentacji,</w:t>
            </w:r>
          </w:p>
          <w:p w14:paraId="215D37A3" w14:textId="77777777" w:rsidR="000E48A6" w:rsidRPr="000E48A6" w:rsidRDefault="000E48A6" w:rsidP="000E48A6">
            <w:pPr>
              <w:rPr>
                <w:rFonts w:ascii="Calibri" w:hAnsi="Calibri"/>
                <w:color w:val="000000"/>
                <w:sz w:val="22"/>
                <w:szCs w:val="22"/>
              </w:rPr>
            </w:pPr>
            <w:r w:rsidRPr="000E48A6">
              <w:rPr>
                <w:rFonts w:ascii="Calibri" w:hAnsi="Calibri"/>
                <w:color w:val="000000"/>
                <w:sz w:val="22"/>
                <w:szCs w:val="22"/>
              </w:rPr>
              <w:t>- klienta poczty e-mail,</w:t>
            </w:r>
          </w:p>
          <w:p w14:paraId="102C2F7A" w14:textId="77777777" w:rsidR="000E48A6" w:rsidRPr="000E48A6" w:rsidRDefault="000E48A6" w:rsidP="000E48A6">
            <w:pPr>
              <w:rPr>
                <w:rFonts w:ascii="Calibri" w:hAnsi="Calibri"/>
                <w:color w:val="000000"/>
                <w:sz w:val="22"/>
                <w:szCs w:val="22"/>
              </w:rPr>
            </w:pPr>
            <w:r w:rsidRPr="000E48A6">
              <w:rPr>
                <w:rFonts w:ascii="Calibri" w:hAnsi="Calibri"/>
                <w:color w:val="000000"/>
                <w:sz w:val="22"/>
                <w:szCs w:val="22"/>
              </w:rPr>
              <w:t>- obsługę makr VB,</w:t>
            </w:r>
          </w:p>
          <w:p w14:paraId="0A2604D6" w14:textId="77777777" w:rsidR="000E48A6" w:rsidRPr="000E48A6" w:rsidRDefault="000E48A6" w:rsidP="000E48A6">
            <w:pPr>
              <w:rPr>
                <w:rFonts w:ascii="Calibri" w:hAnsi="Calibri"/>
                <w:color w:val="000000"/>
                <w:sz w:val="22"/>
                <w:szCs w:val="22"/>
              </w:rPr>
            </w:pPr>
            <w:r w:rsidRPr="000E48A6">
              <w:rPr>
                <w:rFonts w:ascii="Calibri" w:hAnsi="Calibri"/>
                <w:color w:val="000000"/>
                <w:sz w:val="22"/>
                <w:szCs w:val="22"/>
              </w:rPr>
              <w:t xml:space="preserve">- natywny odczyt i zapis formatów plików z rozszerzeniami: </w:t>
            </w:r>
            <w:proofErr w:type="spellStart"/>
            <w:r w:rsidRPr="000E48A6">
              <w:rPr>
                <w:rFonts w:ascii="Calibri" w:hAnsi="Calibri"/>
                <w:color w:val="000000"/>
                <w:sz w:val="22"/>
                <w:szCs w:val="22"/>
              </w:rPr>
              <w:t>doc</w:t>
            </w:r>
            <w:proofErr w:type="spellEnd"/>
            <w:r w:rsidRPr="000E48A6">
              <w:rPr>
                <w:rFonts w:ascii="Calibri" w:hAnsi="Calibri"/>
                <w:color w:val="000000"/>
                <w:sz w:val="22"/>
                <w:szCs w:val="22"/>
              </w:rPr>
              <w:t xml:space="preserve">, </w:t>
            </w:r>
            <w:proofErr w:type="spellStart"/>
            <w:r w:rsidRPr="000E48A6">
              <w:rPr>
                <w:rFonts w:ascii="Calibri" w:hAnsi="Calibri"/>
                <w:color w:val="000000"/>
                <w:sz w:val="22"/>
                <w:szCs w:val="22"/>
              </w:rPr>
              <w:t>docx</w:t>
            </w:r>
            <w:proofErr w:type="spellEnd"/>
            <w:r w:rsidRPr="000E48A6">
              <w:rPr>
                <w:rFonts w:ascii="Calibri" w:hAnsi="Calibri"/>
                <w:color w:val="000000"/>
                <w:sz w:val="22"/>
                <w:szCs w:val="22"/>
              </w:rPr>
              <w:t xml:space="preserve">, xls,  </w:t>
            </w:r>
            <w:proofErr w:type="spellStart"/>
            <w:r w:rsidRPr="000E48A6">
              <w:rPr>
                <w:rFonts w:ascii="Calibri" w:hAnsi="Calibri"/>
                <w:color w:val="000000"/>
                <w:sz w:val="22"/>
                <w:szCs w:val="22"/>
              </w:rPr>
              <w:t>xlsx</w:t>
            </w:r>
            <w:proofErr w:type="spellEnd"/>
            <w:r w:rsidRPr="000E48A6">
              <w:rPr>
                <w:rFonts w:ascii="Calibri" w:hAnsi="Calibri"/>
                <w:color w:val="000000"/>
                <w:sz w:val="22"/>
                <w:szCs w:val="22"/>
              </w:rPr>
              <w:t xml:space="preserve">, </w:t>
            </w:r>
            <w:proofErr w:type="spellStart"/>
            <w:r w:rsidRPr="000E48A6">
              <w:rPr>
                <w:rFonts w:ascii="Calibri" w:hAnsi="Calibri"/>
                <w:color w:val="000000"/>
                <w:sz w:val="22"/>
                <w:szCs w:val="22"/>
              </w:rPr>
              <w:t>ppt</w:t>
            </w:r>
            <w:proofErr w:type="spellEnd"/>
            <w:r w:rsidRPr="000E48A6">
              <w:rPr>
                <w:rFonts w:ascii="Calibri" w:hAnsi="Calibri"/>
                <w:color w:val="000000"/>
                <w:sz w:val="22"/>
                <w:szCs w:val="22"/>
              </w:rPr>
              <w:t xml:space="preserve">, </w:t>
            </w:r>
            <w:proofErr w:type="spellStart"/>
            <w:r w:rsidRPr="000E48A6">
              <w:rPr>
                <w:rFonts w:ascii="Calibri" w:hAnsi="Calibri"/>
                <w:color w:val="000000"/>
                <w:sz w:val="22"/>
                <w:szCs w:val="22"/>
              </w:rPr>
              <w:t>pptx</w:t>
            </w:r>
            <w:proofErr w:type="spellEnd"/>
            <w:r w:rsidRPr="000E48A6">
              <w:rPr>
                <w:rFonts w:ascii="Calibri" w:hAnsi="Calibri"/>
                <w:color w:val="000000"/>
                <w:sz w:val="22"/>
                <w:szCs w:val="22"/>
              </w:rPr>
              <w:t xml:space="preserve">, </w:t>
            </w:r>
          </w:p>
          <w:p w14:paraId="6F942AFB" w14:textId="77777777" w:rsidR="000E48A6" w:rsidRPr="000E48A6" w:rsidRDefault="000E48A6" w:rsidP="000E48A6">
            <w:pPr>
              <w:rPr>
                <w:rFonts w:ascii="Calibri" w:hAnsi="Calibri"/>
                <w:color w:val="000000"/>
                <w:sz w:val="22"/>
                <w:szCs w:val="22"/>
              </w:rPr>
            </w:pPr>
            <w:r w:rsidRPr="000E48A6">
              <w:rPr>
                <w:rFonts w:ascii="Calibri" w:hAnsi="Calibri"/>
                <w:color w:val="000000"/>
                <w:sz w:val="22"/>
                <w:szCs w:val="22"/>
              </w:rPr>
              <w:t>- otwieranie dokumentów utworzonych przy pomocy programów MS Word (od wersji 2003 do 2016), MS Excel (od wersji 2003 do 2016), MS Power Point (od wersji 2003 do 2016)</w:t>
            </w:r>
          </w:p>
          <w:p w14:paraId="2241C397" w14:textId="77777777" w:rsidR="000E48A6" w:rsidRPr="000E48A6" w:rsidRDefault="000E48A6" w:rsidP="000E48A6">
            <w:pPr>
              <w:rPr>
                <w:rFonts w:ascii="Calibri" w:hAnsi="Calibri"/>
                <w:color w:val="000000"/>
                <w:sz w:val="22"/>
                <w:szCs w:val="22"/>
              </w:rPr>
            </w:pPr>
            <w:r w:rsidRPr="000E48A6">
              <w:rPr>
                <w:rFonts w:ascii="Calibri" w:hAnsi="Calibri"/>
                <w:color w:val="000000"/>
                <w:sz w:val="22"/>
                <w:szCs w:val="22"/>
              </w:rPr>
              <w:t>- w otwieranych/modyfikowanych dokumentach musi być zachowane oryginalne formatowanie oraz ich treść bez utraty jakichkolwiek ich parametrów i cech użytkowych (korespondencja seryjna, arkusze kalkulacyjne zawierające makra i formularze itp.) czy też konieczności dodatkowej edycji ze strony użytkownika</w:t>
            </w:r>
          </w:p>
          <w:p w14:paraId="4FF93A9E" w14:textId="77777777" w:rsidR="000E48A6" w:rsidRPr="000E48A6" w:rsidRDefault="000E48A6" w:rsidP="000E48A6">
            <w:pPr>
              <w:rPr>
                <w:rFonts w:ascii="Calibri" w:hAnsi="Calibri"/>
                <w:color w:val="000000"/>
                <w:sz w:val="22"/>
                <w:szCs w:val="22"/>
              </w:rPr>
            </w:pPr>
            <w:r w:rsidRPr="000E48A6">
              <w:rPr>
                <w:rFonts w:ascii="Calibri" w:hAnsi="Calibri"/>
                <w:color w:val="000000"/>
                <w:sz w:val="22"/>
                <w:szCs w:val="22"/>
              </w:rPr>
              <w:t>- licencja bezterminowa</w:t>
            </w:r>
          </w:p>
          <w:p w14:paraId="274A932C" w14:textId="77777777" w:rsidR="000E48A6" w:rsidRPr="000E48A6" w:rsidRDefault="000E48A6" w:rsidP="000E48A6">
            <w:pPr>
              <w:rPr>
                <w:rFonts w:ascii="Calibri" w:hAnsi="Calibri"/>
                <w:color w:val="000000"/>
                <w:sz w:val="22"/>
                <w:szCs w:val="22"/>
              </w:rPr>
            </w:pPr>
            <w:r w:rsidRPr="000E48A6">
              <w:rPr>
                <w:rFonts w:ascii="Calibri" w:hAnsi="Calibri"/>
                <w:color w:val="000000"/>
                <w:sz w:val="22"/>
                <w:szCs w:val="22"/>
              </w:rPr>
              <w:t>- tryb pracy off-</w:t>
            </w:r>
            <w:proofErr w:type="spellStart"/>
            <w:r w:rsidRPr="000E48A6">
              <w:rPr>
                <w:rFonts w:ascii="Calibri" w:hAnsi="Calibri"/>
                <w:color w:val="000000"/>
                <w:sz w:val="22"/>
                <w:szCs w:val="22"/>
              </w:rPr>
              <w:t>line</w:t>
            </w:r>
            <w:proofErr w:type="spellEnd"/>
            <w:r w:rsidRPr="000E48A6">
              <w:rPr>
                <w:rFonts w:ascii="Calibri" w:hAnsi="Calibri"/>
                <w:color w:val="000000"/>
                <w:sz w:val="22"/>
                <w:szCs w:val="22"/>
              </w:rPr>
              <w:t xml:space="preserve"> (rozwiązania oparte o model subskrypcji nie są dopuszczalne)</w:t>
            </w:r>
          </w:p>
          <w:p w14:paraId="72FCB54E" w14:textId="77777777" w:rsidR="000E48A6" w:rsidRPr="000E48A6" w:rsidRDefault="000E48A6" w:rsidP="000E48A6">
            <w:pPr>
              <w:rPr>
                <w:rFonts w:ascii="Calibri" w:hAnsi="Calibri"/>
                <w:color w:val="000000"/>
                <w:sz w:val="22"/>
                <w:szCs w:val="22"/>
              </w:rPr>
            </w:pPr>
            <w:r w:rsidRPr="000E48A6">
              <w:rPr>
                <w:rFonts w:ascii="Calibri" w:hAnsi="Calibri"/>
                <w:color w:val="000000"/>
                <w:sz w:val="22"/>
                <w:szCs w:val="22"/>
              </w:rPr>
              <w:t>- posiadać pełną polską wersję językową interfejsu użytkownika oraz pełną dokumentację w języku polskim.</w:t>
            </w:r>
          </w:p>
          <w:p w14:paraId="63C4659F" w14:textId="77777777" w:rsidR="000E48A6" w:rsidRPr="000E48A6" w:rsidRDefault="000E48A6" w:rsidP="000E48A6">
            <w:pPr>
              <w:widowControl w:val="0"/>
              <w:adjustRightInd w:val="0"/>
              <w:jc w:val="both"/>
              <w:rPr>
                <w:rFonts w:ascii="Calibri" w:hAnsi="Calibri" w:cs="Calibri"/>
                <w:bCs/>
                <w:snapToGrid w:val="0"/>
                <w:color w:val="000000"/>
                <w:sz w:val="22"/>
                <w:szCs w:val="22"/>
              </w:rPr>
            </w:pPr>
            <w:r w:rsidRPr="000E48A6">
              <w:rPr>
                <w:rFonts w:ascii="Calibri" w:hAnsi="Calibri"/>
                <w:color w:val="000000"/>
                <w:sz w:val="22"/>
                <w:szCs w:val="22"/>
              </w:rPr>
              <w:t>- wsparcie techniczne użytkownika dostępne drogą telefoniczną w języku polskim</w:t>
            </w:r>
          </w:p>
        </w:tc>
        <w:tc>
          <w:tcPr>
            <w:tcW w:w="1227" w:type="dxa"/>
            <w:tcBorders>
              <w:top w:val="single" w:sz="4" w:space="0" w:color="auto"/>
              <w:left w:val="single" w:sz="4" w:space="0" w:color="auto"/>
              <w:bottom w:val="single" w:sz="4" w:space="0" w:color="auto"/>
              <w:right w:val="single" w:sz="4" w:space="0" w:color="auto"/>
            </w:tcBorders>
          </w:tcPr>
          <w:p w14:paraId="007B815F" w14:textId="77777777" w:rsidR="000E48A6" w:rsidRPr="000E48A6" w:rsidRDefault="000E48A6" w:rsidP="000E48A6">
            <w:pPr>
              <w:suppressLineNumbers/>
              <w:suppressAutoHyphens/>
              <w:adjustRightInd w:val="0"/>
              <w:snapToGrid w:val="0"/>
              <w:jc w:val="center"/>
              <w:rPr>
                <w:rFonts w:ascii="Calibri" w:hAnsi="Calibri" w:cs="Calibri"/>
                <w:bCs/>
                <w:snapToGrid w:val="0"/>
                <w:color w:val="000000"/>
                <w:sz w:val="22"/>
                <w:szCs w:val="22"/>
              </w:rPr>
            </w:pPr>
            <w:r w:rsidRPr="000E48A6">
              <w:rPr>
                <w:rFonts w:ascii="Calibri" w:hAnsi="Calibri" w:cs="Calibri"/>
                <w:bCs/>
                <w:snapToGrid w:val="0"/>
                <w:color w:val="000000"/>
                <w:sz w:val="18"/>
                <w:szCs w:val="18"/>
              </w:rPr>
              <w:t>…………*)</w:t>
            </w:r>
          </w:p>
        </w:tc>
        <w:tc>
          <w:tcPr>
            <w:tcW w:w="2846" w:type="dxa"/>
            <w:tcBorders>
              <w:top w:val="single" w:sz="4" w:space="0" w:color="auto"/>
              <w:left w:val="single" w:sz="4" w:space="0" w:color="auto"/>
              <w:bottom w:val="single" w:sz="4" w:space="0" w:color="auto"/>
              <w:right w:val="single" w:sz="4" w:space="0" w:color="auto"/>
            </w:tcBorders>
            <w:vAlign w:val="center"/>
          </w:tcPr>
          <w:p w14:paraId="1D1ECF9D" w14:textId="77777777" w:rsidR="000E48A6" w:rsidRPr="000E48A6" w:rsidRDefault="000E48A6" w:rsidP="000E48A6">
            <w:pPr>
              <w:widowControl w:val="0"/>
              <w:adjustRightInd w:val="0"/>
              <w:rPr>
                <w:rFonts w:ascii="Calibri" w:hAnsi="Calibri"/>
                <w:sz w:val="22"/>
                <w:szCs w:val="22"/>
              </w:rPr>
            </w:pPr>
            <w:r w:rsidRPr="000E48A6">
              <w:rPr>
                <w:rFonts w:ascii="Calibri" w:hAnsi="Calibri"/>
                <w:sz w:val="22"/>
                <w:szCs w:val="22"/>
              </w:rPr>
              <w:t>Pakiet biurowy: ……………………………</w:t>
            </w:r>
          </w:p>
          <w:p w14:paraId="420F730F" w14:textId="77777777" w:rsidR="000E48A6" w:rsidRPr="000E48A6" w:rsidRDefault="000E48A6" w:rsidP="000E48A6">
            <w:pPr>
              <w:suppressLineNumbers/>
              <w:suppressAutoHyphens/>
              <w:adjustRightInd w:val="0"/>
              <w:snapToGrid w:val="0"/>
              <w:jc w:val="both"/>
              <w:rPr>
                <w:rFonts w:ascii="Calibri" w:hAnsi="Calibri" w:cs="Calibri"/>
                <w:bCs/>
                <w:color w:val="000000"/>
                <w:sz w:val="22"/>
                <w:szCs w:val="22"/>
                <w:lang w:eastAsia="en-US"/>
              </w:rPr>
            </w:pPr>
          </w:p>
        </w:tc>
      </w:tr>
      <w:tr w:rsidR="000E48A6" w:rsidRPr="000E48A6" w14:paraId="30D49C66" w14:textId="77777777" w:rsidTr="00591197">
        <w:trPr>
          <w:cantSplit/>
          <w:jc w:val="center"/>
        </w:trPr>
        <w:tc>
          <w:tcPr>
            <w:tcW w:w="561" w:type="dxa"/>
            <w:tcBorders>
              <w:top w:val="single" w:sz="4" w:space="0" w:color="auto"/>
              <w:left w:val="single" w:sz="4" w:space="0" w:color="auto"/>
              <w:bottom w:val="single" w:sz="4" w:space="0" w:color="auto"/>
              <w:right w:val="single" w:sz="4" w:space="0" w:color="auto"/>
            </w:tcBorders>
            <w:vAlign w:val="center"/>
          </w:tcPr>
          <w:p w14:paraId="3D9C17C0" w14:textId="77777777" w:rsidR="000E48A6" w:rsidRPr="000E48A6" w:rsidRDefault="000E48A6" w:rsidP="000E48A6">
            <w:pPr>
              <w:widowControl w:val="0"/>
              <w:adjustRightInd w:val="0"/>
              <w:jc w:val="both"/>
              <w:rPr>
                <w:rFonts w:ascii="Calibri" w:hAnsi="Calibri" w:cs="Calibri"/>
                <w:bCs/>
                <w:snapToGrid w:val="0"/>
                <w:color w:val="000000"/>
                <w:sz w:val="22"/>
                <w:szCs w:val="22"/>
              </w:rPr>
            </w:pPr>
            <w:r w:rsidRPr="000E48A6">
              <w:rPr>
                <w:rFonts w:ascii="Calibri" w:hAnsi="Calibri"/>
                <w:sz w:val="22"/>
                <w:szCs w:val="22"/>
              </w:rPr>
              <w:t>13.</w:t>
            </w:r>
          </w:p>
        </w:tc>
        <w:tc>
          <w:tcPr>
            <w:tcW w:w="2098" w:type="dxa"/>
            <w:tcBorders>
              <w:top w:val="single" w:sz="4" w:space="0" w:color="auto"/>
              <w:left w:val="single" w:sz="4" w:space="0" w:color="auto"/>
              <w:bottom w:val="single" w:sz="4" w:space="0" w:color="auto"/>
              <w:right w:val="single" w:sz="4" w:space="0" w:color="auto"/>
            </w:tcBorders>
            <w:vAlign w:val="center"/>
          </w:tcPr>
          <w:p w14:paraId="2847F472" w14:textId="77777777" w:rsidR="000E48A6" w:rsidRPr="000E48A6" w:rsidRDefault="000E48A6" w:rsidP="000E48A6">
            <w:pPr>
              <w:widowControl w:val="0"/>
              <w:adjustRightInd w:val="0"/>
              <w:jc w:val="both"/>
              <w:rPr>
                <w:rFonts w:ascii="Calibri" w:hAnsi="Calibri" w:cs="Calibri"/>
                <w:bCs/>
                <w:snapToGrid w:val="0"/>
                <w:color w:val="000000"/>
                <w:sz w:val="22"/>
                <w:szCs w:val="22"/>
              </w:rPr>
            </w:pPr>
            <w:r w:rsidRPr="000E48A6">
              <w:rPr>
                <w:rFonts w:ascii="Calibri" w:hAnsi="Calibri"/>
                <w:sz w:val="22"/>
                <w:szCs w:val="22"/>
              </w:rPr>
              <w:t>Wsparcie techniczne producenta</w:t>
            </w:r>
          </w:p>
        </w:tc>
        <w:tc>
          <w:tcPr>
            <w:tcW w:w="3691" w:type="dxa"/>
            <w:tcBorders>
              <w:top w:val="single" w:sz="4" w:space="0" w:color="auto"/>
              <w:left w:val="single" w:sz="4" w:space="0" w:color="auto"/>
              <w:bottom w:val="single" w:sz="4" w:space="0" w:color="auto"/>
              <w:right w:val="single" w:sz="4" w:space="0" w:color="auto"/>
            </w:tcBorders>
          </w:tcPr>
          <w:p w14:paraId="6B798F21" w14:textId="77777777" w:rsidR="000E48A6" w:rsidRPr="000E48A6" w:rsidRDefault="000E48A6" w:rsidP="000E48A6">
            <w:pPr>
              <w:rPr>
                <w:rFonts w:ascii="Calibri" w:hAnsi="Calibri"/>
                <w:sz w:val="22"/>
                <w:szCs w:val="22"/>
              </w:rPr>
            </w:pPr>
            <w:r w:rsidRPr="000E48A6">
              <w:rPr>
                <w:rFonts w:ascii="Calibri" w:hAnsi="Calibri"/>
                <w:sz w:val="22"/>
                <w:szCs w:val="22"/>
              </w:rPr>
              <w:t xml:space="preserve">Dostęp  do  najnowszych  sterowników  i  uaktualnień  na  stronie </w:t>
            </w:r>
          </w:p>
          <w:p w14:paraId="3174DD66" w14:textId="77777777" w:rsidR="000E48A6" w:rsidRPr="000E48A6" w:rsidRDefault="000E48A6" w:rsidP="000E48A6">
            <w:pPr>
              <w:rPr>
                <w:rFonts w:ascii="Calibri" w:hAnsi="Calibri"/>
                <w:sz w:val="22"/>
                <w:szCs w:val="22"/>
              </w:rPr>
            </w:pPr>
            <w:r w:rsidRPr="000E48A6">
              <w:rPr>
                <w:rFonts w:ascii="Calibri" w:hAnsi="Calibri"/>
                <w:sz w:val="22"/>
                <w:szCs w:val="22"/>
              </w:rPr>
              <w:t xml:space="preserve">producenta  zestawu  realizowany  poprzez  podanie  na </w:t>
            </w:r>
          </w:p>
          <w:p w14:paraId="6B5E67FF" w14:textId="77777777" w:rsidR="000E48A6" w:rsidRPr="000E48A6" w:rsidRDefault="000E48A6" w:rsidP="000E48A6">
            <w:pPr>
              <w:rPr>
                <w:rFonts w:ascii="Calibri" w:hAnsi="Calibri"/>
                <w:sz w:val="22"/>
                <w:szCs w:val="22"/>
              </w:rPr>
            </w:pPr>
            <w:r w:rsidRPr="000E48A6">
              <w:rPr>
                <w:rFonts w:ascii="Calibri" w:hAnsi="Calibri"/>
                <w:sz w:val="22"/>
                <w:szCs w:val="22"/>
              </w:rPr>
              <w:t xml:space="preserve">dedykowanej  stronie  internetowej  producenta  numeru </w:t>
            </w:r>
          </w:p>
          <w:p w14:paraId="1FC88897" w14:textId="77777777" w:rsidR="000E48A6" w:rsidRPr="000E48A6" w:rsidRDefault="000E48A6" w:rsidP="000E48A6">
            <w:pPr>
              <w:widowControl w:val="0"/>
              <w:adjustRightInd w:val="0"/>
              <w:jc w:val="both"/>
              <w:rPr>
                <w:rFonts w:ascii="Calibri" w:hAnsi="Calibri" w:cs="Calibri"/>
                <w:bCs/>
                <w:snapToGrid w:val="0"/>
                <w:color w:val="000000"/>
                <w:sz w:val="22"/>
                <w:szCs w:val="22"/>
              </w:rPr>
            </w:pPr>
            <w:r w:rsidRPr="000E48A6">
              <w:rPr>
                <w:rFonts w:ascii="Calibri" w:hAnsi="Calibri"/>
                <w:sz w:val="22"/>
                <w:szCs w:val="22"/>
              </w:rPr>
              <w:t>seryjnego lub modelu komputera.</w:t>
            </w:r>
          </w:p>
        </w:tc>
        <w:tc>
          <w:tcPr>
            <w:tcW w:w="1227" w:type="dxa"/>
            <w:tcBorders>
              <w:top w:val="single" w:sz="4" w:space="0" w:color="auto"/>
              <w:left w:val="single" w:sz="4" w:space="0" w:color="auto"/>
              <w:bottom w:val="single" w:sz="4" w:space="0" w:color="auto"/>
              <w:right w:val="single" w:sz="4" w:space="0" w:color="auto"/>
            </w:tcBorders>
          </w:tcPr>
          <w:p w14:paraId="6B2CD282" w14:textId="77777777" w:rsidR="000E48A6" w:rsidRPr="000E48A6" w:rsidRDefault="000E48A6" w:rsidP="000E48A6">
            <w:pPr>
              <w:suppressLineNumbers/>
              <w:suppressAutoHyphens/>
              <w:adjustRightInd w:val="0"/>
              <w:snapToGrid w:val="0"/>
              <w:jc w:val="center"/>
              <w:rPr>
                <w:rFonts w:ascii="Calibri" w:hAnsi="Calibri" w:cs="Calibri"/>
                <w:bCs/>
                <w:snapToGrid w:val="0"/>
                <w:color w:val="000000"/>
                <w:sz w:val="22"/>
                <w:szCs w:val="22"/>
              </w:rPr>
            </w:pPr>
            <w:r w:rsidRPr="000E48A6">
              <w:rPr>
                <w:rFonts w:ascii="Calibri" w:hAnsi="Calibri" w:cs="Calibri"/>
                <w:bCs/>
                <w:snapToGrid w:val="0"/>
                <w:color w:val="000000"/>
                <w:sz w:val="18"/>
                <w:szCs w:val="18"/>
              </w:rPr>
              <w:t>…………*)</w:t>
            </w:r>
          </w:p>
        </w:tc>
        <w:tc>
          <w:tcPr>
            <w:tcW w:w="284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194B446" w14:textId="77777777" w:rsidR="000E48A6" w:rsidRPr="000E48A6" w:rsidRDefault="000E48A6" w:rsidP="000E48A6">
            <w:pPr>
              <w:suppressLineNumbers/>
              <w:suppressAutoHyphens/>
              <w:adjustRightInd w:val="0"/>
              <w:snapToGrid w:val="0"/>
              <w:jc w:val="both"/>
              <w:rPr>
                <w:rFonts w:ascii="Calibri" w:hAnsi="Calibri" w:cs="Calibri"/>
                <w:bCs/>
                <w:color w:val="000000"/>
                <w:sz w:val="22"/>
                <w:szCs w:val="22"/>
                <w:lang w:eastAsia="en-US"/>
              </w:rPr>
            </w:pPr>
          </w:p>
        </w:tc>
      </w:tr>
      <w:tr w:rsidR="000E48A6" w:rsidRPr="000E48A6" w14:paraId="009BFB51" w14:textId="77777777" w:rsidTr="0025099F">
        <w:trPr>
          <w:cantSplit/>
          <w:trHeight w:val="3886"/>
          <w:jc w:val="center"/>
        </w:trPr>
        <w:tc>
          <w:tcPr>
            <w:tcW w:w="561" w:type="dxa"/>
            <w:tcBorders>
              <w:top w:val="single" w:sz="4" w:space="0" w:color="auto"/>
              <w:left w:val="single" w:sz="4" w:space="0" w:color="auto"/>
              <w:bottom w:val="single" w:sz="4" w:space="0" w:color="auto"/>
              <w:right w:val="single" w:sz="4" w:space="0" w:color="auto"/>
            </w:tcBorders>
            <w:vAlign w:val="center"/>
          </w:tcPr>
          <w:p w14:paraId="6780CD05" w14:textId="77777777" w:rsidR="000E48A6" w:rsidRPr="000E48A6" w:rsidRDefault="000E48A6" w:rsidP="000E48A6">
            <w:pPr>
              <w:widowControl w:val="0"/>
              <w:adjustRightInd w:val="0"/>
              <w:jc w:val="both"/>
              <w:rPr>
                <w:rFonts w:ascii="Calibri" w:hAnsi="Calibri" w:cs="Calibri"/>
                <w:bCs/>
                <w:snapToGrid w:val="0"/>
                <w:color w:val="000000"/>
                <w:sz w:val="22"/>
                <w:szCs w:val="22"/>
              </w:rPr>
            </w:pPr>
            <w:r w:rsidRPr="000E48A6">
              <w:rPr>
                <w:rFonts w:ascii="Calibri" w:hAnsi="Calibri"/>
                <w:sz w:val="22"/>
                <w:szCs w:val="22"/>
              </w:rPr>
              <w:t>14.</w:t>
            </w:r>
          </w:p>
        </w:tc>
        <w:tc>
          <w:tcPr>
            <w:tcW w:w="2098" w:type="dxa"/>
            <w:tcBorders>
              <w:top w:val="single" w:sz="4" w:space="0" w:color="auto"/>
              <w:left w:val="single" w:sz="4" w:space="0" w:color="auto"/>
              <w:bottom w:val="single" w:sz="4" w:space="0" w:color="auto"/>
              <w:right w:val="single" w:sz="4" w:space="0" w:color="auto"/>
            </w:tcBorders>
            <w:vAlign w:val="center"/>
          </w:tcPr>
          <w:p w14:paraId="53461C18" w14:textId="77777777" w:rsidR="000E48A6" w:rsidRPr="000E48A6" w:rsidRDefault="000E48A6" w:rsidP="000E48A6">
            <w:pPr>
              <w:widowControl w:val="0"/>
              <w:adjustRightInd w:val="0"/>
              <w:jc w:val="both"/>
              <w:rPr>
                <w:rFonts w:ascii="Calibri" w:hAnsi="Calibri" w:cs="Calibri"/>
                <w:bCs/>
                <w:snapToGrid w:val="0"/>
                <w:color w:val="000000"/>
                <w:sz w:val="22"/>
                <w:szCs w:val="22"/>
              </w:rPr>
            </w:pPr>
            <w:r w:rsidRPr="000E48A6">
              <w:rPr>
                <w:rFonts w:ascii="Calibri" w:hAnsi="Calibri"/>
                <w:sz w:val="22"/>
                <w:szCs w:val="22"/>
              </w:rPr>
              <w:t>Wymagania dodatkowe</w:t>
            </w:r>
          </w:p>
        </w:tc>
        <w:tc>
          <w:tcPr>
            <w:tcW w:w="3691" w:type="dxa"/>
            <w:tcBorders>
              <w:top w:val="single" w:sz="4" w:space="0" w:color="auto"/>
              <w:left w:val="single" w:sz="4" w:space="0" w:color="auto"/>
              <w:bottom w:val="single" w:sz="4" w:space="0" w:color="auto"/>
              <w:right w:val="single" w:sz="4" w:space="0" w:color="auto"/>
            </w:tcBorders>
          </w:tcPr>
          <w:p w14:paraId="43B0B868" w14:textId="77777777" w:rsidR="000E48A6" w:rsidRPr="000E48A6" w:rsidRDefault="000E48A6" w:rsidP="000E48A6">
            <w:pPr>
              <w:rPr>
                <w:rFonts w:ascii="Calibri" w:hAnsi="Calibri"/>
                <w:sz w:val="22"/>
                <w:szCs w:val="22"/>
              </w:rPr>
            </w:pPr>
            <w:r w:rsidRPr="000E48A6">
              <w:rPr>
                <w:rFonts w:ascii="Calibri" w:hAnsi="Calibri"/>
                <w:sz w:val="22"/>
                <w:szCs w:val="22"/>
              </w:rPr>
              <w:t>- HDMI - 1 szt.</w:t>
            </w:r>
          </w:p>
          <w:p w14:paraId="6D9F5900" w14:textId="77777777" w:rsidR="000E48A6" w:rsidRPr="000E48A6" w:rsidRDefault="000E48A6" w:rsidP="000E48A6">
            <w:pPr>
              <w:rPr>
                <w:rFonts w:ascii="Calibri" w:hAnsi="Calibri"/>
                <w:sz w:val="22"/>
                <w:szCs w:val="22"/>
              </w:rPr>
            </w:pPr>
            <w:r w:rsidRPr="000E48A6">
              <w:rPr>
                <w:rFonts w:ascii="Calibri" w:hAnsi="Calibri"/>
                <w:sz w:val="22"/>
                <w:szCs w:val="22"/>
              </w:rPr>
              <w:t xml:space="preserve">- Wyjście słuchawkowe 1 szt., wejście mikrofonowe - 1 szt. lub  współdzielone  </w:t>
            </w:r>
          </w:p>
          <w:p w14:paraId="1526526F" w14:textId="77777777" w:rsidR="000E48A6" w:rsidRPr="000E48A6" w:rsidRDefault="000E48A6" w:rsidP="000E48A6">
            <w:pPr>
              <w:rPr>
                <w:rFonts w:ascii="Calibri" w:hAnsi="Calibri"/>
                <w:sz w:val="22"/>
                <w:szCs w:val="22"/>
              </w:rPr>
            </w:pPr>
            <w:r w:rsidRPr="000E48A6">
              <w:rPr>
                <w:rFonts w:ascii="Calibri" w:hAnsi="Calibri"/>
                <w:sz w:val="22"/>
                <w:szCs w:val="22"/>
              </w:rPr>
              <w:t>- Waga do 2,50 kg (z baterią)</w:t>
            </w:r>
          </w:p>
          <w:p w14:paraId="7A35227F" w14:textId="77777777" w:rsidR="000E48A6" w:rsidRPr="000E48A6" w:rsidRDefault="000E48A6" w:rsidP="000E48A6">
            <w:pPr>
              <w:rPr>
                <w:rFonts w:ascii="Calibri" w:hAnsi="Calibri"/>
                <w:sz w:val="22"/>
                <w:szCs w:val="22"/>
              </w:rPr>
            </w:pPr>
            <w:r w:rsidRPr="000E48A6">
              <w:rPr>
                <w:rFonts w:ascii="Calibri" w:hAnsi="Calibri"/>
                <w:sz w:val="22"/>
                <w:szCs w:val="22"/>
              </w:rPr>
              <w:t>- USB 2.0 - 1 szt.</w:t>
            </w:r>
          </w:p>
          <w:p w14:paraId="6379487D" w14:textId="77777777" w:rsidR="000E48A6" w:rsidRPr="000E48A6" w:rsidRDefault="000E48A6" w:rsidP="000E48A6">
            <w:pPr>
              <w:rPr>
                <w:rFonts w:ascii="Calibri" w:hAnsi="Calibri"/>
                <w:sz w:val="22"/>
                <w:szCs w:val="22"/>
              </w:rPr>
            </w:pPr>
            <w:r w:rsidRPr="000E48A6">
              <w:rPr>
                <w:rFonts w:ascii="Calibri" w:hAnsi="Calibri"/>
                <w:sz w:val="22"/>
                <w:szCs w:val="22"/>
              </w:rPr>
              <w:t>- RJ-45 (LAN) - 1 szt.</w:t>
            </w:r>
          </w:p>
          <w:p w14:paraId="3EDEC20C" w14:textId="77777777" w:rsidR="000E48A6" w:rsidRPr="000E48A6" w:rsidRDefault="000E48A6" w:rsidP="000E48A6">
            <w:pPr>
              <w:rPr>
                <w:rFonts w:ascii="Calibri" w:hAnsi="Calibri"/>
                <w:sz w:val="22"/>
                <w:szCs w:val="22"/>
              </w:rPr>
            </w:pPr>
            <w:r w:rsidRPr="000E48A6">
              <w:rPr>
                <w:rFonts w:ascii="Calibri" w:hAnsi="Calibri"/>
                <w:sz w:val="22"/>
                <w:szCs w:val="22"/>
              </w:rPr>
              <w:t>- DC-in (wejście zasilania) - 1 szt.</w:t>
            </w:r>
          </w:p>
          <w:p w14:paraId="02C709A6" w14:textId="77777777" w:rsidR="000E48A6" w:rsidRPr="000E48A6" w:rsidRDefault="000E48A6" w:rsidP="000E48A6">
            <w:pPr>
              <w:rPr>
                <w:rFonts w:ascii="Calibri" w:hAnsi="Calibri"/>
                <w:sz w:val="22"/>
                <w:szCs w:val="22"/>
              </w:rPr>
            </w:pPr>
            <w:r w:rsidRPr="000E48A6">
              <w:rPr>
                <w:rFonts w:ascii="Calibri" w:hAnsi="Calibri"/>
                <w:sz w:val="22"/>
                <w:szCs w:val="22"/>
              </w:rPr>
              <w:t>- USB 3.1 Gen. 1 (USB 3.0) - 1 szt.</w:t>
            </w:r>
          </w:p>
          <w:p w14:paraId="28C9DD21" w14:textId="77777777" w:rsidR="000E48A6" w:rsidRPr="000E48A6" w:rsidRDefault="000E48A6" w:rsidP="000E48A6">
            <w:pPr>
              <w:rPr>
                <w:rFonts w:ascii="Calibri" w:hAnsi="Calibri"/>
                <w:color w:val="000000"/>
                <w:sz w:val="22"/>
                <w:szCs w:val="22"/>
              </w:rPr>
            </w:pPr>
            <w:r w:rsidRPr="000E48A6">
              <w:rPr>
                <w:rFonts w:ascii="Calibri" w:hAnsi="Calibri"/>
                <w:color w:val="000000"/>
                <w:sz w:val="22"/>
                <w:szCs w:val="22"/>
              </w:rPr>
              <w:t>- klawiatura (układ US-QWERTY)</w:t>
            </w:r>
          </w:p>
          <w:p w14:paraId="6334FAD4" w14:textId="77777777" w:rsidR="000E48A6" w:rsidRPr="000E48A6" w:rsidRDefault="000E48A6" w:rsidP="000E48A6">
            <w:pPr>
              <w:rPr>
                <w:rFonts w:ascii="Calibri" w:hAnsi="Calibri"/>
                <w:sz w:val="22"/>
                <w:szCs w:val="22"/>
              </w:rPr>
            </w:pPr>
            <w:r w:rsidRPr="000E48A6">
              <w:rPr>
                <w:rFonts w:ascii="Calibri" w:hAnsi="Calibri"/>
                <w:sz w:val="22"/>
                <w:szCs w:val="22"/>
              </w:rPr>
              <w:t xml:space="preserve">- </w:t>
            </w:r>
            <w:proofErr w:type="spellStart"/>
            <w:r w:rsidRPr="000E48A6">
              <w:rPr>
                <w:rFonts w:ascii="Calibri" w:hAnsi="Calibri"/>
                <w:sz w:val="22"/>
                <w:szCs w:val="22"/>
              </w:rPr>
              <w:t>Touchpad</w:t>
            </w:r>
            <w:proofErr w:type="spellEnd"/>
          </w:p>
          <w:p w14:paraId="02877E92" w14:textId="77777777" w:rsidR="000E48A6" w:rsidRPr="000E48A6" w:rsidRDefault="000E48A6" w:rsidP="000E48A6">
            <w:pPr>
              <w:rPr>
                <w:rFonts w:ascii="Calibri" w:hAnsi="Calibri"/>
                <w:sz w:val="22"/>
                <w:szCs w:val="22"/>
              </w:rPr>
            </w:pPr>
            <w:r w:rsidRPr="000E48A6">
              <w:rPr>
                <w:rFonts w:ascii="Calibri" w:hAnsi="Calibri"/>
                <w:sz w:val="22"/>
                <w:szCs w:val="22"/>
              </w:rPr>
              <w:t>- zasilacz oryginalny dedykowany do notebooka</w:t>
            </w:r>
          </w:p>
          <w:p w14:paraId="230F5B91" w14:textId="77777777" w:rsidR="000E48A6" w:rsidRPr="000E48A6" w:rsidRDefault="000E48A6" w:rsidP="000E48A6">
            <w:pPr>
              <w:widowControl w:val="0"/>
              <w:adjustRightInd w:val="0"/>
              <w:rPr>
                <w:rFonts w:ascii="Calibri" w:hAnsi="Calibri" w:cs="Calibri"/>
                <w:bCs/>
                <w:snapToGrid w:val="0"/>
                <w:color w:val="000000"/>
                <w:sz w:val="22"/>
                <w:szCs w:val="22"/>
              </w:rPr>
            </w:pPr>
            <w:r w:rsidRPr="000E48A6">
              <w:rPr>
                <w:rFonts w:ascii="Calibri" w:hAnsi="Calibri"/>
                <w:color w:val="000000"/>
                <w:sz w:val="22"/>
                <w:szCs w:val="22"/>
              </w:rPr>
              <w:t>- bezprzewodowa mysz optyczna lub laserowa</w:t>
            </w:r>
          </w:p>
        </w:tc>
        <w:tc>
          <w:tcPr>
            <w:tcW w:w="1227" w:type="dxa"/>
            <w:tcBorders>
              <w:top w:val="single" w:sz="4" w:space="0" w:color="auto"/>
              <w:left w:val="single" w:sz="4" w:space="0" w:color="auto"/>
              <w:bottom w:val="single" w:sz="4" w:space="0" w:color="auto"/>
              <w:right w:val="single" w:sz="4" w:space="0" w:color="auto"/>
            </w:tcBorders>
          </w:tcPr>
          <w:p w14:paraId="1F3889D2" w14:textId="77777777" w:rsidR="000E48A6" w:rsidRPr="000E48A6" w:rsidRDefault="000E48A6" w:rsidP="000E48A6">
            <w:pPr>
              <w:suppressLineNumbers/>
              <w:suppressAutoHyphens/>
              <w:adjustRightInd w:val="0"/>
              <w:snapToGrid w:val="0"/>
              <w:jc w:val="center"/>
              <w:rPr>
                <w:rFonts w:ascii="Calibri" w:hAnsi="Calibri" w:cs="Calibri"/>
                <w:bCs/>
                <w:snapToGrid w:val="0"/>
                <w:color w:val="000000"/>
                <w:sz w:val="22"/>
                <w:szCs w:val="22"/>
              </w:rPr>
            </w:pPr>
            <w:r w:rsidRPr="000E48A6">
              <w:rPr>
                <w:rFonts w:ascii="Calibri" w:hAnsi="Calibri" w:cs="Calibri"/>
                <w:bCs/>
                <w:snapToGrid w:val="0"/>
                <w:color w:val="000000"/>
                <w:sz w:val="18"/>
                <w:szCs w:val="18"/>
              </w:rPr>
              <w:t>…………*)</w:t>
            </w:r>
          </w:p>
        </w:tc>
        <w:tc>
          <w:tcPr>
            <w:tcW w:w="284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70BF3FC" w14:textId="77777777" w:rsidR="000E48A6" w:rsidRPr="000E48A6" w:rsidRDefault="000E48A6" w:rsidP="000E48A6">
            <w:pPr>
              <w:suppressLineNumbers/>
              <w:suppressAutoHyphens/>
              <w:adjustRightInd w:val="0"/>
              <w:snapToGrid w:val="0"/>
              <w:jc w:val="both"/>
              <w:rPr>
                <w:rFonts w:ascii="Calibri" w:hAnsi="Calibri" w:cs="Calibri"/>
                <w:bCs/>
                <w:color w:val="000000"/>
                <w:sz w:val="22"/>
                <w:szCs w:val="22"/>
                <w:lang w:eastAsia="en-US"/>
              </w:rPr>
            </w:pPr>
          </w:p>
        </w:tc>
      </w:tr>
      <w:tr w:rsidR="000E48A6" w:rsidRPr="000E48A6" w14:paraId="0E0E049C" w14:textId="77777777" w:rsidTr="00FC698A">
        <w:trPr>
          <w:cantSplit/>
          <w:jc w:val="center"/>
        </w:trPr>
        <w:tc>
          <w:tcPr>
            <w:tcW w:w="561" w:type="dxa"/>
            <w:tcBorders>
              <w:top w:val="single" w:sz="4" w:space="0" w:color="auto"/>
              <w:left w:val="single" w:sz="4" w:space="0" w:color="auto"/>
              <w:bottom w:val="single" w:sz="4" w:space="0" w:color="auto"/>
              <w:right w:val="single" w:sz="4" w:space="0" w:color="auto"/>
            </w:tcBorders>
            <w:vAlign w:val="center"/>
          </w:tcPr>
          <w:p w14:paraId="7B05140F" w14:textId="77777777" w:rsidR="000E48A6" w:rsidRPr="000E48A6" w:rsidRDefault="000E48A6" w:rsidP="000E48A6">
            <w:pPr>
              <w:widowControl w:val="0"/>
              <w:adjustRightInd w:val="0"/>
              <w:jc w:val="both"/>
              <w:rPr>
                <w:rFonts w:ascii="Calibri" w:hAnsi="Calibri" w:cs="Calibri"/>
                <w:bCs/>
                <w:snapToGrid w:val="0"/>
                <w:color w:val="000000"/>
                <w:sz w:val="22"/>
                <w:szCs w:val="22"/>
              </w:rPr>
            </w:pPr>
            <w:r w:rsidRPr="000E48A6">
              <w:rPr>
                <w:rFonts w:ascii="Calibri" w:hAnsi="Calibri"/>
                <w:sz w:val="22"/>
                <w:szCs w:val="22"/>
              </w:rPr>
              <w:t>15.</w:t>
            </w:r>
          </w:p>
        </w:tc>
        <w:tc>
          <w:tcPr>
            <w:tcW w:w="2098" w:type="dxa"/>
            <w:tcBorders>
              <w:top w:val="single" w:sz="4" w:space="0" w:color="auto"/>
              <w:left w:val="single" w:sz="4" w:space="0" w:color="auto"/>
              <w:bottom w:val="single" w:sz="4" w:space="0" w:color="auto"/>
              <w:right w:val="single" w:sz="4" w:space="0" w:color="auto"/>
            </w:tcBorders>
            <w:vAlign w:val="center"/>
          </w:tcPr>
          <w:p w14:paraId="0CDF8827" w14:textId="77777777" w:rsidR="000E48A6" w:rsidRPr="000E48A6" w:rsidRDefault="000E48A6" w:rsidP="000E48A6">
            <w:pPr>
              <w:widowControl w:val="0"/>
              <w:adjustRightInd w:val="0"/>
              <w:jc w:val="both"/>
              <w:rPr>
                <w:rFonts w:ascii="Calibri" w:hAnsi="Calibri" w:cs="Calibri"/>
                <w:bCs/>
                <w:snapToGrid w:val="0"/>
                <w:color w:val="000000"/>
                <w:sz w:val="22"/>
                <w:szCs w:val="22"/>
              </w:rPr>
            </w:pPr>
            <w:r w:rsidRPr="000E48A6">
              <w:rPr>
                <w:rFonts w:ascii="Calibri" w:hAnsi="Calibri"/>
                <w:sz w:val="22"/>
                <w:szCs w:val="22"/>
              </w:rPr>
              <w:t>Warunki gwarancji</w:t>
            </w:r>
          </w:p>
        </w:tc>
        <w:tc>
          <w:tcPr>
            <w:tcW w:w="3691" w:type="dxa"/>
            <w:tcBorders>
              <w:top w:val="single" w:sz="4" w:space="0" w:color="auto"/>
              <w:left w:val="single" w:sz="4" w:space="0" w:color="auto"/>
              <w:bottom w:val="single" w:sz="4" w:space="0" w:color="auto"/>
              <w:right w:val="single" w:sz="4" w:space="0" w:color="auto"/>
            </w:tcBorders>
          </w:tcPr>
          <w:p w14:paraId="7676F331" w14:textId="77777777" w:rsidR="000E48A6" w:rsidRPr="000E48A6" w:rsidRDefault="000E48A6" w:rsidP="000E48A6">
            <w:pPr>
              <w:widowControl w:val="0"/>
              <w:adjustRightInd w:val="0"/>
              <w:jc w:val="both"/>
              <w:rPr>
                <w:rFonts w:ascii="Calibri" w:hAnsi="Calibri" w:cs="Calibri"/>
                <w:bCs/>
                <w:snapToGrid w:val="0"/>
                <w:color w:val="000000"/>
                <w:sz w:val="22"/>
                <w:szCs w:val="22"/>
              </w:rPr>
            </w:pPr>
            <w:r w:rsidRPr="000E48A6">
              <w:rPr>
                <w:rFonts w:ascii="Calibri" w:hAnsi="Calibri"/>
                <w:sz w:val="22"/>
                <w:szCs w:val="22"/>
              </w:rPr>
              <w:t xml:space="preserve">24 miesiące </w:t>
            </w:r>
          </w:p>
        </w:tc>
        <w:tc>
          <w:tcPr>
            <w:tcW w:w="1227" w:type="dxa"/>
            <w:tcBorders>
              <w:top w:val="single" w:sz="4" w:space="0" w:color="auto"/>
              <w:left w:val="single" w:sz="4" w:space="0" w:color="auto"/>
              <w:bottom w:val="single" w:sz="4" w:space="0" w:color="auto"/>
              <w:right w:val="single" w:sz="4" w:space="0" w:color="auto"/>
            </w:tcBorders>
          </w:tcPr>
          <w:p w14:paraId="4C5C9364" w14:textId="77777777" w:rsidR="000E48A6" w:rsidRPr="000E48A6" w:rsidRDefault="000E48A6" w:rsidP="000E48A6">
            <w:pPr>
              <w:suppressLineNumbers/>
              <w:suppressAutoHyphens/>
              <w:adjustRightInd w:val="0"/>
              <w:snapToGrid w:val="0"/>
              <w:jc w:val="center"/>
              <w:rPr>
                <w:rFonts w:ascii="Calibri" w:hAnsi="Calibri" w:cs="Calibri"/>
                <w:bCs/>
                <w:snapToGrid w:val="0"/>
                <w:color w:val="000000"/>
                <w:sz w:val="22"/>
                <w:szCs w:val="22"/>
              </w:rPr>
            </w:pPr>
            <w:r w:rsidRPr="000E48A6">
              <w:rPr>
                <w:rFonts w:ascii="Calibri" w:hAnsi="Calibri" w:cs="Calibri"/>
                <w:bCs/>
                <w:snapToGrid w:val="0"/>
                <w:color w:val="000000"/>
                <w:sz w:val="18"/>
                <w:szCs w:val="18"/>
              </w:rPr>
              <w:t>…………*)</w:t>
            </w:r>
          </w:p>
        </w:tc>
        <w:tc>
          <w:tcPr>
            <w:tcW w:w="2846" w:type="dxa"/>
            <w:tcBorders>
              <w:top w:val="single" w:sz="4" w:space="0" w:color="auto"/>
              <w:left w:val="single" w:sz="4" w:space="0" w:color="auto"/>
              <w:bottom w:val="single" w:sz="4" w:space="0" w:color="auto"/>
              <w:right w:val="single" w:sz="4" w:space="0" w:color="auto"/>
            </w:tcBorders>
            <w:vAlign w:val="center"/>
          </w:tcPr>
          <w:p w14:paraId="168F2F15" w14:textId="77777777" w:rsidR="000E48A6" w:rsidRPr="000E48A6" w:rsidRDefault="000E48A6" w:rsidP="000E48A6">
            <w:pPr>
              <w:suppressLineNumbers/>
              <w:suppressAutoHyphens/>
              <w:adjustRightInd w:val="0"/>
              <w:snapToGrid w:val="0"/>
              <w:jc w:val="both"/>
              <w:rPr>
                <w:rFonts w:ascii="Calibri" w:hAnsi="Calibri" w:cs="Calibri"/>
                <w:bCs/>
                <w:color w:val="000000"/>
                <w:sz w:val="22"/>
                <w:szCs w:val="22"/>
                <w:lang w:eastAsia="en-US"/>
              </w:rPr>
            </w:pPr>
            <w:r w:rsidRPr="000E48A6">
              <w:rPr>
                <w:rFonts w:ascii="Calibri" w:hAnsi="Calibri" w:cs="Calibri"/>
                <w:bCs/>
                <w:snapToGrid w:val="0"/>
                <w:color w:val="FF0000"/>
                <w:sz w:val="18"/>
                <w:szCs w:val="18"/>
              </w:rPr>
              <w:t>Okres gwarancji oraz rozszerzonej rękojmi  deklarowany przez Wykonawcę w ofercie (jedno z kryteriów oceny ofert):………..miesięcy</w:t>
            </w:r>
          </w:p>
        </w:tc>
      </w:tr>
    </w:tbl>
    <w:p w14:paraId="4AD38F31" w14:textId="77777777" w:rsidR="000E48A6" w:rsidRPr="000E48A6" w:rsidRDefault="000E48A6" w:rsidP="000E48A6">
      <w:pPr>
        <w:widowControl w:val="0"/>
        <w:adjustRightInd w:val="0"/>
        <w:spacing w:before="60"/>
        <w:jc w:val="both"/>
        <w:rPr>
          <w:rFonts w:ascii="Calibri" w:hAnsi="Calibri" w:cs="Calibri"/>
          <w:b/>
          <w:i/>
          <w:color w:val="000000"/>
          <w:sz w:val="18"/>
          <w:szCs w:val="18"/>
        </w:rPr>
      </w:pPr>
    </w:p>
    <w:p w14:paraId="31291F52" w14:textId="77777777" w:rsidR="000E48A6" w:rsidRPr="000E48A6" w:rsidRDefault="000E48A6" w:rsidP="000E48A6">
      <w:pPr>
        <w:widowControl w:val="0"/>
        <w:adjustRightInd w:val="0"/>
        <w:spacing w:before="60"/>
        <w:jc w:val="both"/>
        <w:rPr>
          <w:rFonts w:ascii="Calibri" w:hAnsi="Calibri" w:cs="Calibri"/>
          <w:b/>
          <w:i/>
          <w:color w:val="FF0000"/>
          <w:u w:val="single"/>
        </w:rPr>
      </w:pPr>
      <w:r w:rsidRPr="000E48A6">
        <w:rPr>
          <w:rFonts w:ascii="Calibri" w:hAnsi="Calibri" w:cs="Calibri"/>
          <w:b/>
          <w:i/>
          <w:color w:val="FF0000"/>
          <w:u w:val="single"/>
        </w:rPr>
        <w:t>*) wstawić odpowiednie wyrazy TAK lub NIE, muszą być wypełnione wszystkie wykropkowane pola</w:t>
      </w:r>
    </w:p>
    <w:p w14:paraId="11A3626F" w14:textId="77777777" w:rsidR="000E48A6" w:rsidRPr="000E48A6" w:rsidRDefault="000E48A6" w:rsidP="000E48A6">
      <w:pPr>
        <w:widowControl w:val="0"/>
        <w:tabs>
          <w:tab w:val="left" w:pos="426"/>
        </w:tabs>
        <w:adjustRightInd w:val="0"/>
        <w:ind w:left="426" w:hanging="426"/>
        <w:jc w:val="right"/>
        <w:rPr>
          <w:rFonts w:ascii="Calibri" w:hAnsi="Calibri" w:cs="Calibri"/>
          <w:sz w:val="20"/>
          <w:szCs w:val="20"/>
        </w:rPr>
      </w:pPr>
      <w:r w:rsidRPr="000E48A6">
        <w:rPr>
          <w:rFonts w:ascii="Calibri" w:hAnsi="Calibri" w:cs="Calibri"/>
          <w:sz w:val="20"/>
          <w:szCs w:val="20"/>
        </w:rPr>
        <w:t>___________________________________</w:t>
      </w:r>
    </w:p>
    <w:p w14:paraId="44040767" w14:textId="77777777" w:rsidR="000E48A6" w:rsidRPr="000E48A6" w:rsidRDefault="000E48A6" w:rsidP="000E48A6">
      <w:pPr>
        <w:widowControl w:val="0"/>
        <w:adjustRightInd w:val="0"/>
        <w:ind w:left="709" w:firstLine="709"/>
        <w:jc w:val="right"/>
        <w:rPr>
          <w:rFonts w:ascii="Calibri" w:hAnsi="Calibri" w:cs="Calibri"/>
          <w:i/>
          <w:iCs/>
          <w:sz w:val="18"/>
          <w:szCs w:val="18"/>
        </w:rPr>
      </w:pPr>
      <w:r w:rsidRPr="000E48A6">
        <w:rPr>
          <w:rFonts w:ascii="Calibri" w:hAnsi="Calibri" w:cs="Calibri"/>
          <w:i/>
          <w:iCs/>
          <w:sz w:val="18"/>
          <w:szCs w:val="18"/>
        </w:rPr>
        <w:t xml:space="preserve">czytelny podpis lub podpis i stempel imienny </w:t>
      </w:r>
    </w:p>
    <w:p w14:paraId="699CD468" w14:textId="77777777" w:rsidR="000E48A6" w:rsidRPr="000E48A6" w:rsidRDefault="000E48A6" w:rsidP="000E48A6">
      <w:pPr>
        <w:spacing w:after="200" w:line="276" w:lineRule="auto"/>
        <w:ind w:left="3540" w:firstLine="708"/>
        <w:rPr>
          <w:rFonts w:ascii="Calibri" w:hAnsi="Calibri" w:cs="Calibri"/>
          <w:i/>
          <w:iCs/>
          <w:sz w:val="18"/>
          <w:szCs w:val="18"/>
        </w:rPr>
      </w:pPr>
      <w:r w:rsidRPr="000E48A6">
        <w:rPr>
          <w:rFonts w:ascii="Calibri" w:hAnsi="Calibri" w:cs="Calibri"/>
          <w:i/>
          <w:iCs/>
          <w:sz w:val="18"/>
          <w:szCs w:val="18"/>
        </w:rPr>
        <w:t>osoby/osób upoważnionych do reprezentowania Wykonawcy</w:t>
      </w:r>
    </w:p>
    <w:p w14:paraId="408D7964" w14:textId="77777777" w:rsidR="000E48A6" w:rsidRPr="000E48A6" w:rsidRDefault="000E48A6" w:rsidP="000E48A6">
      <w:pPr>
        <w:rPr>
          <w:rFonts w:ascii="Calibri" w:hAnsi="Calibri" w:cs="Calibri"/>
          <w:i/>
          <w:iCs/>
          <w:sz w:val="18"/>
          <w:szCs w:val="18"/>
        </w:rPr>
      </w:pPr>
      <w:r w:rsidRPr="000E48A6">
        <w:rPr>
          <w:rFonts w:ascii="Calibri" w:hAnsi="Calibri" w:cs="Calibri"/>
          <w:i/>
          <w:iCs/>
          <w:sz w:val="18"/>
          <w:szCs w:val="18"/>
        </w:rPr>
        <w:br w:type="page"/>
      </w:r>
    </w:p>
    <w:p w14:paraId="0E76C27B" w14:textId="77777777" w:rsidR="000E48A6" w:rsidRPr="000E48A6" w:rsidRDefault="000E48A6" w:rsidP="000E48A6">
      <w:pPr>
        <w:keepNext/>
        <w:spacing w:before="240" w:after="60"/>
        <w:jc w:val="center"/>
        <w:outlineLvl w:val="1"/>
        <w:rPr>
          <w:rFonts w:ascii="Calibri" w:eastAsia="MS Mincho" w:hAnsi="Calibri"/>
          <w:b/>
          <w:bCs/>
          <w:iCs/>
          <w:szCs w:val="28"/>
          <w:lang w:eastAsia="x-none"/>
        </w:rPr>
      </w:pPr>
    </w:p>
    <w:p w14:paraId="7D0F914B" w14:textId="77777777" w:rsidR="000E48A6" w:rsidRPr="000E48A6" w:rsidRDefault="000E48A6" w:rsidP="000E48A6">
      <w:pPr>
        <w:keepNext/>
        <w:spacing w:before="240" w:after="60"/>
        <w:jc w:val="center"/>
        <w:outlineLvl w:val="1"/>
        <w:rPr>
          <w:rFonts w:ascii="Calibri" w:eastAsia="MS Mincho" w:hAnsi="Calibri"/>
          <w:b/>
          <w:bCs/>
          <w:iCs/>
          <w:szCs w:val="28"/>
          <w:lang w:eastAsia="x-none"/>
        </w:rPr>
      </w:pPr>
      <w:bookmarkStart w:id="4" w:name="_Toc494107604"/>
      <w:r w:rsidRPr="000E48A6">
        <w:rPr>
          <w:rFonts w:ascii="Calibri" w:eastAsia="MS Mincho" w:hAnsi="Calibri"/>
          <w:b/>
          <w:bCs/>
          <w:iCs/>
          <w:szCs w:val="28"/>
          <w:lang w:eastAsia="x-none"/>
        </w:rPr>
        <w:t>Część II Zamówienia Formularz Techniczny Oferty –Specyfikacja Techniczna Sprzętu</w:t>
      </w:r>
      <w:bookmarkEnd w:id="4"/>
    </w:p>
    <w:p w14:paraId="5945D551" w14:textId="77777777" w:rsidR="000E48A6" w:rsidRPr="000E48A6" w:rsidRDefault="000E48A6" w:rsidP="000E48A6">
      <w:pPr>
        <w:spacing w:after="200" w:line="276" w:lineRule="auto"/>
        <w:rPr>
          <w:rFonts w:ascii="Calibri" w:hAnsi="Calibri" w:cs="Calibri"/>
          <w:b/>
          <w:sz w:val="21"/>
          <w:szCs w:val="21"/>
        </w:rPr>
      </w:pPr>
      <w:r w:rsidRPr="000E48A6">
        <w:rPr>
          <w:rFonts w:ascii="Calibri" w:hAnsi="Calibri" w:cs="Calibri"/>
          <w:b/>
          <w:sz w:val="21"/>
          <w:szCs w:val="21"/>
        </w:rPr>
        <w:t>Element 1</w:t>
      </w:r>
    </w:p>
    <w:p w14:paraId="671573FE" w14:textId="21A0A20A" w:rsidR="000E48A6" w:rsidRPr="000E48A6" w:rsidRDefault="000E48A6" w:rsidP="000E48A6">
      <w:pPr>
        <w:keepNext/>
        <w:widowControl w:val="0"/>
        <w:suppressAutoHyphens/>
        <w:adjustRightInd w:val="0"/>
        <w:jc w:val="both"/>
        <w:rPr>
          <w:rFonts w:ascii="Calibri" w:hAnsi="Calibri" w:cs="Calibri"/>
          <w:b/>
          <w:sz w:val="21"/>
          <w:szCs w:val="21"/>
        </w:rPr>
      </w:pPr>
      <w:r w:rsidRPr="000E48A6">
        <w:rPr>
          <w:rFonts w:ascii="Calibri" w:hAnsi="Calibri" w:cs="Calibri"/>
          <w:b/>
          <w:sz w:val="21"/>
          <w:szCs w:val="21"/>
        </w:rPr>
        <w:t>Projektor</w:t>
      </w:r>
      <w:r w:rsidR="00F07280">
        <w:rPr>
          <w:rFonts w:ascii="Calibri" w:hAnsi="Calibri" w:cs="Calibri"/>
          <w:b/>
          <w:sz w:val="21"/>
          <w:szCs w:val="21"/>
        </w:rPr>
        <w:t xml:space="preserve"> multimedialny</w:t>
      </w:r>
      <w:r w:rsidRPr="000E48A6">
        <w:rPr>
          <w:rFonts w:ascii="Calibri" w:hAnsi="Calibri" w:cs="Calibri"/>
          <w:b/>
          <w:sz w:val="21"/>
          <w:szCs w:val="21"/>
        </w:rPr>
        <w:t>, fabrycznie nowy (1 sztuka), nieużywany oraz nieeksponowany na wystawach podać datę produkcji</w:t>
      </w:r>
      <w:r w:rsidRPr="000E48A6">
        <w:rPr>
          <w:rFonts w:ascii="Calibri" w:hAnsi="Calibri" w:cs="Calibri"/>
          <w:b/>
          <w:color w:val="FF0000"/>
          <w:sz w:val="21"/>
          <w:szCs w:val="21"/>
        </w:rPr>
        <w:t>……………………………………..</w:t>
      </w:r>
      <w:r w:rsidRPr="000E48A6">
        <w:rPr>
          <w:rFonts w:ascii="Calibri" w:hAnsi="Calibri" w:cs="Calibri"/>
          <w:b/>
          <w:sz w:val="21"/>
          <w:szCs w:val="21"/>
        </w:rPr>
        <w:t>w konfiguracji:</w:t>
      </w:r>
    </w:p>
    <w:p w14:paraId="3D0FC2DF" w14:textId="77777777" w:rsidR="000E48A6" w:rsidRPr="000E48A6" w:rsidRDefault="000E48A6" w:rsidP="000E48A6">
      <w:pPr>
        <w:keepNext/>
        <w:widowControl w:val="0"/>
        <w:suppressAutoHyphens/>
        <w:adjustRightInd w:val="0"/>
        <w:jc w:val="both"/>
        <w:rPr>
          <w:rFonts w:ascii="Calibri" w:hAnsi="Calibri" w:cs="Calibri"/>
          <w:b/>
          <w:sz w:val="21"/>
          <w:szCs w:val="21"/>
        </w:rPr>
      </w:pPr>
    </w:p>
    <w:p w14:paraId="20B3B88F" w14:textId="77777777" w:rsidR="000E48A6" w:rsidRPr="000E48A6" w:rsidRDefault="000E48A6" w:rsidP="000E48A6">
      <w:pPr>
        <w:keepNext/>
        <w:widowControl w:val="0"/>
        <w:suppressAutoHyphens/>
        <w:adjustRightInd w:val="0"/>
        <w:jc w:val="center"/>
        <w:rPr>
          <w:rFonts w:ascii="Calibri" w:hAnsi="Calibri" w:cs="Calibri"/>
          <w:b/>
          <w:color w:val="FF0000"/>
          <w:sz w:val="21"/>
          <w:szCs w:val="21"/>
        </w:rPr>
      </w:pPr>
      <w:r w:rsidRPr="000E48A6">
        <w:rPr>
          <w:rFonts w:ascii="Calibri" w:hAnsi="Calibri" w:cs="Calibri"/>
          <w:b/>
          <w:color w:val="FF0000"/>
          <w:sz w:val="21"/>
          <w:szCs w:val="21"/>
        </w:rPr>
        <w:t>…………………………………………………………………………………….</w:t>
      </w:r>
    </w:p>
    <w:p w14:paraId="29BC0DBB" w14:textId="77777777" w:rsidR="000E48A6" w:rsidRPr="000E48A6" w:rsidRDefault="000E48A6" w:rsidP="000E48A6">
      <w:pPr>
        <w:keepNext/>
        <w:widowControl w:val="0"/>
        <w:adjustRightInd w:val="0"/>
        <w:jc w:val="center"/>
        <w:rPr>
          <w:rFonts w:ascii="Calibri" w:hAnsi="Calibri" w:cs="Calibri"/>
          <w:i/>
          <w:iCs/>
          <w:color w:val="000000"/>
          <w:sz w:val="16"/>
          <w:szCs w:val="16"/>
        </w:rPr>
      </w:pPr>
      <w:r w:rsidRPr="000E48A6">
        <w:rPr>
          <w:rFonts w:ascii="Calibri" w:hAnsi="Calibri" w:cs="Calibri"/>
          <w:i/>
          <w:iCs/>
          <w:color w:val="FF0000"/>
          <w:sz w:val="16"/>
          <w:szCs w:val="16"/>
        </w:rPr>
        <w:t xml:space="preserve"> (model, symbol, producent projektora)</w:t>
      </w:r>
    </w:p>
    <w:p w14:paraId="2E679939" w14:textId="77777777" w:rsidR="000E48A6" w:rsidRPr="000E48A6" w:rsidRDefault="000E48A6" w:rsidP="000E48A6">
      <w:pPr>
        <w:keepNext/>
        <w:widowControl w:val="0"/>
        <w:adjustRightInd w:val="0"/>
        <w:jc w:val="center"/>
        <w:rPr>
          <w:rFonts w:ascii="Calibri" w:hAnsi="Calibri" w:cs="Calibri"/>
          <w:i/>
          <w:iCs/>
          <w:color w:val="000000"/>
          <w:sz w:val="16"/>
          <w:szCs w:val="16"/>
        </w:rPr>
      </w:pPr>
    </w:p>
    <w:tbl>
      <w:tblPr>
        <w:tblW w:w="10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86"/>
        <w:gridCol w:w="2209"/>
        <w:gridCol w:w="2560"/>
        <w:gridCol w:w="2448"/>
        <w:gridCol w:w="2620"/>
      </w:tblGrid>
      <w:tr w:rsidR="000E48A6" w:rsidRPr="000E48A6" w14:paraId="72331F93" w14:textId="77777777" w:rsidTr="000E48A6">
        <w:trPr>
          <w:cantSplit/>
          <w:tblHeader/>
          <w:jc w:val="center"/>
        </w:trPr>
        <w:tc>
          <w:tcPr>
            <w:tcW w:w="586" w:type="dxa"/>
            <w:tcBorders>
              <w:top w:val="single" w:sz="4" w:space="0" w:color="auto"/>
              <w:left w:val="single" w:sz="4" w:space="0" w:color="auto"/>
              <w:bottom w:val="single" w:sz="4" w:space="0" w:color="auto"/>
              <w:right w:val="single" w:sz="4" w:space="0" w:color="auto"/>
            </w:tcBorders>
            <w:vAlign w:val="center"/>
            <w:hideMark/>
          </w:tcPr>
          <w:p w14:paraId="576DF4D3" w14:textId="77777777" w:rsidR="000E48A6" w:rsidRPr="000E48A6" w:rsidRDefault="000E48A6" w:rsidP="000E48A6">
            <w:pPr>
              <w:widowControl w:val="0"/>
              <w:adjustRightInd w:val="0"/>
              <w:jc w:val="center"/>
              <w:rPr>
                <w:rFonts w:ascii="Calibri" w:hAnsi="Calibri" w:cs="Calibri"/>
                <w:bCs/>
                <w:snapToGrid w:val="0"/>
                <w:color w:val="000000"/>
                <w:sz w:val="22"/>
                <w:szCs w:val="22"/>
              </w:rPr>
            </w:pPr>
            <w:proofErr w:type="spellStart"/>
            <w:r w:rsidRPr="000E48A6">
              <w:rPr>
                <w:rFonts w:ascii="Calibri" w:hAnsi="Calibri" w:cs="Calibri"/>
                <w:bCs/>
                <w:snapToGrid w:val="0"/>
                <w:color w:val="000000"/>
                <w:sz w:val="22"/>
                <w:szCs w:val="22"/>
              </w:rPr>
              <w:t>Lp</w:t>
            </w:r>
            <w:proofErr w:type="spellEnd"/>
          </w:p>
        </w:tc>
        <w:tc>
          <w:tcPr>
            <w:tcW w:w="2209" w:type="dxa"/>
            <w:tcBorders>
              <w:top w:val="single" w:sz="4" w:space="0" w:color="auto"/>
              <w:left w:val="single" w:sz="4" w:space="0" w:color="auto"/>
              <w:bottom w:val="single" w:sz="4" w:space="0" w:color="auto"/>
              <w:right w:val="single" w:sz="4" w:space="0" w:color="auto"/>
            </w:tcBorders>
            <w:vAlign w:val="center"/>
          </w:tcPr>
          <w:p w14:paraId="305629AE" w14:textId="77777777" w:rsidR="000E48A6" w:rsidRPr="000E48A6" w:rsidRDefault="000E48A6" w:rsidP="000E48A6">
            <w:pPr>
              <w:widowControl w:val="0"/>
              <w:adjustRightInd w:val="0"/>
              <w:jc w:val="center"/>
              <w:rPr>
                <w:rFonts w:ascii="Calibri" w:hAnsi="Calibri" w:cs="Calibri"/>
                <w:bCs/>
                <w:snapToGrid w:val="0"/>
                <w:color w:val="000000"/>
                <w:sz w:val="22"/>
                <w:szCs w:val="22"/>
              </w:rPr>
            </w:pPr>
            <w:r w:rsidRPr="000E48A6">
              <w:rPr>
                <w:rFonts w:ascii="Calibri" w:hAnsi="Calibri" w:cs="Calibri"/>
                <w:bCs/>
                <w:snapToGrid w:val="0"/>
                <w:color w:val="000000"/>
                <w:sz w:val="22"/>
                <w:szCs w:val="22"/>
              </w:rPr>
              <w:t>Nazwa elementu,</w:t>
            </w:r>
          </w:p>
          <w:p w14:paraId="7489C8AE" w14:textId="77777777" w:rsidR="000E48A6" w:rsidRPr="000E48A6" w:rsidRDefault="000E48A6" w:rsidP="000E48A6">
            <w:pPr>
              <w:widowControl w:val="0"/>
              <w:adjustRightInd w:val="0"/>
              <w:jc w:val="center"/>
              <w:rPr>
                <w:rFonts w:ascii="Calibri" w:hAnsi="Calibri" w:cs="Calibri"/>
                <w:bCs/>
                <w:snapToGrid w:val="0"/>
                <w:color w:val="000000"/>
                <w:sz w:val="22"/>
                <w:szCs w:val="22"/>
              </w:rPr>
            </w:pPr>
            <w:r w:rsidRPr="000E48A6">
              <w:rPr>
                <w:rFonts w:ascii="Calibri" w:hAnsi="Calibri" w:cs="Calibri"/>
                <w:bCs/>
                <w:snapToGrid w:val="0"/>
                <w:color w:val="000000"/>
                <w:sz w:val="22"/>
                <w:szCs w:val="22"/>
              </w:rPr>
              <w:t>parametru lub cechy</w:t>
            </w:r>
          </w:p>
        </w:tc>
        <w:tc>
          <w:tcPr>
            <w:tcW w:w="2560" w:type="dxa"/>
            <w:tcBorders>
              <w:top w:val="single" w:sz="4" w:space="0" w:color="auto"/>
              <w:left w:val="single" w:sz="4" w:space="0" w:color="auto"/>
              <w:bottom w:val="single" w:sz="4" w:space="0" w:color="auto"/>
              <w:right w:val="single" w:sz="4" w:space="0" w:color="auto"/>
            </w:tcBorders>
            <w:vAlign w:val="center"/>
            <w:hideMark/>
          </w:tcPr>
          <w:p w14:paraId="64E4BE8F" w14:textId="77777777" w:rsidR="000E48A6" w:rsidRPr="000E48A6" w:rsidRDefault="000E48A6" w:rsidP="000E48A6">
            <w:pPr>
              <w:widowControl w:val="0"/>
              <w:adjustRightInd w:val="0"/>
              <w:jc w:val="center"/>
              <w:rPr>
                <w:rFonts w:ascii="Calibri" w:hAnsi="Calibri" w:cs="Calibri"/>
                <w:bCs/>
                <w:snapToGrid w:val="0"/>
                <w:color w:val="000000"/>
                <w:sz w:val="22"/>
                <w:szCs w:val="22"/>
              </w:rPr>
            </w:pPr>
            <w:r w:rsidRPr="000E48A6">
              <w:rPr>
                <w:rFonts w:ascii="Calibri" w:hAnsi="Calibri" w:cs="Calibri"/>
                <w:bCs/>
                <w:snapToGrid w:val="0"/>
                <w:sz w:val="22"/>
                <w:szCs w:val="22"/>
              </w:rPr>
              <w:t>Opis wymaganych przez Zamawiającego minimalnych parametrów</w:t>
            </w:r>
          </w:p>
        </w:tc>
        <w:tc>
          <w:tcPr>
            <w:tcW w:w="2448" w:type="dxa"/>
            <w:tcBorders>
              <w:top w:val="single" w:sz="4" w:space="0" w:color="auto"/>
              <w:left w:val="single" w:sz="4" w:space="0" w:color="auto"/>
              <w:bottom w:val="single" w:sz="4" w:space="0" w:color="auto"/>
              <w:right w:val="single" w:sz="4" w:space="0" w:color="auto"/>
            </w:tcBorders>
            <w:vAlign w:val="center"/>
            <w:hideMark/>
          </w:tcPr>
          <w:p w14:paraId="366F5DD3" w14:textId="77777777" w:rsidR="000E48A6" w:rsidRPr="000E48A6" w:rsidRDefault="000E48A6" w:rsidP="000E48A6">
            <w:pPr>
              <w:suppressLineNumbers/>
              <w:suppressAutoHyphens/>
              <w:adjustRightInd w:val="0"/>
              <w:snapToGrid w:val="0"/>
              <w:jc w:val="center"/>
              <w:rPr>
                <w:rFonts w:ascii="Calibri" w:hAnsi="Calibri" w:cs="Calibri"/>
                <w:bCs/>
                <w:color w:val="000000"/>
                <w:sz w:val="22"/>
                <w:szCs w:val="22"/>
                <w:lang w:eastAsia="en-US"/>
              </w:rPr>
            </w:pPr>
            <w:r w:rsidRPr="000E48A6">
              <w:rPr>
                <w:rFonts w:ascii="Calibri" w:hAnsi="Calibri" w:cs="Calibri"/>
                <w:bCs/>
                <w:snapToGrid w:val="0"/>
                <w:color w:val="000000"/>
                <w:sz w:val="22"/>
                <w:szCs w:val="22"/>
              </w:rPr>
              <w:t xml:space="preserve">Spełnienie </w:t>
            </w:r>
            <w:r w:rsidRPr="000E48A6">
              <w:rPr>
                <w:rFonts w:ascii="Calibri" w:hAnsi="Calibri" w:cs="Calibri"/>
                <w:bCs/>
                <w:color w:val="000000"/>
                <w:sz w:val="22"/>
                <w:szCs w:val="22"/>
                <w:lang w:eastAsia="en-US"/>
              </w:rPr>
              <w:t>p</w:t>
            </w:r>
            <w:r w:rsidRPr="000E48A6">
              <w:rPr>
                <w:rFonts w:ascii="Calibri" w:hAnsi="Calibri" w:cs="Calibri"/>
                <w:bCs/>
                <w:color w:val="000000"/>
                <w:sz w:val="22"/>
                <w:szCs w:val="22"/>
              </w:rPr>
              <w:t>rzez Wykonawcę</w:t>
            </w:r>
            <w:r w:rsidRPr="000E48A6">
              <w:rPr>
                <w:rFonts w:ascii="Calibri" w:hAnsi="Calibri" w:cs="Calibri"/>
                <w:bCs/>
                <w:color w:val="000000"/>
                <w:sz w:val="22"/>
                <w:szCs w:val="22"/>
                <w:lang w:eastAsia="en-US"/>
              </w:rPr>
              <w:t xml:space="preserve"> wymaganych</w:t>
            </w:r>
          </w:p>
          <w:p w14:paraId="696F3460" w14:textId="77777777" w:rsidR="000E48A6" w:rsidRPr="000E48A6" w:rsidRDefault="000E48A6" w:rsidP="000E48A6">
            <w:pPr>
              <w:widowControl w:val="0"/>
              <w:adjustRightInd w:val="0"/>
              <w:jc w:val="center"/>
              <w:rPr>
                <w:rFonts w:ascii="Calibri" w:hAnsi="Calibri" w:cs="Calibri"/>
                <w:bCs/>
                <w:snapToGrid w:val="0"/>
                <w:color w:val="000000"/>
                <w:sz w:val="22"/>
                <w:szCs w:val="22"/>
              </w:rPr>
            </w:pPr>
            <w:r w:rsidRPr="000E48A6">
              <w:rPr>
                <w:rFonts w:ascii="Calibri" w:hAnsi="Calibri" w:cs="Calibri"/>
                <w:bCs/>
                <w:color w:val="000000"/>
                <w:sz w:val="22"/>
                <w:szCs w:val="22"/>
              </w:rPr>
              <w:t>parametrów</w:t>
            </w:r>
          </w:p>
        </w:tc>
        <w:tc>
          <w:tcPr>
            <w:tcW w:w="2620" w:type="dxa"/>
            <w:tcBorders>
              <w:top w:val="single" w:sz="4" w:space="0" w:color="auto"/>
              <w:left w:val="single" w:sz="4" w:space="0" w:color="auto"/>
              <w:bottom w:val="single" w:sz="4" w:space="0" w:color="auto"/>
              <w:right w:val="single" w:sz="4" w:space="0" w:color="auto"/>
            </w:tcBorders>
            <w:vAlign w:val="center"/>
            <w:hideMark/>
          </w:tcPr>
          <w:p w14:paraId="6A394713" w14:textId="77777777" w:rsidR="000E48A6" w:rsidRPr="000E48A6" w:rsidRDefault="000E48A6" w:rsidP="000E48A6">
            <w:pPr>
              <w:suppressLineNumbers/>
              <w:suppressAutoHyphens/>
              <w:adjustRightInd w:val="0"/>
              <w:snapToGrid w:val="0"/>
              <w:jc w:val="center"/>
              <w:rPr>
                <w:rFonts w:ascii="Calibri" w:hAnsi="Calibri" w:cs="Calibri"/>
                <w:bCs/>
                <w:color w:val="000000"/>
                <w:sz w:val="22"/>
                <w:szCs w:val="22"/>
                <w:lang w:eastAsia="en-US"/>
              </w:rPr>
            </w:pPr>
            <w:r w:rsidRPr="000E48A6">
              <w:rPr>
                <w:rFonts w:ascii="Calibri" w:hAnsi="Calibri" w:cs="Calibri"/>
                <w:bCs/>
                <w:color w:val="000000"/>
                <w:sz w:val="22"/>
                <w:szCs w:val="22"/>
                <w:lang w:eastAsia="en-US"/>
              </w:rPr>
              <w:t xml:space="preserve">Oferowane </w:t>
            </w:r>
            <w:r w:rsidRPr="000E48A6">
              <w:rPr>
                <w:rFonts w:ascii="Calibri" w:hAnsi="Calibri" w:cs="Calibri"/>
                <w:bCs/>
                <w:color w:val="000000"/>
                <w:sz w:val="22"/>
                <w:szCs w:val="22"/>
              </w:rPr>
              <w:t>parametry</w:t>
            </w:r>
          </w:p>
          <w:p w14:paraId="32689BF0" w14:textId="77777777" w:rsidR="000E48A6" w:rsidRPr="000E48A6" w:rsidRDefault="000E48A6" w:rsidP="000E48A6">
            <w:pPr>
              <w:widowControl w:val="0"/>
              <w:adjustRightInd w:val="0"/>
              <w:jc w:val="center"/>
              <w:rPr>
                <w:rFonts w:ascii="Calibri" w:hAnsi="Calibri" w:cs="Calibri"/>
                <w:bCs/>
                <w:snapToGrid w:val="0"/>
                <w:color w:val="000000"/>
                <w:sz w:val="22"/>
                <w:szCs w:val="22"/>
              </w:rPr>
            </w:pPr>
            <w:r w:rsidRPr="000E48A6">
              <w:rPr>
                <w:rFonts w:ascii="Calibri" w:hAnsi="Calibri" w:cs="Calibri"/>
                <w:bCs/>
                <w:color w:val="000000"/>
                <w:sz w:val="22"/>
                <w:szCs w:val="22"/>
              </w:rPr>
              <w:t>(do wypełnienia w zakresie wskazanym przez Zamawiającego)</w:t>
            </w:r>
          </w:p>
        </w:tc>
      </w:tr>
      <w:tr w:rsidR="000E48A6" w:rsidRPr="000E48A6" w14:paraId="31FD5801" w14:textId="77777777" w:rsidTr="00043E88">
        <w:trPr>
          <w:cantSplit/>
          <w:jc w:val="center"/>
        </w:trPr>
        <w:tc>
          <w:tcPr>
            <w:tcW w:w="586" w:type="dxa"/>
            <w:tcBorders>
              <w:top w:val="single" w:sz="4" w:space="0" w:color="auto"/>
              <w:left w:val="single" w:sz="4" w:space="0" w:color="auto"/>
              <w:bottom w:val="single" w:sz="4" w:space="0" w:color="auto"/>
              <w:right w:val="single" w:sz="4" w:space="0" w:color="auto"/>
            </w:tcBorders>
          </w:tcPr>
          <w:p w14:paraId="2E4F3EFE" w14:textId="77777777" w:rsidR="000E48A6" w:rsidRPr="000E48A6" w:rsidRDefault="000E48A6" w:rsidP="000E48A6">
            <w:pPr>
              <w:widowControl w:val="0"/>
              <w:adjustRightInd w:val="0"/>
              <w:jc w:val="both"/>
              <w:rPr>
                <w:rFonts w:ascii="Calibri" w:hAnsi="Calibri" w:cs="Calibri"/>
                <w:bCs/>
                <w:snapToGrid w:val="0"/>
                <w:color w:val="000000"/>
                <w:sz w:val="22"/>
                <w:szCs w:val="22"/>
              </w:rPr>
            </w:pPr>
            <w:r w:rsidRPr="000E48A6">
              <w:rPr>
                <w:rFonts w:ascii="Calibri" w:hAnsi="Calibri"/>
                <w:sz w:val="22"/>
                <w:szCs w:val="22"/>
              </w:rPr>
              <w:t>1.</w:t>
            </w:r>
          </w:p>
        </w:tc>
        <w:tc>
          <w:tcPr>
            <w:tcW w:w="2209" w:type="dxa"/>
            <w:tcBorders>
              <w:top w:val="single" w:sz="4" w:space="0" w:color="auto"/>
              <w:left w:val="single" w:sz="4" w:space="0" w:color="auto"/>
              <w:bottom w:val="single" w:sz="4" w:space="0" w:color="auto"/>
              <w:right w:val="single" w:sz="4" w:space="0" w:color="auto"/>
            </w:tcBorders>
          </w:tcPr>
          <w:p w14:paraId="31306207" w14:textId="77777777" w:rsidR="000E48A6" w:rsidRPr="000E48A6" w:rsidRDefault="000E48A6" w:rsidP="000E48A6">
            <w:pPr>
              <w:widowControl w:val="0"/>
              <w:adjustRightInd w:val="0"/>
              <w:jc w:val="both"/>
              <w:rPr>
                <w:rFonts w:ascii="Calibri" w:hAnsi="Calibri" w:cs="Calibri"/>
                <w:bCs/>
                <w:snapToGrid w:val="0"/>
                <w:color w:val="000000"/>
                <w:sz w:val="22"/>
                <w:szCs w:val="22"/>
              </w:rPr>
            </w:pPr>
            <w:r w:rsidRPr="000E48A6">
              <w:rPr>
                <w:rFonts w:ascii="Calibri" w:hAnsi="Calibri"/>
                <w:sz w:val="22"/>
                <w:szCs w:val="22"/>
              </w:rPr>
              <w:t>Typ</w:t>
            </w:r>
          </w:p>
        </w:tc>
        <w:tc>
          <w:tcPr>
            <w:tcW w:w="2560" w:type="dxa"/>
            <w:tcBorders>
              <w:top w:val="single" w:sz="4" w:space="0" w:color="auto"/>
              <w:left w:val="single" w:sz="4" w:space="0" w:color="auto"/>
              <w:bottom w:val="single" w:sz="4" w:space="0" w:color="auto"/>
              <w:right w:val="single" w:sz="4" w:space="0" w:color="auto"/>
            </w:tcBorders>
          </w:tcPr>
          <w:p w14:paraId="282D7286" w14:textId="77777777" w:rsidR="000E48A6" w:rsidRPr="000E48A6" w:rsidRDefault="000E48A6" w:rsidP="000E48A6">
            <w:pPr>
              <w:widowControl w:val="0"/>
              <w:adjustRightInd w:val="0"/>
              <w:jc w:val="both"/>
              <w:rPr>
                <w:rFonts w:ascii="Calibri" w:hAnsi="Calibri" w:cs="Calibri"/>
                <w:bCs/>
                <w:snapToGrid w:val="0"/>
                <w:color w:val="000000"/>
                <w:sz w:val="22"/>
                <w:szCs w:val="22"/>
              </w:rPr>
            </w:pPr>
            <w:r w:rsidRPr="000E48A6">
              <w:rPr>
                <w:rFonts w:ascii="Calibri" w:hAnsi="Calibri"/>
                <w:sz w:val="22"/>
                <w:szCs w:val="22"/>
              </w:rPr>
              <w:t>Projektor (W ofercie wymagane jest podanie modelu, symbolu oraz producenta.)</w:t>
            </w:r>
          </w:p>
        </w:tc>
        <w:tc>
          <w:tcPr>
            <w:tcW w:w="2448" w:type="dxa"/>
            <w:tcBorders>
              <w:top w:val="single" w:sz="4" w:space="0" w:color="auto"/>
              <w:left w:val="single" w:sz="4" w:space="0" w:color="auto"/>
              <w:bottom w:val="single" w:sz="4" w:space="0" w:color="auto"/>
              <w:right w:val="single" w:sz="4" w:space="0" w:color="auto"/>
            </w:tcBorders>
          </w:tcPr>
          <w:p w14:paraId="728F3932" w14:textId="77777777" w:rsidR="000E48A6" w:rsidRPr="000E48A6" w:rsidRDefault="000E48A6" w:rsidP="000E48A6">
            <w:pPr>
              <w:suppressLineNumbers/>
              <w:suppressAutoHyphens/>
              <w:adjustRightInd w:val="0"/>
              <w:snapToGrid w:val="0"/>
              <w:jc w:val="center"/>
              <w:rPr>
                <w:rFonts w:ascii="Calibri" w:hAnsi="Calibri" w:cs="Calibri"/>
                <w:bCs/>
                <w:snapToGrid w:val="0"/>
                <w:color w:val="000000"/>
                <w:sz w:val="22"/>
                <w:szCs w:val="22"/>
              </w:rPr>
            </w:pPr>
            <w:r w:rsidRPr="000E48A6">
              <w:rPr>
                <w:rFonts w:ascii="Calibri" w:hAnsi="Calibri" w:cs="Calibri"/>
                <w:bCs/>
                <w:snapToGrid w:val="0"/>
                <w:color w:val="000000"/>
                <w:sz w:val="18"/>
                <w:szCs w:val="18"/>
              </w:rPr>
              <w:t>…………*)</w:t>
            </w:r>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22E0B" w14:textId="006D172A" w:rsidR="000E48A6" w:rsidRPr="000E48A6" w:rsidRDefault="00043E88" w:rsidP="000E48A6">
            <w:pPr>
              <w:suppressLineNumbers/>
              <w:suppressAutoHyphens/>
              <w:adjustRightInd w:val="0"/>
              <w:snapToGrid w:val="0"/>
              <w:jc w:val="both"/>
              <w:rPr>
                <w:rFonts w:ascii="Calibri" w:hAnsi="Calibri" w:cs="Calibri"/>
                <w:bCs/>
                <w:color w:val="000000"/>
                <w:sz w:val="22"/>
                <w:szCs w:val="22"/>
                <w:lang w:eastAsia="en-US"/>
              </w:rPr>
            </w:pPr>
            <w:r w:rsidRPr="00043E88">
              <w:rPr>
                <w:rFonts w:ascii="Calibri" w:hAnsi="Calibri" w:cs="Calibri"/>
                <w:bCs/>
                <w:color w:val="000000"/>
                <w:sz w:val="22"/>
                <w:szCs w:val="22"/>
                <w:lang w:eastAsia="en-US"/>
              </w:rPr>
              <w:t>Należy wskazać w nagłówku powyżej niniejszej tabeli</w:t>
            </w:r>
          </w:p>
        </w:tc>
      </w:tr>
      <w:tr w:rsidR="000E48A6" w:rsidRPr="000E48A6" w14:paraId="4ED5B37B" w14:textId="77777777" w:rsidTr="000E48A6">
        <w:trPr>
          <w:cantSplit/>
          <w:jc w:val="center"/>
        </w:trPr>
        <w:tc>
          <w:tcPr>
            <w:tcW w:w="586" w:type="dxa"/>
            <w:tcBorders>
              <w:top w:val="single" w:sz="4" w:space="0" w:color="auto"/>
              <w:left w:val="single" w:sz="4" w:space="0" w:color="auto"/>
              <w:bottom w:val="single" w:sz="4" w:space="0" w:color="auto"/>
              <w:right w:val="single" w:sz="4" w:space="0" w:color="auto"/>
            </w:tcBorders>
          </w:tcPr>
          <w:p w14:paraId="5F25E984"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sz w:val="22"/>
                <w:szCs w:val="22"/>
              </w:rPr>
              <w:t>2.</w:t>
            </w:r>
          </w:p>
        </w:tc>
        <w:tc>
          <w:tcPr>
            <w:tcW w:w="2209" w:type="dxa"/>
            <w:tcBorders>
              <w:top w:val="single" w:sz="4" w:space="0" w:color="auto"/>
              <w:left w:val="single" w:sz="4" w:space="0" w:color="auto"/>
              <w:bottom w:val="single" w:sz="4" w:space="0" w:color="auto"/>
              <w:right w:val="single" w:sz="4" w:space="0" w:color="auto"/>
            </w:tcBorders>
          </w:tcPr>
          <w:p w14:paraId="4C7C4DE9"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sz w:val="22"/>
                <w:szCs w:val="22"/>
              </w:rPr>
              <w:t>Technologia</w:t>
            </w:r>
          </w:p>
        </w:tc>
        <w:tc>
          <w:tcPr>
            <w:tcW w:w="2560" w:type="dxa"/>
            <w:tcBorders>
              <w:top w:val="single" w:sz="4" w:space="0" w:color="auto"/>
              <w:left w:val="single" w:sz="4" w:space="0" w:color="auto"/>
              <w:bottom w:val="single" w:sz="4" w:space="0" w:color="auto"/>
              <w:right w:val="single" w:sz="4" w:space="0" w:color="auto"/>
            </w:tcBorders>
          </w:tcPr>
          <w:p w14:paraId="57C5BF21"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sz w:val="22"/>
                <w:szCs w:val="22"/>
              </w:rPr>
              <w:t>DLP</w:t>
            </w:r>
          </w:p>
        </w:tc>
        <w:tc>
          <w:tcPr>
            <w:tcW w:w="2448" w:type="dxa"/>
            <w:tcBorders>
              <w:top w:val="single" w:sz="4" w:space="0" w:color="auto"/>
              <w:left w:val="single" w:sz="4" w:space="0" w:color="auto"/>
              <w:bottom w:val="single" w:sz="4" w:space="0" w:color="auto"/>
              <w:right w:val="single" w:sz="4" w:space="0" w:color="auto"/>
            </w:tcBorders>
          </w:tcPr>
          <w:p w14:paraId="58424CDF" w14:textId="77777777" w:rsidR="000E48A6" w:rsidRPr="000E48A6" w:rsidRDefault="000E48A6" w:rsidP="000E48A6">
            <w:pPr>
              <w:suppressLineNumbers/>
              <w:suppressAutoHyphens/>
              <w:adjustRightInd w:val="0"/>
              <w:snapToGrid w:val="0"/>
              <w:jc w:val="center"/>
              <w:rPr>
                <w:rFonts w:ascii="Calibri" w:hAnsi="Calibri" w:cs="Calibri"/>
                <w:bCs/>
                <w:snapToGrid w:val="0"/>
                <w:color w:val="000000"/>
                <w:sz w:val="18"/>
                <w:szCs w:val="18"/>
              </w:rPr>
            </w:pPr>
            <w:r w:rsidRPr="000E48A6">
              <w:rPr>
                <w:rFonts w:ascii="Calibri" w:hAnsi="Calibri" w:cs="Calibri"/>
                <w:bCs/>
                <w:snapToGrid w:val="0"/>
                <w:color w:val="000000"/>
                <w:sz w:val="18"/>
                <w:szCs w:val="18"/>
              </w:rPr>
              <w:t>…………*)</w:t>
            </w:r>
          </w:p>
        </w:tc>
        <w:tc>
          <w:tcPr>
            <w:tcW w:w="2620" w:type="dxa"/>
            <w:tcBorders>
              <w:top w:val="single" w:sz="4" w:space="0" w:color="auto"/>
              <w:left w:val="single" w:sz="4" w:space="0" w:color="auto"/>
              <w:bottom w:val="single" w:sz="4" w:space="0" w:color="auto"/>
              <w:right w:val="single" w:sz="4" w:space="0" w:color="auto"/>
            </w:tcBorders>
            <w:shd w:val="pct37" w:color="auto" w:fill="auto"/>
            <w:vAlign w:val="center"/>
          </w:tcPr>
          <w:p w14:paraId="028BF8D5" w14:textId="77777777" w:rsidR="000E48A6" w:rsidRPr="000E48A6" w:rsidRDefault="000E48A6" w:rsidP="000E48A6">
            <w:pPr>
              <w:suppressLineNumbers/>
              <w:suppressAutoHyphens/>
              <w:adjustRightInd w:val="0"/>
              <w:snapToGrid w:val="0"/>
              <w:jc w:val="both"/>
              <w:rPr>
                <w:rFonts w:ascii="Calibri" w:hAnsi="Calibri" w:cs="Calibri"/>
                <w:bCs/>
                <w:color w:val="000000"/>
                <w:sz w:val="22"/>
                <w:szCs w:val="22"/>
                <w:lang w:eastAsia="en-US"/>
              </w:rPr>
            </w:pPr>
          </w:p>
        </w:tc>
      </w:tr>
      <w:tr w:rsidR="000E48A6" w:rsidRPr="000E48A6" w14:paraId="5A93A32A" w14:textId="77777777" w:rsidTr="000E48A6">
        <w:trPr>
          <w:cantSplit/>
          <w:jc w:val="center"/>
        </w:trPr>
        <w:tc>
          <w:tcPr>
            <w:tcW w:w="586" w:type="dxa"/>
            <w:tcBorders>
              <w:top w:val="single" w:sz="4" w:space="0" w:color="auto"/>
              <w:left w:val="single" w:sz="4" w:space="0" w:color="auto"/>
              <w:bottom w:val="single" w:sz="4" w:space="0" w:color="auto"/>
              <w:right w:val="single" w:sz="4" w:space="0" w:color="auto"/>
            </w:tcBorders>
          </w:tcPr>
          <w:p w14:paraId="7753670D"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sz w:val="22"/>
                <w:szCs w:val="22"/>
              </w:rPr>
              <w:t>3.</w:t>
            </w:r>
          </w:p>
        </w:tc>
        <w:tc>
          <w:tcPr>
            <w:tcW w:w="2209" w:type="dxa"/>
            <w:tcBorders>
              <w:top w:val="single" w:sz="4" w:space="0" w:color="auto"/>
              <w:left w:val="single" w:sz="4" w:space="0" w:color="auto"/>
              <w:bottom w:val="single" w:sz="4" w:space="0" w:color="auto"/>
              <w:right w:val="single" w:sz="4" w:space="0" w:color="auto"/>
            </w:tcBorders>
          </w:tcPr>
          <w:p w14:paraId="55A547BF"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sz w:val="22"/>
                <w:szCs w:val="22"/>
              </w:rPr>
              <w:t>Jasność</w:t>
            </w:r>
          </w:p>
        </w:tc>
        <w:tc>
          <w:tcPr>
            <w:tcW w:w="2560" w:type="dxa"/>
            <w:tcBorders>
              <w:top w:val="single" w:sz="4" w:space="0" w:color="auto"/>
              <w:left w:val="single" w:sz="4" w:space="0" w:color="auto"/>
              <w:bottom w:val="single" w:sz="4" w:space="0" w:color="auto"/>
              <w:right w:val="single" w:sz="4" w:space="0" w:color="auto"/>
            </w:tcBorders>
          </w:tcPr>
          <w:p w14:paraId="40BE4520"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sz w:val="22"/>
                <w:szCs w:val="22"/>
              </w:rPr>
              <w:t>3000 ANSI Lumenów</w:t>
            </w:r>
          </w:p>
        </w:tc>
        <w:tc>
          <w:tcPr>
            <w:tcW w:w="2448" w:type="dxa"/>
            <w:tcBorders>
              <w:top w:val="single" w:sz="4" w:space="0" w:color="auto"/>
              <w:left w:val="single" w:sz="4" w:space="0" w:color="auto"/>
              <w:bottom w:val="single" w:sz="4" w:space="0" w:color="auto"/>
              <w:right w:val="single" w:sz="4" w:space="0" w:color="auto"/>
            </w:tcBorders>
          </w:tcPr>
          <w:p w14:paraId="5E6EB530" w14:textId="77777777" w:rsidR="000E48A6" w:rsidRPr="000E48A6" w:rsidRDefault="000E48A6" w:rsidP="000E48A6">
            <w:pPr>
              <w:suppressLineNumbers/>
              <w:suppressAutoHyphens/>
              <w:adjustRightInd w:val="0"/>
              <w:snapToGrid w:val="0"/>
              <w:jc w:val="center"/>
              <w:rPr>
                <w:rFonts w:ascii="Calibri" w:hAnsi="Calibri" w:cs="Calibri"/>
                <w:bCs/>
                <w:snapToGrid w:val="0"/>
                <w:color w:val="000000"/>
                <w:sz w:val="18"/>
                <w:szCs w:val="18"/>
              </w:rPr>
            </w:pPr>
            <w:r w:rsidRPr="000E48A6">
              <w:rPr>
                <w:rFonts w:ascii="Calibri" w:hAnsi="Calibri" w:cs="Calibri"/>
                <w:bCs/>
                <w:snapToGrid w:val="0"/>
                <w:color w:val="000000"/>
                <w:sz w:val="18"/>
                <w:szCs w:val="18"/>
              </w:rPr>
              <w:t>…………*)</w:t>
            </w:r>
          </w:p>
        </w:tc>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14:paraId="5829E71A" w14:textId="77777777" w:rsidR="000E48A6" w:rsidRPr="000E48A6" w:rsidRDefault="000E48A6" w:rsidP="000E48A6">
            <w:pPr>
              <w:suppressLineNumbers/>
              <w:suppressAutoHyphens/>
              <w:adjustRightInd w:val="0"/>
              <w:snapToGrid w:val="0"/>
              <w:jc w:val="both"/>
              <w:rPr>
                <w:rFonts w:ascii="Calibri" w:hAnsi="Calibri" w:cs="Calibri"/>
                <w:bCs/>
                <w:color w:val="000000"/>
                <w:sz w:val="22"/>
                <w:szCs w:val="22"/>
                <w:lang w:eastAsia="en-US"/>
              </w:rPr>
            </w:pPr>
            <w:r w:rsidRPr="000E48A6">
              <w:rPr>
                <w:rFonts w:ascii="Calibri" w:hAnsi="Calibri" w:cs="Calibri"/>
                <w:bCs/>
                <w:color w:val="000000"/>
                <w:sz w:val="22"/>
                <w:szCs w:val="22"/>
                <w:lang w:eastAsia="en-US"/>
              </w:rPr>
              <w:t>Oferowana jasność………</w:t>
            </w:r>
            <w:r w:rsidRPr="000E48A6">
              <w:rPr>
                <w:rFonts w:ascii="Calibri" w:hAnsi="Calibri"/>
                <w:sz w:val="22"/>
                <w:szCs w:val="22"/>
              </w:rPr>
              <w:t xml:space="preserve"> ANSI Lumenów</w:t>
            </w:r>
          </w:p>
        </w:tc>
      </w:tr>
      <w:tr w:rsidR="000E48A6" w:rsidRPr="000E48A6" w14:paraId="7C6C4B1A" w14:textId="77777777" w:rsidTr="000E48A6">
        <w:trPr>
          <w:cantSplit/>
          <w:jc w:val="center"/>
        </w:trPr>
        <w:tc>
          <w:tcPr>
            <w:tcW w:w="586" w:type="dxa"/>
            <w:tcBorders>
              <w:top w:val="single" w:sz="4" w:space="0" w:color="auto"/>
              <w:left w:val="single" w:sz="4" w:space="0" w:color="auto"/>
              <w:bottom w:val="single" w:sz="4" w:space="0" w:color="auto"/>
              <w:right w:val="single" w:sz="4" w:space="0" w:color="auto"/>
            </w:tcBorders>
          </w:tcPr>
          <w:p w14:paraId="6CE7707A"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sz w:val="22"/>
                <w:szCs w:val="22"/>
              </w:rPr>
              <w:t>4.</w:t>
            </w:r>
          </w:p>
        </w:tc>
        <w:tc>
          <w:tcPr>
            <w:tcW w:w="2209" w:type="dxa"/>
            <w:tcBorders>
              <w:top w:val="single" w:sz="4" w:space="0" w:color="auto"/>
              <w:left w:val="single" w:sz="4" w:space="0" w:color="auto"/>
              <w:bottom w:val="single" w:sz="4" w:space="0" w:color="auto"/>
              <w:right w:val="single" w:sz="4" w:space="0" w:color="auto"/>
            </w:tcBorders>
          </w:tcPr>
          <w:p w14:paraId="05D2D995"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sz w:val="22"/>
                <w:szCs w:val="22"/>
              </w:rPr>
              <w:t>Rozdzielczość</w:t>
            </w:r>
          </w:p>
        </w:tc>
        <w:tc>
          <w:tcPr>
            <w:tcW w:w="2560" w:type="dxa"/>
            <w:tcBorders>
              <w:top w:val="single" w:sz="4" w:space="0" w:color="auto"/>
              <w:left w:val="single" w:sz="4" w:space="0" w:color="auto"/>
              <w:bottom w:val="single" w:sz="4" w:space="0" w:color="auto"/>
              <w:right w:val="single" w:sz="4" w:space="0" w:color="auto"/>
            </w:tcBorders>
          </w:tcPr>
          <w:p w14:paraId="04F1D3EB"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sz w:val="22"/>
                <w:szCs w:val="22"/>
              </w:rPr>
              <w:t>Min. 1024 x 768</w:t>
            </w:r>
          </w:p>
        </w:tc>
        <w:tc>
          <w:tcPr>
            <w:tcW w:w="2448" w:type="dxa"/>
            <w:tcBorders>
              <w:top w:val="single" w:sz="4" w:space="0" w:color="auto"/>
              <w:left w:val="single" w:sz="4" w:space="0" w:color="auto"/>
              <w:bottom w:val="single" w:sz="4" w:space="0" w:color="auto"/>
              <w:right w:val="single" w:sz="4" w:space="0" w:color="auto"/>
            </w:tcBorders>
          </w:tcPr>
          <w:p w14:paraId="4C5B86FB" w14:textId="77777777" w:rsidR="000E48A6" w:rsidRPr="000E48A6" w:rsidRDefault="000E48A6" w:rsidP="000E48A6">
            <w:pPr>
              <w:suppressLineNumbers/>
              <w:suppressAutoHyphens/>
              <w:adjustRightInd w:val="0"/>
              <w:snapToGrid w:val="0"/>
              <w:jc w:val="center"/>
              <w:rPr>
                <w:rFonts w:ascii="Calibri" w:hAnsi="Calibri" w:cs="Calibri"/>
                <w:bCs/>
                <w:snapToGrid w:val="0"/>
                <w:color w:val="000000"/>
                <w:sz w:val="18"/>
                <w:szCs w:val="18"/>
              </w:rPr>
            </w:pPr>
            <w:r w:rsidRPr="000E48A6">
              <w:rPr>
                <w:rFonts w:ascii="Calibri" w:hAnsi="Calibri" w:cs="Calibri"/>
                <w:bCs/>
                <w:snapToGrid w:val="0"/>
                <w:color w:val="000000"/>
                <w:sz w:val="18"/>
                <w:szCs w:val="18"/>
              </w:rPr>
              <w:t>…………*)</w:t>
            </w:r>
          </w:p>
        </w:tc>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14:paraId="6E563641" w14:textId="77777777" w:rsidR="000E48A6" w:rsidRPr="000E48A6" w:rsidRDefault="000E48A6" w:rsidP="000E48A6">
            <w:pPr>
              <w:suppressLineNumbers/>
              <w:suppressAutoHyphens/>
              <w:adjustRightInd w:val="0"/>
              <w:snapToGrid w:val="0"/>
              <w:jc w:val="both"/>
              <w:rPr>
                <w:rFonts w:ascii="Calibri" w:hAnsi="Calibri" w:cs="Calibri"/>
                <w:bCs/>
                <w:color w:val="000000"/>
                <w:sz w:val="22"/>
                <w:szCs w:val="22"/>
                <w:lang w:eastAsia="en-US"/>
              </w:rPr>
            </w:pPr>
            <w:r w:rsidRPr="000E48A6">
              <w:rPr>
                <w:rFonts w:ascii="Calibri" w:hAnsi="Calibri" w:cs="Calibri"/>
                <w:bCs/>
                <w:color w:val="000000"/>
                <w:sz w:val="22"/>
                <w:szCs w:val="22"/>
                <w:lang w:eastAsia="en-US"/>
              </w:rPr>
              <w:t>Oferowana rozdzielczość ……X……..</w:t>
            </w:r>
          </w:p>
        </w:tc>
      </w:tr>
      <w:tr w:rsidR="000E48A6" w:rsidRPr="000E48A6" w14:paraId="6C244494" w14:textId="77777777" w:rsidTr="000E48A6">
        <w:trPr>
          <w:cantSplit/>
          <w:jc w:val="center"/>
        </w:trPr>
        <w:tc>
          <w:tcPr>
            <w:tcW w:w="586" w:type="dxa"/>
            <w:tcBorders>
              <w:top w:val="single" w:sz="4" w:space="0" w:color="auto"/>
              <w:left w:val="single" w:sz="4" w:space="0" w:color="auto"/>
              <w:bottom w:val="single" w:sz="4" w:space="0" w:color="auto"/>
              <w:right w:val="single" w:sz="4" w:space="0" w:color="auto"/>
            </w:tcBorders>
          </w:tcPr>
          <w:p w14:paraId="618A2F70"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sz w:val="22"/>
                <w:szCs w:val="22"/>
              </w:rPr>
              <w:t>5.</w:t>
            </w:r>
          </w:p>
        </w:tc>
        <w:tc>
          <w:tcPr>
            <w:tcW w:w="2209" w:type="dxa"/>
            <w:tcBorders>
              <w:top w:val="single" w:sz="4" w:space="0" w:color="auto"/>
              <w:left w:val="single" w:sz="4" w:space="0" w:color="auto"/>
              <w:bottom w:val="single" w:sz="4" w:space="0" w:color="auto"/>
              <w:right w:val="single" w:sz="4" w:space="0" w:color="auto"/>
            </w:tcBorders>
          </w:tcPr>
          <w:p w14:paraId="0D4AB36F"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sz w:val="22"/>
                <w:szCs w:val="22"/>
              </w:rPr>
              <w:t>Format</w:t>
            </w:r>
          </w:p>
        </w:tc>
        <w:tc>
          <w:tcPr>
            <w:tcW w:w="2560" w:type="dxa"/>
            <w:tcBorders>
              <w:top w:val="single" w:sz="4" w:space="0" w:color="auto"/>
              <w:left w:val="single" w:sz="4" w:space="0" w:color="auto"/>
              <w:bottom w:val="single" w:sz="4" w:space="0" w:color="auto"/>
              <w:right w:val="single" w:sz="4" w:space="0" w:color="auto"/>
            </w:tcBorders>
          </w:tcPr>
          <w:p w14:paraId="05D25157"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color w:val="000000"/>
                <w:sz w:val="22"/>
                <w:szCs w:val="22"/>
              </w:rPr>
              <w:t>4:3</w:t>
            </w:r>
          </w:p>
        </w:tc>
        <w:tc>
          <w:tcPr>
            <w:tcW w:w="2448" w:type="dxa"/>
            <w:tcBorders>
              <w:top w:val="single" w:sz="4" w:space="0" w:color="auto"/>
              <w:left w:val="single" w:sz="4" w:space="0" w:color="auto"/>
              <w:bottom w:val="single" w:sz="4" w:space="0" w:color="auto"/>
              <w:right w:val="single" w:sz="4" w:space="0" w:color="auto"/>
            </w:tcBorders>
          </w:tcPr>
          <w:p w14:paraId="708729EE" w14:textId="77777777" w:rsidR="000E48A6" w:rsidRPr="000E48A6" w:rsidRDefault="000E48A6" w:rsidP="000E48A6">
            <w:pPr>
              <w:suppressLineNumbers/>
              <w:suppressAutoHyphens/>
              <w:adjustRightInd w:val="0"/>
              <w:snapToGrid w:val="0"/>
              <w:jc w:val="center"/>
              <w:rPr>
                <w:rFonts w:ascii="Calibri" w:hAnsi="Calibri" w:cs="Calibri"/>
                <w:bCs/>
                <w:snapToGrid w:val="0"/>
                <w:color w:val="000000"/>
                <w:sz w:val="18"/>
                <w:szCs w:val="18"/>
              </w:rPr>
            </w:pPr>
            <w:r w:rsidRPr="000E48A6">
              <w:rPr>
                <w:rFonts w:ascii="Calibri" w:hAnsi="Calibri" w:cs="Calibri"/>
                <w:bCs/>
                <w:snapToGrid w:val="0"/>
                <w:color w:val="000000"/>
                <w:sz w:val="18"/>
                <w:szCs w:val="18"/>
              </w:rPr>
              <w:t>…………*)</w:t>
            </w:r>
          </w:p>
        </w:tc>
        <w:tc>
          <w:tcPr>
            <w:tcW w:w="2620" w:type="dxa"/>
            <w:tcBorders>
              <w:top w:val="single" w:sz="4" w:space="0" w:color="auto"/>
              <w:left w:val="single" w:sz="4" w:space="0" w:color="auto"/>
              <w:bottom w:val="single" w:sz="4" w:space="0" w:color="auto"/>
              <w:right w:val="single" w:sz="4" w:space="0" w:color="auto"/>
            </w:tcBorders>
            <w:shd w:val="pct37" w:color="auto" w:fill="auto"/>
            <w:vAlign w:val="center"/>
          </w:tcPr>
          <w:p w14:paraId="0C607990" w14:textId="77777777" w:rsidR="000E48A6" w:rsidRPr="000E48A6" w:rsidRDefault="000E48A6" w:rsidP="000E48A6">
            <w:pPr>
              <w:suppressLineNumbers/>
              <w:suppressAutoHyphens/>
              <w:adjustRightInd w:val="0"/>
              <w:snapToGrid w:val="0"/>
              <w:jc w:val="both"/>
              <w:rPr>
                <w:rFonts w:ascii="Calibri" w:hAnsi="Calibri" w:cs="Calibri"/>
                <w:bCs/>
                <w:color w:val="000000"/>
                <w:sz w:val="22"/>
                <w:szCs w:val="22"/>
                <w:lang w:eastAsia="en-US"/>
              </w:rPr>
            </w:pPr>
          </w:p>
        </w:tc>
      </w:tr>
      <w:tr w:rsidR="000E48A6" w:rsidRPr="000E48A6" w14:paraId="4762D6C6" w14:textId="77777777" w:rsidTr="000E48A6">
        <w:trPr>
          <w:cantSplit/>
          <w:jc w:val="center"/>
        </w:trPr>
        <w:tc>
          <w:tcPr>
            <w:tcW w:w="586" w:type="dxa"/>
            <w:tcBorders>
              <w:top w:val="single" w:sz="4" w:space="0" w:color="auto"/>
              <w:left w:val="single" w:sz="4" w:space="0" w:color="auto"/>
              <w:bottom w:val="single" w:sz="4" w:space="0" w:color="auto"/>
              <w:right w:val="single" w:sz="4" w:space="0" w:color="auto"/>
            </w:tcBorders>
          </w:tcPr>
          <w:p w14:paraId="4667D59B"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sz w:val="22"/>
                <w:szCs w:val="22"/>
              </w:rPr>
              <w:t>6.</w:t>
            </w:r>
          </w:p>
        </w:tc>
        <w:tc>
          <w:tcPr>
            <w:tcW w:w="2209" w:type="dxa"/>
            <w:tcBorders>
              <w:top w:val="single" w:sz="4" w:space="0" w:color="auto"/>
              <w:left w:val="single" w:sz="4" w:space="0" w:color="auto"/>
              <w:bottom w:val="single" w:sz="4" w:space="0" w:color="auto"/>
              <w:right w:val="single" w:sz="4" w:space="0" w:color="auto"/>
            </w:tcBorders>
          </w:tcPr>
          <w:p w14:paraId="187A6E42"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sz w:val="22"/>
                <w:szCs w:val="22"/>
              </w:rPr>
              <w:t>Kontrast</w:t>
            </w:r>
          </w:p>
        </w:tc>
        <w:tc>
          <w:tcPr>
            <w:tcW w:w="2560" w:type="dxa"/>
            <w:tcBorders>
              <w:top w:val="single" w:sz="4" w:space="0" w:color="auto"/>
              <w:left w:val="single" w:sz="4" w:space="0" w:color="auto"/>
              <w:bottom w:val="single" w:sz="4" w:space="0" w:color="auto"/>
              <w:right w:val="single" w:sz="4" w:space="0" w:color="auto"/>
            </w:tcBorders>
          </w:tcPr>
          <w:p w14:paraId="2BE49060"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sz w:val="22"/>
                <w:szCs w:val="22"/>
              </w:rPr>
              <w:t>Min. 15000 : 1</w:t>
            </w:r>
          </w:p>
        </w:tc>
        <w:tc>
          <w:tcPr>
            <w:tcW w:w="2448" w:type="dxa"/>
            <w:tcBorders>
              <w:top w:val="single" w:sz="4" w:space="0" w:color="auto"/>
              <w:left w:val="single" w:sz="4" w:space="0" w:color="auto"/>
              <w:bottom w:val="single" w:sz="4" w:space="0" w:color="auto"/>
              <w:right w:val="single" w:sz="4" w:space="0" w:color="auto"/>
            </w:tcBorders>
          </w:tcPr>
          <w:p w14:paraId="7A8387C4" w14:textId="77777777" w:rsidR="000E48A6" w:rsidRPr="000E48A6" w:rsidRDefault="000E48A6" w:rsidP="000E48A6">
            <w:pPr>
              <w:suppressLineNumbers/>
              <w:suppressAutoHyphens/>
              <w:adjustRightInd w:val="0"/>
              <w:snapToGrid w:val="0"/>
              <w:jc w:val="center"/>
              <w:rPr>
                <w:rFonts w:ascii="Calibri" w:hAnsi="Calibri" w:cs="Calibri"/>
                <w:bCs/>
                <w:snapToGrid w:val="0"/>
                <w:color w:val="000000"/>
                <w:sz w:val="18"/>
                <w:szCs w:val="18"/>
              </w:rPr>
            </w:pPr>
            <w:r w:rsidRPr="000E48A6">
              <w:rPr>
                <w:rFonts w:ascii="Calibri" w:hAnsi="Calibri" w:cs="Calibri"/>
                <w:bCs/>
                <w:snapToGrid w:val="0"/>
                <w:color w:val="000000"/>
                <w:sz w:val="18"/>
                <w:szCs w:val="18"/>
              </w:rPr>
              <w:t>…………*)</w:t>
            </w:r>
          </w:p>
        </w:tc>
        <w:tc>
          <w:tcPr>
            <w:tcW w:w="2620" w:type="dxa"/>
            <w:tcBorders>
              <w:top w:val="single" w:sz="4" w:space="0" w:color="auto"/>
              <w:left w:val="single" w:sz="4" w:space="0" w:color="auto"/>
              <w:bottom w:val="single" w:sz="4" w:space="0" w:color="auto"/>
              <w:right w:val="single" w:sz="4" w:space="0" w:color="auto"/>
            </w:tcBorders>
            <w:shd w:val="pct37" w:color="auto" w:fill="auto"/>
            <w:vAlign w:val="center"/>
          </w:tcPr>
          <w:p w14:paraId="22FC62B1" w14:textId="77777777" w:rsidR="000E48A6" w:rsidRPr="000E48A6" w:rsidRDefault="000E48A6" w:rsidP="000E48A6">
            <w:pPr>
              <w:suppressLineNumbers/>
              <w:suppressAutoHyphens/>
              <w:adjustRightInd w:val="0"/>
              <w:snapToGrid w:val="0"/>
              <w:jc w:val="both"/>
              <w:rPr>
                <w:rFonts w:ascii="Calibri" w:hAnsi="Calibri" w:cs="Calibri"/>
                <w:bCs/>
                <w:color w:val="000000"/>
                <w:sz w:val="22"/>
                <w:szCs w:val="22"/>
                <w:lang w:eastAsia="en-US"/>
              </w:rPr>
            </w:pPr>
          </w:p>
        </w:tc>
      </w:tr>
      <w:tr w:rsidR="000E48A6" w:rsidRPr="000E48A6" w14:paraId="462C6CDB" w14:textId="77777777" w:rsidTr="000E48A6">
        <w:trPr>
          <w:cantSplit/>
          <w:jc w:val="center"/>
        </w:trPr>
        <w:tc>
          <w:tcPr>
            <w:tcW w:w="586" w:type="dxa"/>
            <w:tcBorders>
              <w:top w:val="single" w:sz="4" w:space="0" w:color="auto"/>
              <w:left w:val="single" w:sz="4" w:space="0" w:color="auto"/>
              <w:bottom w:val="single" w:sz="4" w:space="0" w:color="auto"/>
              <w:right w:val="single" w:sz="4" w:space="0" w:color="auto"/>
            </w:tcBorders>
          </w:tcPr>
          <w:p w14:paraId="35D645CB"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sz w:val="22"/>
                <w:szCs w:val="22"/>
              </w:rPr>
              <w:t>7.</w:t>
            </w:r>
          </w:p>
        </w:tc>
        <w:tc>
          <w:tcPr>
            <w:tcW w:w="2209" w:type="dxa"/>
            <w:tcBorders>
              <w:top w:val="single" w:sz="4" w:space="0" w:color="auto"/>
              <w:left w:val="single" w:sz="4" w:space="0" w:color="auto"/>
              <w:bottom w:val="single" w:sz="4" w:space="0" w:color="auto"/>
              <w:right w:val="single" w:sz="4" w:space="0" w:color="auto"/>
            </w:tcBorders>
          </w:tcPr>
          <w:p w14:paraId="78404ABE"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sz w:val="22"/>
                <w:szCs w:val="22"/>
              </w:rPr>
              <w:t>Poziom hałasu</w:t>
            </w:r>
          </w:p>
        </w:tc>
        <w:tc>
          <w:tcPr>
            <w:tcW w:w="2560" w:type="dxa"/>
            <w:tcBorders>
              <w:top w:val="single" w:sz="4" w:space="0" w:color="auto"/>
              <w:left w:val="single" w:sz="4" w:space="0" w:color="auto"/>
              <w:bottom w:val="single" w:sz="4" w:space="0" w:color="auto"/>
              <w:right w:val="single" w:sz="4" w:space="0" w:color="auto"/>
            </w:tcBorders>
          </w:tcPr>
          <w:p w14:paraId="55805E99"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sz w:val="22"/>
                <w:szCs w:val="22"/>
              </w:rPr>
              <w:t xml:space="preserve">Max. 32 </w:t>
            </w:r>
            <w:proofErr w:type="spellStart"/>
            <w:r w:rsidRPr="000E48A6">
              <w:rPr>
                <w:rFonts w:ascii="Calibri" w:hAnsi="Calibri"/>
                <w:sz w:val="22"/>
                <w:szCs w:val="22"/>
              </w:rPr>
              <w:t>dB</w:t>
            </w:r>
            <w:proofErr w:type="spellEnd"/>
          </w:p>
        </w:tc>
        <w:tc>
          <w:tcPr>
            <w:tcW w:w="2448" w:type="dxa"/>
            <w:tcBorders>
              <w:top w:val="single" w:sz="4" w:space="0" w:color="auto"/>
              <w:left w:val="single" w:sz="4" w:space="0" w:color="auto"/>
              <w:bottom w:val="single" w:sz="4" w:space="0" w:color="auto"/>
              <w:right w:val="single" w:sz="4" w:space="0" w:color="auto"/>
            </w:tcBorders>
          </w:tcPr>
          <w:p w14:paraId="38B9EBEC" w14:textId="77777777" w:rsidR="000E48A6" w:rsidRPr="000E48A6" w:rsidRDefault="000E48A6" w:rsidP="000E48A6">
            <w:pPr>
              <w:suppressLineNumbers/>
              <w:suppressAutoHyphens/>
              <w:adjustRightInd w:val="0"/>
              <w:snapToGrid w:val="0"/>
              <w:jc w:val="center"/>
              <w:rPr>
                <w:rFonts w:ascii="Calibri" w:hAnsi="Calibri" w:cs="Calibri"/>
                <w:bCs/>
                <w:snapToGrid w:val="0"/>
                <w:color w:val="000000"/>
                <w:sz w:val="18"/>
                <w:szCs w:val="18"/>
              </w:rPr>
            </w:pPr>
            <w:r w:rsidRPr="000E48A6">
              <w:rPr>
                <w:rFonts w:ascii="Calibri" w:hAnsi="Calibri" w:cs="Calibri"/>
                <w:bCs/>
                <w:snapToGrid w:val="0"/>
                <w:color w:val="000000"/>
                <w:sz w:val="18"/>
                <w:szCs w:val="18"/>
              </w:rPr>
              <w:t>…………*)</w:t>
            </w:r>
          </w:p>
        </w:tc>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14:paraId="4F9C9C7E" w14:textId="77777777" w:rsidR="000E48A6" w:rsidRPr="000E48A6" w:rsidRDefault="000E48A6" w:rsidP="000E48A6">
            <w:pPr>
              <w:suppressLineNumbers/>
              <w:suppressAutoHyphens/>
              <w:adjustRightInd w:val="0"/>
              <w:snapToGrid w:val="0"/>
              <w:jc w:val="both"/>
              <w:rPr>
                <w:rFonts w:ascii="Calibri" w:hAnsi="Calibri" w:cs="Calibri"/>
                <w:bCs/>
                <w:color w:val="000000"/>
                <w:sz w:val="22"/>
                <w:szCs w:val="22"/>
                <w:lang w:eastAsia="en-US"/>
              </w:rPr>
            </w:pPr>
            <w:r w:rsidRPr="000E48A6">
              <w:rPr>
                <w:rFonts w:ascii="Calibri" w:hAnsi="Calibri" w:cs="Calibri"/>
                <w:bCs/>
                <w:color w:val="000000"/>
                <w:sz w:val="22"/>
                <w:szCs w:val="22"/>
                <w:lang w:eastAsia="en-US"/>
              </w:rPr>
              <w:t>Oferowany poziom hałasu ……</w:t>
            </w:r>
            <w:proofErr w:type="spellStart"/>
            <w:r w:rsidRPr="000E48A6">
              <w:rPr>
                <w:rFonts w:ascii="Calibri" w:hAnsi="Calibri" w:cs="Calibri"/>
                <w:bCs/>
                <w:color w:val="000000"/>
                <w:sz w:val="22"/>
                <w:szCs w:val="22"/>
                <w:lang w:eastAsia="en-US"/>
              </w:rPr>
              <w:t>dB</w:t>
            </w:r>
            <w:proofErr w:type="spellEnd"/>
          </w:p>
        </w:tc>
      </w:tr>
      <w:tr w:rsidR="000E48A6" w:rsidRPr="000E48A6" w14:paraId="32964164" w14:textId="77777777" w:rsidTr="000E48A6">
        <w:trPr>
          <w:cantSplit/>
          <w:jc w:val="center"/>
        </w:trPr>
        <w:tc>
          <w:tcPr>
            <w:tcW w:w="586" w:type="dxa"/>
            <w:tcBorders>
              <w:top w:val="single" w:sz="4" w:space="0" w:color="auto"/>
              <w:left w:val="single" w:sz="4" w:space="0" w:color="auto"/>
              <w:bottom w:val="single" w:sz="4" w:space="0" w:color="auto"/>
              <w:right w:val="single" w:sz="4" w:space="0" w:color="auto"/>
            </w:tcBorders>
          </w:tcPr>
          <w:p w14:paraId="3158FAA8"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sz w:val="22"/>
                <w:szCs w:val="22"/>
              </w:rPr>
              <w:t>9.</w:t>
            </w:r>
          </w:p>
        </w:tc>
        <w:tc>
          <w:tcPr>
            <w:tcW w:w="2209" w:type="dxa"/>
            <w:tcBorders>
              <w:top w:val="single" w:sz="4" w:space="0" w:color="auto"/>
              <w:left w:val="single" w:sz="4" w:space="0" w:color="auto"/>
              <w:bottom w:val="single" w:sz="4" w:space="0" w:color="auto"/>
              <w:right w:val="single" w:sz="4" w:space="0" w:color="auto"/>
            </w:tcBorders>
          </w:tcPr>
          <w:p w14:paraId="3D94C47E"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sz w:val="22"/>
                <w:szCs w:val="22"/>
              </w:rPr>
              <w:t>Żywotność lampy w trybie normalnej pracy</w:t>
            </w:r>
          </w:p>
        </w:tc>
        <w:tc>
          <w:tcPr>
            <w:tcW w:w="2560" w:type="dxa"/>
            <w:tcBorders>
              <w:top w:val="single" w:sz="4" w:space="0" w:color="auto"/>
              <w:left w:val="single" w:sz="4" w:space="0" w:color="auto"/>
              <w:bottom w:val="single" w:sz="4" w:space="0" w:color="auto"/>
              <w:right w:val="single" w:sz="4" w:space="0" w:color="auto"/>
            </w:tcBorders>
          </w:tcPr>
          <w:p w14:paraId="0F42D7DD"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sz w:val="22"/>
                <w:szCs w:val="22"/>
              </w:rPr>
              <w:t>Min. 5000 godzin</w:t>
            </w:r>
          </w:p>
        </w:tc>
        <w:tc>
          <w:tcPr>
            <w:tcW w:w="2448" w:type="dxa"/>
            <w:tcBorders>
              <w:top w:val="single" w:sz="4" w:space="0" w:color="auto"/>
              <w:left w:val="single" w:sz="4" w:space="0" w:color="auto"/>
              <w:bottom w:val="single" w:sz="4" w:space="0" w:color="auto"/>
              <w:right w:val="single" w:sz="4" w:space="0" w:color="auto"/>
            </w:tcBorders>
          </w:tcPr>
          <w:p w14:paraId="125FF4B5" w14:textId="77777777" w:rsidR="000E48A6" w:rsidRPr="000E48A6" w:rsidRDefault="000E48A6" w:rsidP="000E48A6">
            <w:pPr>
              <w:suppressLineNumbers/>
              <w:suppressAutoHyphens/>
              <w:adjustRightInd w:val="0"/>
              <w:snapToGrid w:val="0"/>
              <w:jc w:val="center"/>
              <w:rPr>
                <w:rFonts w:ascii="Calibri" w:hAnsi="Calibri" w:cs="Calibri"/>
                <w:bCs/>
                <w:snapToGrid w:val="0"/>
                <w:color w:val="000000"/>
                <w:sz w:val="18"/>
                <w:szCs w:val="18"/>
              </w:rPr>
            </w:pPr>
            <w:r w:rsidRPr="000E48A6">
              <w:rPr>
                <w:rFonts w:ascii="Calibri" w:hAnsi="Calibri" w:cs="Calibri"/>
                <w:bCs/>
                <w:snapToGrid w:val="0"/>
                <w:color w:val="000000"/>
                <w:sz w:val="18"/>
                <w:szCs w:val="18"/>
              </w:rPr>
              <w:t>…………*)</w:t>
            </w:r>
          </w:p>
        </w:tc>
        <w:tc>
          <w:tcPr>
            <w:tcW w:w="2620" w:type="dxa"/>
            <w:tcBorders>
              <w:top w:val="single" w:sz="4" w:space="0" w:color="auto"/>
              <w:left w:val="single" w:sz="4" w:space="0" w:color="auto"/>
              <w:bottom w:val="single" w:sz="4" w:space="0" w:color="auto"/>
              <w:right w:val="single" w:sz="4" w:space="0" w:color="auto"/>
            </w:tcBorders>
            <w:shd w:val="clear" w:color="auto" w:fill="auto"/>
            <w:vAlign w:val="center"/>
          </w:tcPr>
          <w:p w14:paraId="063B78CF" w14:textId="77777777" w:rsidR="000E48A6" w:rsidRPr="000E48A6" w:rsidRDefault="000E48A6" w:rsidP="000E48A6">
            <w:pPr>
              <w:suppressLineNumbers/>
              <w:suppressAutoHyphens/>
              <w:adjustRightInd w:val="0"/>
              <w:snapToGrid w:val="0"/>
              <w:jc w:val="both"/>
              <w:rPr>
                <w:rFonts w:ascii="Calibri" w:hAnsi="Calibri" w:cs="Calibri"/>
                <w:bCs/>
                <w:color w:val="000000"/>
                <w:sz w:val="22"/>
                <w:szCs w:val="22"/>
                <w:lang w:eastAsia="en-US"/>
              </w:rPr>
            </w:pPr>
            <w:r w:rsidRPr="000E48A6">
              <w:rPr>
                <w:rFonts w:ascii="Calibri" w:hAnsi="Calibri" w:cs="Calibri"/>
                <w:bCs/>
                <w:color w:val="000000"/>
                <w:sz w:val="22"/>
                <w:szCs w:val="22"/>
                <w:lang w:eastAsia="en-US"/>
              </w:rPr>
              <w:t>Oferowana żywotność lampy ………godzin</w:t>
            </w:r>
          </w:p>
        </w:tc>
      </w:tr>
      <w:tr w:rsidR="000E48A6" w:rsidRPr="000E48A6" w14:paraId="6F6559A1" w14:textId="77777777" w:rsidTr="000E48A6">
        <w:trPr>
          <w:cantSplit/>
          <w:jc w:val="center"/>
        </w:trPr>
        <w:tc>
          <w:tcPr>
            <w:tcW w:w="586" w:type="dxa"/>
            <w:tcBorders>
              <w:top w:val="single" w:sz="4" w:space="0" w:color="auto"/>
              <w:left w:val="single" w:sz="4" w:space="0" w:color="auto"/>
              <w:bottom w:val="single" w:sz="4" w:space="0" w:color="auto"/>
              <w:right w:val="single" w:sz="4" w:space="0" w:color="auto"/>
            </w:tcBorders>
          </w:tcPr>
          <w:p w14:paraId="495768E7"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sz w:val="22"/>
                <w:szCs w:val="22"/>
              </w:rPr>
              <w:t>10.</w:t>
            </w:r>
          </w:p>
        </w:tc>
        <w:tc>
          <w:tcPr>
            <w:tcW w:w="2209" w:type="dxa"/>
            <w:tcBorders>
              <w:top w:val="single" w:sz="4" w:space="0" w:color="auto"/>
              <w:left w:val="single" w:sz="4" w:space="0" w:color="auto"/>
              <w:bottom w:val="single" w:sz="4" w:space="0" w:color="auto"/>
              <w:right w:val="single" w:sz="4" w:space="0" w:color="auto"/>
            </w:tcBorders>
          </w:tcPr>
          <w:p w14:paraId="39603C03"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sz w:val="22"/>
                <w:szCs w:val="22"/>
              </w:rPr>
              <w:t>Wejścia</w:t>
            </w:r>
          </w:p>
        </w:tc>
        <w:tc>
          <w:tcPr>
            <w:tcW w:w="2560" w:type="dxa"/>
            <w:tcBorders>
              <w:top w:val="single" w:sz="4" w:space="0" w:color="auto"/>
              <w:left w:val="single" w:sz="4" w:space="0" w:color="auto"/>
              <w:bottom w:val="single" w:sz="4" w:space="0" w:color="auto"/>
              <w:right w:val="single" w:sz="4" w:space="0" w:color="auto"/>
            </w:tcBorders>
          </w:tcPr>
          <w:p w14:paraId="3BEB0D9E"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sz w:val="22"/>
                <w:szCs w:val="22"/>
              </w:rPr>
              <w:t>1 x HDMI, 1 x VGA, USB 2.0</w:t>
            </w:r>
          </w:p>
        </w:tc>
        <w:tc>
          <w:tcPr>
            <w:tcW w:w="2448" w:type="dxa"/>
            <w:tcBorders>
              <w:top w:val="single" w:sz="4" w:space="0" w:color="auto"/>
              <w:left w:val="single" w:sz="4" w:space="0" w:color="auto"/>
              <w:bottom w:val="single" w:sz="4" w:space="0" w:color="auto"/>
              <w:right w:val="single" w:sz="4" w:space="0" w:color="auto"/>
            </w:tcBorders>
          </w:tcPr>
          <w:p w14:paraId="437627A9" w14:textId="77777777" w:rsidR="000E48A6" w:rsidRPr="000E48A6" w:rsidRDefault="000E48A6" w:rsidP="000E48A6">
            <w:pPr>
              <w:suppressLineNumbers/>
              <w:suppressAutoHyphens/>
              <w:adjustRightInd w:val="0"/>
              <w:snapToGrid w:val="0"/>
              <w:jc w:val="center"/>
              <w:rPr>
                <w:rFonts w:ascii="Calibri" w:hAnsi="Calibri" w:cs="Calibri"/>
                <w:bCs/>
                <w:snapToGrid w:val="0"/>
                <w:color w:val="000000"/>
                <w:sz w:val="18"/>
                <w:szCs w:val="18"/>
              </w:rPr>
            </w:pPr>
            <w:r w:rsidRPr="000E48A6">
              <w:rPr>
                <w:rFonts w:ascii="Calibri" w:hAnsi="Calibri" w:cs="Calibri"/>
                <w:bCs/>
                <w:snapToGrid w:val="0"/>
                <w:color w:val="000000"/>
                <w:sz w:val="18"/>
                <w:szCs w:val="18"/>
              </w:rPr>
              <w:t>…………*)</w:t>
            </w:r>
          </w:p>
        </w:tc>
        <w:tc>
          <w:tcPr>
            <w:tcW w:w="2620" w:type="dxa"/>
            <w:tcBorders>
              <w:top w:val="single" w:sz="4" w:space="0" w:color="auto"/>
              <w:left w:val="single" w:sz="4" w:space="0" w:color="auto"/>
              <w:bottom w:val="single" w:sz="4" w:space="0" w:color="auto"/>
              <w:right w:val="single" w:sz="4" w:space="0" w:color="auto"/>
            </w:tcBorders>
            <w:shd w:val="pct37" w:color="auto" w:fill="auto"/>
            <w:vAlign w:val="center"/>
          </w:tcPr>
          <w:p w14:paraId="26DC6041" w14:textId="77777777" w:rsidR="000E48A6" w:rsidRPr="000E48A6" w:rsidRDefault="000E48A6" w:rsidP="000E48A6">
            <w:pPr>
              <w:suppressLineNumbers/>
              <w:suppressAutoHyphens/>
              <w:adjustRightInd w:val="0"/>
              <w:snapToGrid w:val="0"/>
              <w:jc w:val="both"/>
              <w:rPr>
                <w:rFonts w:ascii="Calibri" w:hAnsi="Calibri" w:cs="Calibri"/>
                <w:bCs/>
                <w:color w:val="000000"/>
                <w:sz w:val="22"/>
                <w:szCs w:val="22"/>
                <w:lang w:eastAsia="en-US"/>
              </w:rPr>
            </w:pPr>
          </w:p>
        </w:tc>
      </w:tr>
      <w:tr w:rsidR="000E48A6" w:rsidRPr="000E48A6" w14:paraId="22CB351A" w14:textId="77777777" w:rsidTr="000E48A6">
        <w:trPr>
          <w:cantSplit/>
          <w:jc w:val="center"/>
        </w:trPr>
        <w:tc>
          <w:tcPr>
            <w:tcW w:w="586" w:type="dxa"/>
            <w:tcBorders>
              <w:top w:val="single" w:sz="4" w:space="0" w:color="auto"/>
              <w:left w:val="single" w:sz="4" w:space="0" w:color="auto"/>
              <w:bottom w:val="single" w:sz="4" w:space="0" w:color="auto"/>
              <w:right w:val="single" w:sz="4" w:space="0" w:color="auto"/>
            </w:tcBorders>
          </w:tcPr>
          <w:p w14:paraId="1E2C6249"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sz w:val="22"/>
                <w:szCs w:val="22"/>
              </w:rPr>
              <w:t>11.</w:t>
            </w:r>
          </w:p>
        </w:tc>
        <w:tc>
          <w:tcPr>
            <w:tcW w:w="2209" w:type="dxa"/>
            <w:tcBorders>
              <w:top w:val="single" w:sz="4" w:space="0" w:color="auto"/>
              <w:left w:val="single" w:sz="4" w:space="0" w:color="auto"/>
              <w:bottom w:val="single" w:sz="4" w:space="0" w:color="auto"/>
              <w:right w:val="single" w:sz="4" w:space="0" w:color="auto"/>
            </w:tcBorders>
          </w:tcPr>
          <w:p w14:paraId="27C35A78"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sz w:val="22"/>
                <w:szCs w:val="22"/>
              </w:rPr>
              <w:t>Wymagania dodatkowe</w:t>
            </w:r>
          </w:p>
        </w:tc>
        <w:tc>
          <w:tcPr>
            <w:tcW w:w="2560" w:type="dxa"/>
            <w:tcBorders>
              <w:top w:val="single" w:sz="4" w:space="0" w:color="auto"/>
              <w:left w:val="single" w:sz="4" w:space="0" w:color="auto"/>
              <w:bottom w:val="single" w:sz="4" w:space="0" w:color="auto"/>
              <w:right w:val="single" w:sz="4" w:space="0" w:color="auto"/>
            </w:tcBorders>
          </w:tcPr>
          <w:p w14:paraId="0C72802B"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sz w:val="22"/>
                <w:szCs w:val="22"/>
              </w:rPr>
              <w:t>Torba, kabel zasilający, pilot</w:t>
            </w:r>
          </w:p>
        </w:tc>
        <w:tc>
          <w:tcPr>
            <w:tcW w:w="2448" w:type="dxa"/>
            <w:tcBorders>
              <w:top w:val="single" w:sz="4" w:space="0" w:color="auto"/>
              <w:left w:val="single" w:sz="4" w:space="0" w:color="auto"/>
              <w:bottom w:val="single" w:sz="4" w:space="0" w:color="auto"/>
              <w:right w:val="single" w:sz="4" w:space="0" w:color="auto"/>
            </w:tcBorders>
          </w:tcPr>
          <w:p w14:paraId="1FABAB8B" w14:textId="77777777" w:rsidR="000E48A6" w:rsidRPr="000E48A6" w:rsidRDefault="000E48A6" w:rsidP="000E48A6">
            <w:pPr>
              <w:suppressLineNumbers/>
              <w:suppressAutoHyphens/>
              <w:adjustRightInd w:val="0"/>
              <w:snapToGrid w:val="0"/>
              <w:jc w:val="center"/>
              <w:rPr>
                <w:rFonts w:ascii="Calibri" w:hAnsi="Calibri" w:cs="Calibri"/>
                <w:bCs/>
                <w:snapToGrid w:val="0"/>
                <w:color w:val="000000"/>
                <w:sz w:val="18"/>
                <w:szCs w:val="18"/>
              </w:rPr>
            </w:pPr>
            <w:r w:rsidRPr="000E48A6">
              <w:rPr>
                <w:rFonts w:ascii="Calibri" w:hAnsi="Calibri" w:cs="Calibri"/>
                <w:bCs/>
                <w:snapToGrid w:val="0"/>
                <w:color w:val="000000"/>
                <w:sz w:val="18"/>
                <w:szCs w:val="18"/>
              </w:rPr>
              <w:t>…………*)</w:t>
            </w:r>
          </w:p>
        </w:tc>
        <w:tc>
          <w:tcPr>
            <w:tcW w:w="2620" w:type="dxa"/>
            <w:tcBorders>
              <w:top w:val="single" w:sz="4" w:space="0" w:color="auto"/>
              <w:left w:val="single" w:sz="4" w:space="0" w:color="auto"/>
              <w:bottom w:val="single" w:sz="4" w:space="0" w:color="auto"/>
              <w:right w:val="single" w:sz="4" w:space="0" w:color="auto"/>
            </w:tcBorders>
            <w:shd w:val="pct37" w:color="auto" w:fill="auto"/>
            <w:vAlign w:val="center"/>
          </w:tcPr>
          <w:p w14:paraId="17E0B6A2" w14:textId="77777777" w:rsidR="000E48A6" w:rsidRPr="000E48A6" w:rsidRDefault="000E48A6" w:rsidP="000E48A6">
            <w:pPr>
              <w:suppressLineNumbers/>
              <w:suppressAutoHyphens/>
              <w:adjustRightInd w:val="0"/>
              <w:snapToGrid w:val="0"/>
              <w:jc w:val="both"/>
              <w:rPr>
                <w:rFonts w:ascii="Calibri" w:hAnsi="Calibri" w:cs="Calibri"/>
                <w:bCs/>
                <w:color w:val="000000"/>
                <w:sz w:val="22"/>
                <w:szCs w:val="22"/>
                <w:lang w:eastAsia="en-US"/>
              </w:rPr>
            </w:pPr>
          </w:p>
        </w:tc>
      </w:tr>
      <w:tr w:rsidR="000E48A6" w:rsidRPr="000E48A6" w14:paraId="4830E3C3" w14:textId="77777777" w:rsidTr="000E48A6">
        <w:trPr>
          <w:cantSplit/>
          <w:jc w:val="center"/>
        </w:trPr>
        <w:tc>
          <w:tcPr>
            <w:tcW w:w="586" w:type="dxa"/>
            <w:tcBorders>
              <w:top w:val="single" w:sz="4" w:space="0" w:color="auto"/>
              <w:left w:val="single" w:sz="4" w:space="0" w:color="auto"/>
              <w:bottom w:val="single" w:sz="4" w:space="0" w:color="auto"/>
              <w:right w:val="single" w:sz="4" w:space="0" w:color="auto"/>
            </w:tcBorders>
          </w:tcPr>
          <w:p w14:paraId="68C0EE86"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sz w:val="22"/>
                <w:szCs w:val="22"/>
              </w:rPr>
              <w:t>12.</w:t>
            </w:r>
          </w:p>
        </w:tc>
        <w:tc>
          <w:tcPr>
            <w:tcW w:w="2209" w:type="dxa"/>
            <w:tcBorders>
              <w:top w:val="single" w:sz="4" w:space="0" w:color="auto"/>
              <w:left w:val="single" w:sz="4" w:space="0" w:color="auto"/>
              <w:bottom w:val="single" w:sz="4" w:space="0" w:color="auto"/>
              <w:right w:val="single" w:sz="4" w:space="0" w:color="auto"/>
            </w:tcBorders>
          </w:tcPr>
          <w:p w14:paraId="4C8B80D7"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sz w:val="22"/>
                <w:szCs w:val="22"/>
              </w:rPr>
              <w:t>Gwarancja</w:t>
            </w:r>
          </w:p>
        </w:tc>
        <w:tc>
          <w:tcPr>
            <w:tcW w:w="2560" w:type="dxa"/>
            <w:tcBorders>
              <w:top w:val="single" w:sz="4" w:space="0" w:color="auto"/>
              <w:left w:val="single" w:sz="4" w:space="0" w:color="auto"/>
              <w:bottom w:val="single" w:sz="4" w:space="0" w:color="auto"/>
              <w:right w:val="single" w:sz="4" w:space="0" w:color="auto"/>
            </w:tcBorders>
          </w:tcPr>
          <w:p w14:paraId="1EDAA31B"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sz w:val="22"/>
                <w:szCs w:val="22"/>
              </w:rPr>
              <w:t>24 miesiące</w:t>
            </w:r>
          </w:p>
        </w:tc>
        <w:tc>
          <w:tcPr>
            <w:tcW w:w="2448" w:type="dxa"/>
            <w:tcBorders>
              <w:top w:val="single" w:sz="4" w:space="0" w:color="auto"/>
              <w:left w:val="single" w:sz="4" w:space="0" w:color="auto"/>
              <w:bottom w:val="single" w:sz="4" w:space="0" w:color="auto"/>
              <w:right w:val="single" w:sz="4" w:space="0" w:color="auto"/>
            </w:tcBorders>
          </w:tcPr>
          <w:p w14:paraId="44B004F8" w14:textId="77777777" w:rsidR="000E48A6" w:rsidRPr="000E48A6" w:rsidRDefault="000E48A6" w:rsidP="000E48A6">
            <w:pPr>
              <w:suppressLineNumbers/>
              <w:suppressAutoHyphens/>
              <w:adjustRightInd w:val="0"/>
              <w:snapToGrid w:val="0"/>
              <w:jc w:val="center"/>
              <w:rPr>
                <w:rFonts w:ascii="Calibri" w:hAnsi="Calibri" w:cs="Calibri"/>
                <w:bCs/>
                <w:snapToGrid w:val="0"/>
                <w:color w:val="000000"/>
                <w:sz w:val="18"/>
                <w:szCs w:val="18"/>
              </w:rPr>
            </w:pPr>
            <w:r w:rsidRPr="000E48A6">
              <w:rPr>
                <w:rFonts w:ascii="Calibri" w:hAnsi="Calibri" w:cs="Calibri"/>
                <w:bCs/>
                <w:snapToGrid w:val="0"/>
                <w:color w:val="000000"/>
                <w:sz w:val="18"/>
                <w:szCs w:val="18"/>
              </w:rPr>
              <w:t>…………*)</w:t>
            </w:r>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BB86D8" w14:textId="77777777" w:rsidR="000E48A6" w:rsidRPr="000E48A6" w:rsidRDefault="000E48A6" w:rsidP="000E48A6">
            <w:pPr>
              <w:suppressLineNumbers/>
              <w:suppressAutoHyphens/>
              <w:adjustRightInd w:val="0"/>
              <w:snapToGrid w:val="0"/>
              <w:jc w:val="both"/>
              <w:rPr>
                <w:rFonts w:ascii="Calibri" w:hAnsi="Calibri" w:cs="Calibri"/>
                <w:bCs/>
                <w:color w:val="FF0000"/>
                <w:sz w:val="22"/>
                <w:szCs w:val="22"/>
                <w:lang w:eastAsia="en-US"/>
              </w:rPr>
            </w:pPr>
            <w:r w:rsidRPr="000E48A6">
              <w:rPr>
                <w:rFonts w:ascii="Calibri" w:hAnsi="Calibri" w:cs="Calibri"/>
                <w:bCs/>
                <w:color w:val="FF0000"/>
                <w:sz w:val="22"/>
                <w:szCs w:val="22"/>
                <w:lang w:eastAsia="en-US"/>
              </w:rPr>
              <w:t>Okres gwarancji oraz rozszerzonej rękojmi  deklarowany przez Wykonawcę w ofercie (jedno z kryteriów oceny ofert):………..miesięcy</w:t>
            </w:r>
          </w:p>
        </w:tc>
      </w:tr>
    </w:tbl>
    <w:p w14:paraId="169E7AC5" w14:textId="77777777" w:rsidR="000E48A6" w:rsidRPr="000E48A6" w:rsidRDefault="000E48A6" w:rsidP="000E48A6">
      <w:pPr>
        <w:keepNext/>
        <w:widowControl w:val="0"/>
        <w:suppressAutoHyphens/>
        <w:adjustRightInd w:val="0"/>
        <w:jc w:val="both"/>
        <w:rPr>
          <w:rFonts w:ascii="Calibri" w:hAnsi="Calibri" w:cs="Calibri"/>
          <w:b/>
          <w:sz w:val="21"/>
          <w:szCs w:val="21"/>
        </w:rPr>
      </w:pPr>
    </w:p>
    <w:p w14:paraId="58D8A39E" w14:textId="77777777" w:rsidR="000E48A6" w:rsidRPr="000E48A6" w:rsidRDefault="000E48A6" w:rsidP="000E48A6">
      <w:pPr>
        <w:keepNext/>
        <w:widowControl w:val="0"/>
        <w:suppressAutoHyphens/>
        <w:adjustRightInd w:val="0"/>
        <w:jc w:val="both"/>
        <w:rPr>
          <w:rFonts w:ascii="Calibri" w:hAnsi="Calibri" w:cs="Calibri"/>
          <w:b/>
          <w:i/>
          <w:color w:val="FF0000"/>
          <w:u w:val="single"/>
        </w:rPr>
      </w:pPr>
      <w:r w:rsidRPr="000E48A6">
        <w:rPr>
          <w:rFonts w:ascii="Calibri" w:hAnsi="Calibri" w:cs="Calibri"/>
          <w:b/>
          <w:i/>
          <w:color w:val="FF0000"/>
          <w:u w:val="single"/>
        </w:rPr>
        <w:t>*) wstawić odpowiednie wyrazy TAK lub NIE, muszą być wypełnione wszystkie wykropkowane pola</w:t>
      </w:r>
    </w:p>
    <w:p w14:paraId="0A09CC41" w14:textId="77777777" w:rsidR="000E48A6" w:rsidRPr="000E48A6" w:rsidRDefault="000E48A6" w:rsidP="000E48A6">
      <w:pPr>
        <w:rPr>
          <w:rFonts w:ascii="Calibri" w:hAnsi="Calibri" w:cs="Calibri"/>
          <w:b/>
          <w:i/>
          <w:color w:val="FF0000"/>
          <w:u w:val="single"/>
        </w:rPr>
      </w:pPr>
    </w:p>
    <w:p w14:paraId="34ED83A6" w14:textId="77777777" w:rsidR="000E48A6" w:rsidRPr="000E48A6" w:rsidRDefault="000E48A6" w:rsidP="000E48A6">
      <w:pPr>
        <w:rPr>
          <w:rFonts w:ascii="Calibri" w:hAnsi="Calibri" w:cs="Calibri"/>
          <w:b/>
          <w:i/>
          <w:color w:val="FF0000"/>
          <w:u w:val="single"/>
        </w:rPr>
      </w:pPr>
    </w:p>
    <w:p w14:paraId="16E04D53" w14:textId="77777777" w:rsidR="000E48A6" w:rsidRPr="000E48A6" w:rsidRDefault="000E48A6" w:rsidP="000E48A6">
      <w:pPr>
        <w:rPr>
          <w:rFonts w:ascii="Calibri" w:hAnsi="Calibri" w:cs="Calibri"/>
          <w:b/>
          <w:i/>
          <w:color w:val="FF0000"/>
          <w:u w:val="single"/>
        </w:rPr>
      </w:pPr>
    </w:p>
    <w:p w14:paraId="360330B6" w14:textId="77777777" w:rsidR="000E48A6" w:rsidRPr="000E48A6" w:rsidRDefault="000E48A6" w:rsidP="000E48A6">
      <w:pPr>
        <w:rPr>
          <w:rFonts w:ascii="Calibri" w:hAnsi="Calibri" w:cs="Calibri"/>
          <w:b/>
          <w:i/>
          <w:color w:val="FF0000"/>
          <w:u w:val="single"/>
        </w:rPr>
      </w:pPr>
    </w:p>
    <w:p w14:paraId="33707B80" w14:textId="77777777" w:rsidR="000E48A6" w:rsidRPr="000E48A6" w:rsidRDefault="000E48A6" w:rsidP="000E48A6">
      <w:pPr>
        <w:rPr>
          <w:rFonts w:ascii="Calibri" w:hAnsi="Calibri" w:cs="Calibri"/>
          <w:b/>
          <w:i/>
          <w:color w:val="FF0000"/>
          <w:u w:val="single"/>
        </w:rPr>
      </w:pPr>
    </w:p>
    <w:p w14:paraId="7D3EBEFA" w14:textId="3652B0F2" w:rsidR="002A0180" w:rsidRDefault="002A0180">
      <w:pPr>
        <w:rPr>
          <w:rFonts w:ascii="Calibri" w:hAnsi="Calibri" w:cs="Calibri"/>
          <w:b/>
          <w:i/>
          <w:color w:val="FF0000"/>
          <w:u w:val="single"/>
        </w:rPr>
      </w:pPr>
      <w:r>
        <w:rPr>
          <w:rFonts w:ascii="Calibri" w:hAnsi="Calibri" w:cs="Calibri"/>
          <w:b/>
          <w:i/>
          <w:color w:val="FF0000"/>
          <w:u w:val="single"/>
        </w:rPr>
        <w:br w:type="page"/>
      </w:r>
    </w:p>
    <w:p w14:paraId="1D5AF7F4" w14:textId="77777777" w:rsidR="000E48A6" w:rsidRPr="000E48A6" w:rsidRDefault="000E48A6" w:rsidP="000E48A6">
      <w:pPr>
        <w:rPr>
          <w:rFonts w:ascii="Calibri" w:hAnsi="Calibri" w:cs="Calibri"/>
          <w:b/>
          <w:i/>
          <w:color w:val="FF0000"/>
          <w:u w:val="single"/>
        </w:rPr>
      </w:pPr>
    </w:p>
    <w:p w14:paraId="7EC4AD3B" w14:textId="77777777" w:rsidR="000E48A6" w:rsidRPr="000E48A6" w:rsidRDefault="000E48A6" w:rsidP="000E48A6">
      <w:pPr>
        <w:spacing w:after="200" w:line="276" w:lineRule="auto"/>
        <w:rPr>
          <w:rFonts w:ascii="Calibri" w:hAnsi="Calibri" w:cs="Calibri"/>
          <w:b/>
          <w:sz w:val="21"/>
          <w:szCs w:val="21"/>
        </w:rPr>
      </w:pPr>
      <w:r w:rsidRPr="000E48A6">
        <w:rPr>
          <w:rFonts w:ascii="Calibri" w:hAnsi="Calibri" w:cs="Calibri"/>
          <w:b/>
          <w:sz w:val="21"/>
          <w:szCs w:val="21"/>
        </w:rPr>
        <w:t>Element 2</w:t>
      </w:r>
    </w:p>
    <w:p w14:paraId="5A36A6E5" w14:textId="77777777" w:rsidR="000E48A6" w:rsidRPr="000E48A6" w:rsidRDefault="000E48A6" w:rsidP="000E48A6">
      <w:pPr>
        <w:keepNext/>
        <w:widowControl w:val="0"/>
        <w:suppressAutoHyphens/>
        <w:adjustRightInd w:val="0"/>
        <w:jc w:val="both"/>
        <w:rPr>
          <w:rFonts w:ascii="Calibri" w:hAnsi="Calibri" w:cs="Calibri"/>
          <w:b/>
          <w:sz w:val="21"/>
          <w:szCs w:val="21"/>
        </w:rPr>
      </w:pPr>
      <w:r w:rsidRPr="000E48A6">
        <w:rPr>
          <w:rFonts w:ascii="Calibri" w:hAnsi="Calibri" w:cs="Calibri"/>
          <w:b/>
          <w:sz w:val="21"/>
          <w:szCs w:val="21"/>
        </w:rPr>
        <w:t>Ekran projekcyjny elektryczny, fabrycznie nowy (1 sztuka), nieużywany oraz nieeksponowany na wystawach podać datę produkcji</w:t>
      </w:r>
      <w:r w:rsidRPr="000E48A6">
        <w:rPr>
          <w:rFonts w:ascii="Calibri" w:hAnsi="Calibri" w:cs="Calibri"/>
          <w:b/>
          <w:color w:val="FF0000"/>
          <w:sz w:val="21"/>
          <w:szCs w:val="21"/>
        </w:rPr>
        <w:t>……………………………………..</w:t>
      </w:r>
      <w:r w:rsidRPr="000E48A6">
        <w:rPr>
          <w:rFonts w:ascii="Calibri" w:hAnsi="Calibri" w:cs="Calibri"/>
          <w:b/>
          <w:sz w:val="21"/>
          <w:szCs w:val="21"/>
        </w:rPr>
        <w:t>w konfiguracji:</w:t>
      </w:r>
    </w:p>
    <w:p w14:paraId="7DAD7FC5" w14:textId="77777777" w:rsidR="000E48A6" w:rsidRPr="000E48A6" w:rsidRDefault="000E48A6" w:rsidP="000E48A6">
      <w:pPr>
        <w:keepNext/>
        <w:widowControl w:val="0"/>
        <w:suppressAutoHyphens/>
        <w:adjustRightInd w:val="0"/>
        <w:jc w:val="both"/>
        <w:rPr>
          <w:rFonts w:ascii="Calibri" w:hAnsi="Calibri" w:cs="Calibri"/>
          <w:b/>
          <w:sz w:val="21"/>
          <w:szCs w:val="21"/>
        </w:rPr>
      </w:pPr>
    </w:p>
    <w:p w14:paraId="040BADF1" w14:textId="77777777" w:rsidR="000E48A6" w:rsidRPr="000E48A6" w:rsidRDefault="000E48A6" w:rsidP="000E48A6">
      <w:pPr>
        <w:keepNext/>
        <w:widowControl w:val="0"/>
        <w:suppressAutoHyphens/>
        <w:adjustRightInd w:val="0"/>
        <w:jc w:val="center"/>
        <w:rPr>
          <w:rFonts w:ascii="Calibri" w:hAnsi="Calibri" w:cs="Calibri"/>
          <w:b/>
          <w:color w:val="FF0000"/>
          <w:sz w:val="21"/>
          <w:szCs w:val="21"/>
        </w:rPr>
      </w:pPr>
      <w:r w:rsidRPr="000E48A6">
        <w:rPr>
          <w:rFonts w:ascii="Calibri" w:hAnsi="Calibri" w:cs="Calibri"/>
          <w:b/>
          <w:color w:val="FF0000"/>
          <w:sz w:val="21"/>
          <w:szCs w:val="21"/>
        </w:rPr>
        <w:t>…………………………………………………………………………………….</w:t>
      </w:r>
    </w:p>
    <w:p w14:paraId="4F1CB650" w14:textId="77777777" w:rsidR="000E48A6" w:rsidRPr="000E48A6" w:rsidRDefault="000E48A6" w:rsidP="000E48A6">
      <w:pPr>
        <w:keepNext/>
        <w:widowControl w:val="0"/>
        <w:adjustRightInd w:val="0"/>
        <w:jc w:val="center"/>
        <w:rPr>
          <w:rFonts w:ascii="Calibri" w:hAnsi="Calibri" w:cs="Calibri"/>
          <w:i/>
          <w:iCs/>
          <w:color w:val="000000"/>
          <w:sz w:val="16"/>
          <w:szCs w:val="16"/>
        </w:rPr>
      </w:pPr>
      <w:r w:rsidRPr="000E48A6">
        <w:rPr>
          <w:rFonts w:ascii="Calibri" w:hAnsi="Calibri" w:cs="Calibri"/>
          <w:i/>
          <w:iCs/>
          <w:color w:val="FF0000"/>
          <w:sz w:val="16"/>
          <w:szCs w:val="16"/>
        </w:rPr>
        <w:t xml:space="preserve"> (model, symbol, producent ekranu)</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67"/>
        <w:gridCol w:w="2693"/>
        <w:gridCol w:w="2100"/>
        <w:gridCol w:w="1227"/>
        <w:gridCol w:w="2620"/>
      </w:tblGrid>
      <w:tr w:rsidR="000E48A6" w:rsidRPr="000E48A6" w14:paraId="6F79D1AB" w14:textId="77777777" w:rsidTr="00856269">
        <w:trPr>
          <w:cantSplit/>
          <w:tblHeader/>
          <w:jc w:val="center"/>
        </w:trPr>
        <w:tc>
          <w:tcPr>
            <w:tcW w:w="567" w:type="dxa"/>
            <w:tcBorders>
              <w:top w:val="single" w:sz="4" w:space="0" w:color="auto"/>
              <w:left w:val="single" w:sz="4" w:space="0" w:color="auto"/>
              <w:bottom w:val="single" w:sz="4" w:space="0" w:color="auto"/>
              <w:right w:val="single" w:sz="4" w:space="0" w:color="auto"/>
            </w:tcBorders>
            <w:hideMark/>
          </w:tcPr>
          <w:p w14:paraId="1B8B0B02" w14:textId="77777777" w:rsidR="000E48A6" w:rsidRPr="000E48A6" w:rsidRDefault="000E48A6" w:rsidP="000E48A6">
            <w:pPr>
              <w:widowControl w:val="0"/>
              <w:adjustRightInd w:val="0"/>
              <w:jc w:val="center"/>
              <w:rPr>
                <w:rFonts w:ascii="Calibri" w:hAnsi="Calibri" w:cs="Calibri"/>
                <w:bCs/>
                <w:snapToGrid w:val="0"/>
                <w:color w:val="000000"/>
                <w:sz w:val="22"/>
                <w:szCs w:val="22"/>
              </w:rPr>
            </w:pPr>
            <w:r w:rsidRPr="000E48A6">
              <w:rPr>
                <w:rFonts w:ascii="Calibri" w:hAnsi="Calibri"/>
                <w:sz w:val="22"/>
                <w:szCs w:val="22"/>
              </w:rPr>
              <w:t>Lp.</w:t>
            </w:r>
          </w:p>
        </w:tc>
        <w:tc>
          <w:tcPr>
            <w:tcW w:w="2693" w:type="dxa"/>
            <w:tcBorders>
              <w:top w:val="single" w:sz="4" w:space="0" w:color="auto"/>
              <w:left w:val="single" w:sz="4" w:space="0" w:color="auto"/>
              <w:bottom w:val="single" w:sz="4" w:space="0" w:color="auto"/>
              <w:right w:val="single" w:sz="4" w:space="0" w:color="auto"/>
            </w:tcBorders>
          </w:tcPr>
          <w:p w14:paraId="40320D70" w14:textId="77777777" w:rsidR="000E48A6" w:rsidRPr="000E48A6" w:rsidRDefault="000E48A6" w:rsidP="000E48A6">
            <w:pPr>
              <w:widowControl w:val="0"/>
              <w:adjustRightInd w:val="0"/>
              <w:jc w:val="center"/>
              <w:rPr>
                <w:rFonts w:ascii="Calibri" w:hAnsi="Calibri" w:cs="Calibri"/>
                <w:bCs/>
                <w:snapToGrid w:val="0"/>
                <w:color w:val="000000"/>
                <w:sz w:val="22"/>
                <w:szCs w:val="22"/>
              </w:rPr>
            </w:pPr>
            <w:r w:rsidRPr="000E48A6">
              <w:rPr>
                <w:rFonts w:ascii="Calibri" w:hAnsi="Calibri"/>
                <w:sz w:val="22"/>
                <w:szCs w:val="22"/>
              </w:rPr>
              <w:t>Nazwa elementu, parametru lub cechy</w:t>
            </w:r>
          </w:p>
        </w:tc>
        <w:tc>
          <w:tcPr>
            <w:tcW w:w="2100" w:type="dxa"/>
            <w:tcBorders>
              <w:top w:val="single" w:sz="4" w:space="0" w:color="auto"/>
              <w:left w:val="single" w:sz="4" w:space="0" w:color="auto"/>
              <w:bottom w:val="single" w:sz="4" w:space="0" w:color="auto"/>
              <w:right w:val="single" w:sz="4" w:space="0" w:color="auto"/>
            </w:tcBorders>
            <w:hideMark/>
          </w:tcPr>
          <w:p w14:paraId="5B3A66FD" w14:textId="77777777" w:rsidR="000E48A6" w:rsidRPr="000E48A6" w:rsidRDefault="000E48A6" w:rsidP="000E48A6">
            <w:pPr>
              <w:widowControl w:val="0"/>
              <w:adjustRightInd w:val="0"/>
              <w:jc w:val="center"/>
              <w:rPr>
                <w:rFonts w:ascii="Calibri" w:hAnsi="Calibri" w:cs="Calibri"/>
                <w:bCs/>
                <w:snapToGrid w:val="0"/>
                <w:color w:val="000000"/>
                <w:sz w:val="22"/>
                <w:szCs w:val="22"/>
              </w:rPr>
            </w:pPr>
            <w:r w:rsidRPr="000E48A6">
              <w:rPr>
                <w:rFonts w:ascii="Calibri" w:hAnsi="Calibri"/>
                <w:sz w:val="22"/>
                <w:szCs w:val="22"/>
              </w:rPr>
              <w:t>Wymagane minimalne</w:t>
            </w:r>
          </w:p>
        </w:tc>
        <w:tc>
          <w:tcPr>
            <w:tcW w:w="1227" w:type="dxa"/>
            <w:tcBorders>
              <w:top w:val="single" w:sz="4" w:space="0" w:color="auto"/>
              <w:left w:val="single" w:sz="4" w:space="0" w:color="auto"/>
              <w:bottom w:val="single" w:sz="4" w:space="0" w:color="auto"/>
              <w:right w:val="single" w:sz="4" w:space="0" w:color="auto"/>
            </w:tcBorders>
            <w:vAlign w:val="center"/>
            <w:hideMark/>
          </w:tcPr>
          <w:p w14:paraId="6A8DE7ED" w14:textId="77777777" w:rsidR="000E48A6" w:rsidRPr="000E48A6" w:rsidRDefault="000E48A6" w:rsidP="000E48A6">
            <w:pPr>
              <w:suppressLineNumbers/>
              <w:suppressAutoHyphens/>
              <w:adjustRightInd w:val="0"/>
              <w:snapToGrid w:val="0"/>
              <w:jc w:val="center"/>
              <w:rPr>
                <w:rFonts w:ascii="Calibri" w:hAnsi="Calibri" w:cs="Calibri"/>
                <w:bCs/>
                <w:color w:val="000000"/>
                <w:sz w:val="22"/>
                <w:szCs w:val="22"/>
                <w:lang w:eastAsia="en-US"/>
              </w:rPr>
            </w:pPr>
            <w:r w:rsidRPr="000E48A6">
              <w:rPr>
                <w:rFonts w:ascii="Calibri" w:hAnsi="Calibri" w:cs="Calibri"/>
                <w:bCs/>
                <w:snapToGrid w:val="0"/>
                <w:color w:val="000000"/>
                <w:sz w:val="22"/>
                <w:szCs w:val="22"/>
              </w:rPr>
              <w:t xml:space="preserve">Spełnienie </w:t>
            </w:r>
            <w:r w:rsidRPr="000E48A6">
              <w:rPr>
                <w:rFonts w:ascii="Calibri" w:hAnsi="Calibri" w:cs="Calibri"/>
                <w:bCs/>
                <w:color w:val="000000"/>
                <w:sz w:val="22"/>
                <w:szCs w:val="22"/>
                <w:lang w:eastAsia="en-US"/>
              </w:rPr>
              <w:t>p</w:t>
            </w:r>
            <w:r w:rsidRPr="000E48A6">
              <w:rPr>
                <w:rFonts w:ascii="Calibri" w:hAnsi="Calibri" w:cs="Calibri"/>
                <w:bCs/>
                <w:color w:val="000000"/>
                <w:sz w:val="22"/>
                <w:szCs w:val="22"/>
              </w:rPr>
              <w:t>rzez Wykonawcę</w:t>
            </w:r>
            <w:r w:rsidRPr="000E48A6">
              <w:rPr>
                <w:rFonts w:ascii="Calibri" w:hAnsi="Calibri" w:cs="Calibri"/>
                <w:bCs/>
                <w:color w:val="000000"/>
                <w:sz w:val="22"/>
                <w:szCs w:val="22"/>
                <w:lang w:eastAsia="en-US"/>
              </w:rPr>
              <w:t xml:space="preserve"> wymaganych</w:t>
            </w:r>
          </w:p>
          <w:p w14:paraId="61075E24" w14:textId="77777777" w:rsidR="000E48A6" w:rsidRPr="000E48A6" w:rsidRDefault="000E48A6" w:rsidP="000E48A6">
            <w:pPr>
              <w:widowControl w:val="0"/>
              <w:adjustRightInd w:val="0"/>
              <w:jc w:val="center"/>
              <w:rPr>
                <w:rFonts w:ascii="Calibri" w:hAnsi="Calibri" w:cs="Calibri"/>
                <w:bCs/>
                <w:snapToGrid w:val="0"/>
                <w:color w:val="000000"/>
                <w:sz w:val="22"/>
                <w:szCs w:val="22"/>
              </w:rPr>
            </w:pPr>
            <w:r w:rsidRPr="000E48A6">
              <w:rPr>
                <w:rFonts w:ascii="Calibri" w:hAnsi="Calibri" w:cs="Calibri"/>
                <w:bCs/>
                <w:color w:val="000000"/>
                <w:sz w:val="22"/>
                <w:szCs w:val="22"/>
              </w:rPr>
              <w:t>parametrów</w:t>
            </w:r>
          </w:p>
        </w:tc>
        <w:tc>
          <w:tcPr>
            <w:tcW w:w="2620" w:type="dxa"/>
            <w:tcBorders>
              <w:top w:val="single" w:sz="4" w:space="0" w:color="auto"/>
              <w:left w:val="single" w:sz="4" w:space="0" w:color="auto"/>
              <w:bottom w:val="single" w:sz="4" w:space="0" w:color="auto"/>
              <w:right w:val="single" w:sz="4" w:space="0" w:color="auto"/>
            </w:tcBorders>
            <w:vAlign w:val="center"/>
            <w:hideMark/>
          </w:tcPr>
          <w:p w14:paraId="72B36C42" w14:textId="77777777" w:rsidR="000E48A6" w:rsidRPr="000E48A6" w:rsidRDefault="000E48A6" w:rsidP="000E48A6">
            <w:pPr>
              <w:suppressLineNumbers/>
              <w:suppressAutoHyphens/>
              <w:adjustRightInd w:val="0"/>
              <w:snapToGrid w:val="0"/>
              <w:jc w:val="center"/>
              <w:rPr>
                <w:rFonts w:ascii="Calibri" w:hAnsi="Calibri" w:cs="Calibri"/>
                <w:bCs/>
                <w:color w:val="000000"/>
                <w:sz w:val="22"/>
                <w:szCs w:val="22"/>
                <w:lang w:eastAsia="en-US"/>
              </w:rPr>
            </w:pPr>
            <w:r w:rsidRPr="000E48A6">
              <w:rPr>
                <w:rFonts w:ascii="Calibri" w:hAnsi="Calibri" w:cs="Calibri"/>
                <w:bCs/>
                <w:color w:val="000000"/>
                <w:sz w:val="22"/>
                <w:szCs w:val="22"/>
                <w:lang w:eastAsia="en-US"/>
              </w:rPr>
              <w:t xml:space="preserve">Oferowane </w:t>
            </w:r>
            <w:r w:rsidRPr="000E48A6">
              <w:rPr>
                <w:rFonts w:ascii="Calibri" w:hAnsi="Calibri" w:cs="Calibri"/>
                <w:bCs/>
                <w:color w:val="000000"/>
                <w:sz w:val="22"/>
                <w:szCs w:val="22"/>
              </w:rPr>
              <w:t>parametry</w:t>
            </w:r>
          </w:p>
          <w:p w14:paraId="684D105E" w14:textId="77777777" w:rsidR="000E48A6" w:rsidRPr="000E48A6" w:rsidRDefault="000E48A6" w:rsidP="000E48A6">
            <w:pPr>
              <w:widowControl w:val="0"/>
              <w:adjustRightInd w:val="0"/>
              <w:jc w:val="center"/>
              <w:rPr>
                <w:rFonts w:ascii="Calibri" w:hAnsi="Calibri" w:cs="Calibri"/>
                <w:bCs/>
                <w:snapToGrid w:val="0"/>
                <w:color w:val="000000"/>
                <w:sz w:val="22"/>
                <w:szCs w:val="22"/>
              </w:rPr>
            </w:pPr>
            <w:r w:rsidRPr="000E48A6">
              <w:rPr>
                <w:rFonts w:ascii="Calibri" w:hAnsi="Calibri" w:cs="Calibri"/>
                <w:bCs/>
                <w:color w:val="000000"/>
                <w:sz w:val="22"/>
                <w:szCs w:val="22"/>
              </w:rPr>
              <w:t>(do wypełnienia w zakresie wskazanym przez Zamawiającego)</w:t>
            </w:r>
          </w:p>
        </w:tc>
      </w:tr>
      <w:tr w:rsidR="000E48A6" w:rsidRPr="000E48A6" w14:paraId="59882B24" w14:textId="77777777" w:rsidTr="00856269">
        <w:trPr>
          <w:cantSplit/>
          <w:jc w:val="center"/>
        </w:trPr>
        <w:tc>
          <w:tcPr>
            <w:tcW w:w="567" w:type="dxa"/>
            <w:tcBorders>
              <w:top w:val="single" w:sz="4" w:space="0" w:color="auto"/>
              <w:left w:val="single" w:sz="4" w:space="0" w:color="auto"/>
              <w:bottom w:val="single" w:sz="4" w:space="0" w:color="auto"/>
              <w:right w:val="single" w:sz="4" w:space="0" w:color="auto"/>
            </w:tcBorders>
          </w:tcPr>
          <w:p w14:paraId="2F6D8010" w14:textId="77777777" w:rsidR="000E48A6" w:rsidRPr="000E48A6" w:rsidRDefault="000E48A6" w:rsidP="000E48A6">
            <w:pPr>
              <w:widowControl w:val="0"/>
              <w:adjustRightInd w:val="0"/>
              <w:jc w:val="both"/>
              <w:rPr>
                <w:rFonts w:ascii="Calibri" w:hAnsi="Calibri" w:cs="Calibri"/>
                <w:bCs/>
                <w:snapToGrid w:val="0"/>
                <w:color w:val="000000"/>
                <w:sz w:val="22"/>
                <w:szCs w:val="22"/>
              </w:rPr>
            </w:pPr>
            <w:r w:rsidRPr="000E48A6">
              <w:rPr>
                <w:rFonts w:ascii="Calibri" w:hAnsi="Calibri"/>
                <w:sz w:val="22"/>
                <w:szCs w:val="22"/>
              </w:rPr>
              <w:t>1.</w:t>
            </w:r>
          </w:p>
        </w:tc>
        <w:tc>
          <w:tcPr>
            <w:tcW w:w="2693" w:type="dxa"/>
            <w:tcBorders>
              <w:top w:val="single" w:sz="4" w:space="0" w:color="auto"/>
              <w:left w:val="single" w:sz="4" w:space="0" w:color="auto"/>
              <w:bottom w:val="single" w:sz="4" w:space="0" w:color="auto"/>
              <w:right w:val="single" w:sz="4" w:space="0" w:color="auto"/>
            </w:tcBorders>
          </w:tcPr>
          <w:p w14:paraId="16D6B1DE" w14:textId="77777777" w:rsidR="000E48A6" w:rsidRPr="000E48A6" w:rsidRDefault="000E48A6" w:rsidP="000E48A6">
            <w:pPr>
              <w:widowControl w:val="0"/>
              <w:adjustRightInd w:val="0"/>
              <w:jc w:val="both"/>
              <w:rPr>
                <w:rFonts w:ascii="Calibri" w:hAnsi="Calibri" w:cs="Calibri"/>
                <w:bCs/>
                <w:snapToGrid w:val="0"/>
                <w:color w:val="000000"/>
                <w:sz w:val="22"/>
                <w:szCs w:val="22"/>
              </w:rPr>
            </w:pPr>
            <w:r w:rsidRPr="000E48A6">
              <w:rPr>
                <w:rFonts w:ascii="Calibri" w:hAnsi="Calibri"/>
                <w:sz w:val="22"/>
                <w:szCs w:val="22"/>
              </w:rPr>
              <w:t>Typ ekranu</w:t>
            </w:r>
          </w:p>
        </w:tc>
        <w:tc>
          <w:tcPr>
            <w:tcW w:w="2100" w:type="dxa"/>
            <w:tcBorders>
              <w:top w:val="single" w:sz="4" w:space="0" w:color="auto"/>
              <w:left w:val="single" w:sz="4" w:space="0" w:color="auto"/>
              <w:bottom w:val="single" w:sz="4" w:space="0" w:color="auto"/>
              <w:right w:val="single" w:sz="4" w:space="0" w:color="auto"/>
            </w:tcBorders>
          </w:tcPr>
          <w:p w14:paraId="45725323" w14:textId="77777777" w:rsidR="000E48A6" w:rsidRPr="000E48A6" w:rsidRDefault="000E48A6" w:rsidP="000E48A6">
            <w:pPr>
              <w:widowControl w:val="0"/>
              <w:adjustRightInd w:val="0"/>
              <w:jc w:val="both"/>
              <w:rPr>
                <w:rFonts w:ascii="Calibri" w:hAnsi="Calibri" w:cs="Calibri"/>
                <w:bCs/>
                <w:snapToGrid w:val="0"/>
                <w:color w:val="000000"/>
                <w:sz w:val="22"/>
                <w:szCs w:val="22"/>
              </w:rPr>
            </w:pPr>
            <w:r w:rsidRPr="000E48A6">
              <w:rPr>
                <w:rFonts w:ascii="Calibri" w:hAnsi="Calibri"/>
                <w:sz w:val="22"/>
                <w:szCs w:val="22"/>
              </w:rPr>
              <w:t>Elektryczny</w:t>
            </w:r>
          </w:p>
        </w:tc>
        <w:tc>
          <w:tcPr>
            <w:tcW w:w="1227" w:type="dxa"/>
            <w:tcBorders>
              <w:top w:val="single" w:sz="4" w:space="0" w:color="auto"/>
              <w:left w:val="single" w:sz="4" w:space="0" w:color="auto"/>
              <w:bottom w:val="single" w:sz="4" w:space="0" w:color="auto"/>
              <w:right w:val="single" w:sz="4" w:space="0" w:color="auto"/>
            </w:tcBorders>
          </w:tcPr>
          <w:p w14:paraId="4DEC361D" w14:textId="77777777" w:rsidR="000E48A6" w:rsidRPr="000E48A6" w:rsidRDefault="000E48A6" w:rsidP="000E48A6">
            <w:pPr>
              <w:suppressLineNumbers/>
              <w:suppressAutoHyphens/>
              <w:adjustRightInd w:val="0"/>
              <w:snapToGrid w:val="0"/>
              <w:jc w:val="center"/>
              <w:rPr>
                <w:rFonts w:ascii="Calibri" w:hAnsi="Calibri" w:cs="Calibri"/>
                <w:bCs/>
                <w:snapToGrid w:val="0"/>
                <w:color w:val="000000"/>
                <w:sz w:val="22"/>
                <w:szCs w:val="22"/>
              </w:rPr>
            </w:pPr>
            <w:r w:rsidRPr="000E48A6">
              <w:rPr>
                <w:rFonts w:ascii="Calibri" w:hAnsi="Calibri" w:cs="Calibri"/>
                <w:bCs/>
                <w:snapToGrid w:val="0"/>
                <w:color w:val="000000"/>
                <w:sz w:val="18"/>
                <w:szCs w:val="18"/>
              </w:rPr>
              <w:t>…………*)</w:t>
            </w:r>
          </w:p>
        </w:tc>
        <w:tc>
          <w:tcPr>
            <w:tcW w:w="2620" w:type="dxa"/>
            <w:tcBorders>
              <w:top w:val="single" w:sz="4" w:space="0" w:color="auto"/>
              <w:left w:val="single" w:sz="4" w:space="0" w:color="auto"/>
              <w:bottom w:val="single" w:sz="4" w:space="0" w:color="auto"/>
              <w:right w:val="single" w:sz="4" w:space="0" w:color="auto"/>
            </w:tcBorders>
            <w:shd w:val="pct37" w:color="auto" w:fill="auto"/>
            <w:vAlign w:val="center"/>
          </w:tcPr>
          <w:p w14:paraId="79E4CC8D" w14:textId="77777777" w:rsidR="000E48A6" w:rsidRPr="000E48A6" w:rsidRDefault="000E48A6" w:rsidP="000E48A6">
            <w:pPr>
              <w:suppressLineNumbers/>
              <w:suppressAutoHyphens/>
              <w:adjustRightInd w:val="0"/>
              <w:snapToGrid w:val="0"/>
              <w:jc w:val="both"/>
              <w:rPr>
                <w:rFonts w:ascii="Calibri" w:hAnsi="Calibri" w:cs="Calibri"/>
                <w:bCs/>
                <w:color w:val="000000"/>
                <w:sz w:val="22"/>
                <w:szCs w:val="22"/>
                <w:lang w:eastAsia="en-US"/>
              </w:rPr>
            </w:pPr>
          </w:p>
        </w:tc>
      </w:tr>
      <w:tr w:rsidR="000E48A6" w:rsidRPr="000E48A6" w14:paraId="5A49B51C" w14:textId="77777777" w:rsidTr="00856269">
        <w:trPr>
          <w:cantSplit/>
          <w:jc w:val="center"/>
        </w:trPr>
        <w:tc>
          <w:tcPr>
            <w:tcW w:w="567" w:type="dxa"/>
            <w:tcBorders>
              <w:top w:val="single" w:sz="4" w:space="0" w:color="auto"/>
              <w:left w:val="single" w:sz="4" w:space="0" w:color="auto"/>
              <w:bottom w:val="single" w:sz="4" w:space="0" w:color="auto"/>
              <w:right w:val="single" w:sz="4" w:space="0" w:color="auto"/>
            </w:tcBorders>
          </w:tcPr>
          <w:p w14:paraId="57EBEFE6"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sz w:val="22"/>
                <w:szCs w:val="22"/>
              </w:rPr>
              <w:t>2.</w:t>
            </w:r>
          </w:p>
        </w:tc>
        <w:tc>
          <w:tcPr>
            <w:tcW w:w="2693" w:type="dxa"/>
            <w:tcBorders>
              <w:top w:val="single" w:sz="4" w:space="0" w:color="auto"/>
              <w:left w:val="single" w:sz="4" w:space="0" w:color="auto"/>
              <w:bottom w:val="single" w:sz="4" w:space="0" w:color="auto"/>
              <w:right w:val="single" w:sz="4" w:space="0" w:color="auto"/>
            </w:tcBorders>
          </w:tcPr>
          <w:p w14:paraId="115F3302"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sz w:val="22"/>
                <w:szCs w:val="22"/>
              </w:rPr>
              <w:t>Montaż</w:t>
            </w:r>
          </w:p>
        </w:tc>
        <w:tc>
          <w:tcPr>
            <w:tcW w:w="2100" w:type="dxa"/>
            <w:tcBorders>
              <w:top w:val="single" w:sz="4" w:space="0" w:color="auto"/>
              <w:left w:val="single" w:sz="4" w:space="0" w:color="auto"/>
              <w:bottom w:val="single" w:sz="4" w:space="0" w:color="auto"/>
              <w:right w:val="single" w:sz="4" w:space="0" w:color="auto"/>
            </w:tcBorders>
          </w:tcPr>
          <w:p w14:paraId="0C348F26"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sz w:val="22"/>
                <w:szCs w:val="22"/>
              </w:rPr>
              <w:t>Ścienny</w:t>
            </w:r>
          </w:p>
        </w:tc>
        <w:tc>
          <w:tcPr>
            <w:tcW w:w="1227" w:type="dxa"/>
            <w:tcBorders>
              <w:top w:val="single" w:sz="4" w:space="0" w:color="auto"/>
              <w:left w:val="single" w:sz="4" w:space="0" w:color="auto"/>
              <w:bottom w:val="single" w:sz="4" w:space="0" w:color="auto"/>
              <w:right w:val="single" w:sz="4" w:space="0" w:color="auto"/>
            </w:tcBorders>
          </w:tcPr>
          <w:p w14:paraId="576459DA" w14:textId="77777777" w:rsidR="000E48A6" w:rsidRPr="000E48A6" w:rsidRDefault="000E48A6" w:rsidP="000E48A6">
            <w:pPr>
              <w:suppressLineNumbers/>
              <w:suppressAutoHyphens/>
              <w:adjustRightInd w:val="0"/>
              <w:snapToGrid w:val="0"/>
              <w:jc w:val="center"/>
              <w:rPr>
                <w:rFonts w:ascii="Calibri" w:hAnsi="Calibri" w:cs="Calibri"/>
                <w:bCs/>
                <w:snapToGrid w:val="0"/>
                <w:color w:val="000000"/>
                <w:sz w:val="18"/>
                <w:szCs w:val="18"/>
              </w:rPr>
            </w:pPr>
            <w:r w:rsidRPr="000E48A6">
              <w:rPr>
                <w:rFonts w:ascii="Calibri" w:hAnsi="Calibri" w:cs="Calibri"/>
                <w:bCs/>
                <w:snapToGrid w:val="0"/>
                <w:color w:val="000000"/>
                <w:sz w:val="18"/>
                <w:szCs w:val="18"/>
              </w:rPr>
              <w:t>…………*)</w:t>
            </w:r>
          </w:p>
        </w:tc>
        <w:tc>
          <w:tcPr>
            <w:tcW w:w="2620" w:type="dxa"/>
            <w:tcBorders>
              <w:top w:val="single" w:sz="4" w:space="0" w:color="auto"/>
              <w:left w:val="single" w:sz="4" w:space="0" w:color="auto"/>
              <w:bottom w:val="single" w:sz="4" w:space="0" w:color="auto"/>
              <w:right w:val="single" w:sz="4" w:space="0" w:color="auto"/>
            </w:tcBorders>
            <w:shd w:val="pct37" w:color="auto" w:fill="auto"/>
            <w:vAlign w:val="center"/>
          </w:tcPr>
          <w:p w14:paraId="3FD7F11D" w14:textId="77777777" w:rsidR="000E48A6" w:rsidRPr="000E48A6" w:rsidRDefault="000E48A6" w:rsidP="000E48A6">
            <w:pPr>
              <w:suppressLineNumbers/>
              <w:suppressAutoHyphens/>
              <w:adjustRightInd w:val="0"/>
              <w:snapToGrid w:val="0"/>
              <w:jc w:val="both"/>
              <w:rPr>
                <w:rFonts w:ascii="Calibri" w:hAnsi="Calibri" w:cs="Calibri"/>
                <w:bCs/>
                <w:color w:val="000000"/>
                <w:sz w:val="22"/>
                <w:szCs w:val="22"/>
                <w:lang w:eastAsia="en-US"/>
              </w:rPr>
            </w:pPr>
          </w:p>
        </w:tc>
      </w:tr>
      <w:tr w:rsidR="000E48A6" w:rsidRPr="000E48A6" w14:paraId="7749E375" w14:textId="77777777" w:rsidTr="00856269">
        <w:trPr>
          <w:cantSplit/>
          <w:jc w:val="center"/>
        </w:trPr>
        <w:tc>
          <w:tcPr>
            <w:tcW w:w="567" w:type="dxa"/>
            <w:tcBorders>
              <w:top w:val="single" w:sz="4" w:space="0" w:color="auto"/>
              <w:left w:val="single" w:sz="4" w:space="0" w:color="auto"/>
              <w:bottom w:val="single" w:sz="4" w:space="0" w:color="auto"/>
              <w:right w:val="single" w:sz="4" w:space="0" w:color="auto"/>
            </w:tcBorders>
          </w:tcPr>
          <w:p w14:paraId="58B5C943"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sz w:val="22"/>
                <w:szCs w:val="22"/>
              </w:rPr>
              <w:t>3.</w:t>
            </w:r>
          </w:p>
        </w:tc>
        <w:tc>
          <w:tcPr>
            <w:tcW w:w="2693" w:type="dxa"/>
            <w:tcBorders>
              <w:top w:val="single" w:sz="4" w:space="0" w:color="auto"/>
              <w:left w:val="single" w:sz="4" w:space="0" w:color="auto"/>
              <w:bottom w:val="single" w:sz="4" w:space="0" w:color="auto"/>
              <w:right w:val="single" w:sz="4" w:space="0" w:color="auto"/>
            </w:tcBorders>
          </w:tcPr>
          <w:p w14:paraId="50F7043A"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sz w:val="22"/>
                <w:szCs w:val="22"/>
              </w:rPr>
              <w:t>Proporcje obrazu</w:t>
            </w:r>
          </w:p>
        </w:tc>
        <w:tc>
          <w:tcPr>
            <w:tcW w:w="2100" w:type="dxa"/>
            <w:tcBorders>
              <w:top w:val="single" w:sz="4" w:space="0" w:color="auto"/>
              <w:left w:val="single" w:sz="4" w:space="0" w:color="auto"/>
              <w:bottom w:val="single" w:sz="4" w:space="0" w:color="auto"/>
              <w:right w:val="single" w:sz="4" w:space="0" w:color="auto"/>
            </w:tcBorders>
          </w:tcPr>
          <w:p w14:paraId="2F6A0CB3"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sz w:val="22"/>
                <w:szCs w:val="22"/>
              </w:rPr>
              <w:t>4:3</w:t>
            </w:r>
          </w:p>
        </w:tc>
        <w:tc>
          <w:tcPr>
            <w:tcW w:w="1227" w:type="dxa"/>
            <w:tcBorders>
              <w:top w:val="single" w:sz="4" w:space="0" w:color="auto"/>
              <w:left w:val="single" w:sz="4" w:space="0" w:color="auto"/>
              <w:bottom w:val="single" w:sz="4" w:space="0" w:color="auto"/>
              <w:right w:val="single" w:sz="4" w:space="0" w:color="auto"/>
            </w:tcBorders>
          </w:tcPr>
          <w:p w14:paraId="1275EA86" w14:textId="77777777" w:rsidR="000E48A6" w:rsidRPr="000E48A6" w:rsidRDefault="000E48A6" w:rsidP="000E48A6">
            <w:pPr>
              <w:suppressLineNumbers/>
              <w:suppressAutoHyphens/>
              <w:adjustRightInd w:val="0"/>
              <w:snapToGrid w:val="0"/>
              <w:jc w:val="center"/>
              <w:rPr>
                <w:rFonts w:ascii="Calibri" w:hAnsi="Calibri" w:cs="Calibri"/>
                <w:bCs/>
                <w:snapToGrid w:val="0"/>
                <w:color w:val="000000"/>
                <w:sz w:val="18"/>
                <w:szCs w:val="18"/>
              </w:rPr>
            </w:pPr>
            <w:r w:rsidRPr="000E48A6">
              <w:rPr>
                <w:rFonts w:ascii="Calibri" w:hAnsi="Calibri" w:cs="Calibri"/>
                <w:bCs/>
                <w:snapToGrid w:val="0"/>
                <w:color w:val="000000"/>
                <w:sz w:val="18"/>
                <w:szCs w:val="18"/>
              </w:rPr>
              <w:t>…………*)</w:t>
            </w:r>
          </w:p>
        </w:tc>
        <w:tc>
          <w:tcPr>
            <w:tcW w:w="2620" w:type="dxa"/>
            <w:tcBorders>
              <w:top w:val="single" w:sz="4" w:space="0" w:color="auto"/>
              <w:left w:val="single" w:sz="4" w:space="0" w:color="auto"/>
              <w:bottom w:val="single" w:sz="4" w:space="0" w:color="auto"/>
              <w:right w:val="single" w:sz="4" w:space="0" w:color="auto"/>
            </w:tcBorders>
            <w:shd w:val="pct37" w:color="auto" w:fill="auto"/>
            <w:vAlign w:val="center"/>
          </w:tcPr>
          <w:p w14:paraId="50B2D2B2" w14:textId="77777777" w:rsidR="000E48A6" w:rsidRPr="000E48A6" w:rsidRDefault="000E48A6" w:rsidP="000E48A6">
            <w:pPr>
              <w:suppressLineNumbers/>
              <w:suppressAutoHyphens/>
              <w:adjustRightInd w:val="0"/>
              <w:snapToGrid w:val="0"/>
              <w:jc w:val="both"/>
              <w:rPr>
                <w:rFonts w:ascii="Calibri" w:hAnsi="Calibri" w:cs="Calibri"/>
                <w:bCs/>
                <w:color w:val="000000"/>
                <w:sz w:val="22"/>
                <w:szCs w:val="22"/>
                <w:lang w:eastAsia="en-US"/>
              </w:rPr>
            </w:pPr>
          </w:p>
        </w:tc>
      </w:tr>
      <w:tr w:rsidR="000E48A6" w:rsidRPr="000E48A6" w14:paraId="149BD32A" w14:textId="77777777" w:rsidTr="00856269">
        <w:trPr>
          <w:cantSplit/>
          <w:jc w:val="center"/>
        </w:trPr>
        <w:tc>
          <w:tcPr>
            <w:tcW w:w="567" w:type="dxa"/>
            <w:tcBorders>
              <w:top w:val="single" w:sz="4" w:space="0" w:color="auto"/>
              <w:left w:val="single" w:sz="4" w:space="0" w:color="auto"/>
              <w:bottom w:val="single" w:sz="4" w:space="0" w:color="auto"/>
              <w:right w:val="single" w:sz="4" w:space="0" w:color="auto"/>
            </w:tcBorders>
          </w:tcPr>
          <w:p w14:paraId="68A7F5D0"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sz w:val="22"/>
                <w:szCs w:val="22"/>
              </w:rPr>
              <w:t>4.</w:t>
            </w:r>
          </w:p>
        </w:tc>
        <w:tc>
          <w:tcPr>
            <w:tcW w:w="2693" w:type="dxa"/>
            <w:tcBorders>
              <w:top w:val="single" w:sz="4" w:space="0" w:color="auto"/>
              <w:left w:val="single" w:sz="4" w:space="0" w:color="auto"/>
              <w:bottom w:val="single" w:sz="4" w:space="0" w:color="auto"/>
              <w:right w:val="single" w:sz="4" w:space="0" w:color="auto"/>
            </w:tcBorders>
          </w:tcPr>
          <w:p w14:paraId="0E8E2593"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sz w:val="22"/>
                <w:szCs w:val="22"/>
              </w:rPr>
              <w:t>Wymiary ekranu</w:t>
            </w:r>
          </w:p>
        </w:tc>
        <w:tc>
          <w:tcPr>
            <w:tcW w:w="2100" w:type="dxa"/>
            <w:tcBorders>
              <w:top w:val="single" w:sz="4" w:space="0" w:color="auto"/>
              <w:left w:val="single" w:sz="4" w:space="0" w:color="auto"/>
              <w:bottom w:val="single" w:sz="4" w:space="0" w:color="auto"/>
              <w:right w:val="single" w:sz="4" w:space="0" w:color="auto"/>
            </w:tcBorders>
          </w:tcPr>
          <w:p w14:paraId="7E443949"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sz w:val="22"/>
                <w:szCs w:val="22"/>
              </w:rPr>
              <w:t>200 x 150 cm</w:t>
            </w:r>
          </w:p>
        </w:tc>
        <w:tc>
          <w:tcPr>
            <w:tcW w:w="1227" w:type="dxa"/>
            <w:tcBorders>
              <w:top w:val="single" w:sz="4" w:space="0" w:color="auto"/>
              <w:left w:val="single" w:sz="4" w:space="0" w:color="auto"/>
              <w:bottom w:val="single" w:sz="4" w:space="0" w:color="auto"/>
              <w:right w:val="single" w:sz="4" w:space="0" w:color="auto"/>
            </w:tcBorders>
          </w:tcPr>
          <w:p w14:paraId="1A56B143" w14:textId="77777777" w:rsidR="000E48A6" w:rsidRPr="000E48A6" w:rsidRDefault="000E48A6" w:rsidP="000E48A6">
            <w:pPr>
              <w:suppressLineNumbers/>
              <w:suppressAutoHyphens/>
              <w:adjustRightInd w:val="0"/>
              <w:snapToGrid w:val="0"/>
              <w:jc w:val="center"/>
              <w:rPr>
                <w:rFonts w:ascii="Calibri" w:hAnsi="Calibri" w:cs="Calibri"/>
                <w:bCs/>
                <w:snapToGrid w:val="0"/>
                <w:color w:val="000000"/>
                <w:sz w:val="18"/>
                <w:szCs w:val="18"/>
              </w:rPr>
            </w:pPr>
            <w:r w:rsidRPr="000E48A6">
              <w:rPr>
                <w:rFonts w:ascii="Calibri" w:hAnsi="Calibri" w:cs="Calibri"/>
                <w:bCs/>
                <w:snapToGrid w:val="0"/>
                <w:color w:val="000000"/>
                <w:sz w:val="18"/>
                <w:szCs w:val="18"/>
              </w:rPr>
              <w:t>…………*)</w:t>
            </w:r>
          </w:p>
        </w:tc>
        <w:tc>
          <w:tcPr>
            <w:tcW w:w="2620" w:type="dxa"/>
            <w:tcBorders>
              <w:top w:val="single" w:sz="4" w:space="0" w:color="auto"/>
              <w:left w:val="single" w:sz="4" w:space="0" w:color="auto"/>
              <w:bottom w:val="single" w:sz="4" w:space="0" w:color="auto"/>
              <w:right w:val="single" w:sz="4" w:space="0" w:color="auto"/>
            </w:tcBorders>
            <w:shd w:val="pct37" w:color="auto" w:fill="auto"/>
            <w:vAlign w:val="center"/>
          </w:tcPr>
          <w:p w14:paraId="0ADB280B" w14:textId="77777777" w:rsidR="000E48A6" w:rsidRPr="000E48A6" w:rsidRDefault="000E48A6" w:rsidP="000E48A6">
            <w:pPr>
              <w:suppressLineNumbers/>
              <w:suppressAutoHyphens/>
              <w:adjustRightInd w:val="0"/>
              <w:snapToGrid w:val="0"/>
              <w:jc w:val="both"/>
              <w:rPr>
                <w:rFonts w:ascii="Calibri" w:hAnsi="Calibri" w:cs="Calibri"/>
                <w:bCs/>
                <w:color w:val="000000"/>
                <w:sz w:val="22"/>
                <w:szCs w:val="22"/>
                <w:lang w:eastAsia="en-US"/>
              </w:rPr>
            </w:pPr>
          </w:p>
        </w:tc>
      </w:tr>
      <w:tr w:rsidR="000E48A6" w:rsidRPr="000E48A6" w14:paraId="119FFFA4" w14:textId="77777777" w:rsidTr="00856269">
        <w:trPr>
          <w:cantSplit/>
          <w:jc w:val="center"/>
        </w:trPr>
        <w:tc>
          <w:tcPr>
            <w:tcW w:w="567" w:type="dxa"/>
            <w:tcBorders>
              <w:top w:val="single" w:sz="4" w:space="0" w:color="auto"/>
              <w:left w:val="single" w:sz="4" w:space="0" w:color="auto"/>
              <w:bottom w:val="single" w:sz="4" w:space="0" w:color="auto"/>
              <w:right w:val="single" w:sz="4" w:space="0" w:color="auto"/>
            </w:tcBorders>
          </w:tcPr>
          <w:p w14:paraId="3900A955"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sz w:val="22"/>
                <w:szCs w:val="22"/>
              </w:rPr>
              <w:t>5.</w:t>
            </w:r>
          </w:p>
        </w:tc>
        <w:tc>
          <w:tcPr>
            <w:tcW w:w="2693" w:type="dxa"/>
            <w:tcBorders>
              <w:top w:val="single" w:sz="4" w:space="0" w:color="auto"/>
              <w:left w:val="single" w:sz="4" w:space="0" w:color="auto"/>
              <w:bottom w:val="single" w:sz="4" w:space="0" w:color="auto"/>
              <w:right w:val="single" w:sz="4" w:space="0" w:color="auto"/>
            </w:tcBorders>
          </w:tcPr>
          <w:p w14:paraId="696CE8C2"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sz w:val="22"/>
                <w:szCs w:val="22"/>
              </w:rPr>
              <w:t>Typ projekcji</w:t>
            </w:r>
          </w:p>
        </w:tc>
        <w:tc>
          <w:tcPr>
            <w:tcW w:w="2100" w:type="dxa"/>
            <w:tcBorders>
              <w:top w:val="single" w:sz="4" w:space="0" w:color="auto"/>
              <w:left w:val="single" w:sz="4" w:space="0" w:color="auto"/>
              <w:bottom w:val="single" w:sz="4" w:space="0" w:color="auto"/>
              <w:right w:val="single" w:sz="4" w:space="0" w:color="auto"/>
            </w:tcBorders>
          </w:tcPr>
          <w:p w14:paraId="122A543D"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sz w:val="22"/>
                <w:szCs w:val="22"/>
              </w:rPr>
              <w:t>Projekcja przednia</w:t>
            </w:r>
          </w:p>
        </w:tc>
        <w:tc>
          <w:tcPr>
            <w:tcW w:w="1227" w:type="dxa"/>
            <w:tcBorders>
              <w:top w:val="single" w:sz="4" w:space="0" w:color="auto"/>
              <w:left w:val="single" w:sz="4" w:space="0" w:color="auto"/>
              <w:bottom w:val="single" w:sz="4" w:space="0" w:color="auto"/>
              <w:right w:val="single" w:sz="4" w:space="0" w:color="auto"/>
            </w:tcBorders>
          </w:tcPr>
          <w:p w14:paraId="7CEE6200" w14:textId="77777777" w:rsidR="000E48A6" w:rsidRPr="000E48A6" w:rsidRDefault="000E48A6" w:rsidP="000E48A6">
            <w:pPr>
              <w:suppressLineNumbers/>
              <w:suppressAutoHyphens/>
              <w:adjustRightInd w:val="0"/>
              <w:snapToGrid w:val="0"/>
              <w:jc w:val="center"/>
              <w:rPr>
                <w:rFonts w:ascii="Calibri" w:hAnsi="Calibri" w:cs="Calibri"/>
                <w:bCs/>
                <w:snapToGrid w:val="0"/>
                <w:color w:val="000000"/>
                <w:sz w:val="18"/>
                <w:szCs w:val="18"/>
              </w:rPr>
            </w:pPr>
            <w:r w:rsidRPr="000E48A6">
              <w:rPr>
                <w:rFonts w:ascii="Calibri" w:hAnsi="Calibri" w:cs="Calibri"/>
                <w:bCs/>
                <w:snapToGrid w:val="0"/>
                <w:color w:val="000000"/>
                <w:sz w:val="18"/>
                <w:szCs w:val="18"/>
              </w:rPr>
              <w:t>…………*)</w:t>
            </w:r>
          </w:p>
        </w:tc>
        <w:tc>
          <w:tcPr>
            <w:tcW w:w="2620" w:type="dxa"/>
            <w:tcBorders>
              <w:top w:val="single" w:sz="4" w:space="0" w:color="auto"/>
              <w:left w:val="single" w:sz="4" w:space="0" w:color="auto"/>
              <w:bottom w:val="single" w:sz="4" w:space="0" w:color="auto"/>
              <w:right w:val="single" w:sz="4" w:space="0" w:color="auto"/>
            </w:tcBorders>
            <w:shd w:val="pct37" w:color="auto" w:fill="auto"/>
            <w:vAlign w:val="center"/>
          </w:tcPr>
          <w:p w14:paraId="6032A2E4" w14:textId="77777777" w:rsidR="000E48A6" w:rsidRPr="000E48A6" w:rsidRDefault="000E48A6" w:rsidP="000E48A6">
            <w:pPr>
              <w:suppressLineNumbers/>
              <w:suppressAutoHyphens/>
              <w:adjustRightInd w:val="0"/>
              <w:snapToGrid w:val="0"/>
              <w:jc w:val="both"/>
              <w:rPr>
                <w:rFonts w:ascii="Calibri" w:hAnsi="Calibri" w:cs="Calibri"/>
                <w:bCs/>
                <w:color w:val="000000"/>
                <w:sz w:val="22"/>
                <w:szCs w:val="22"/>
                <w:lang w:eastAsia="en-US"/>
              </w:rPr>
            </w:pPr>
          </w:p>
        </w:tc>
      </w:tr>
      <w:tr w:rsidR="000E48A6" w:rsidRPr="000E48A6" w14:paraId="47DBFB0E" w14:textId="77777777" w:rsidTr="00856269">
        <w:trPr>
          <w:cantSplit/>
          <w:jc w:val="center"/>
        </w:trPr>
        <w:tc>
          <w:tcPr>
            <w:tcW w:w="567" w:type="dxa"/>
            <w:tcBorders>
              <w:top w:val="single" w:sz="4" w:space="0" w:color="auto"/>
              <w:left w:val="single" w:sz="4" w:space="0" w:color="auto"/>
              <w:bottom w:val="single" w:sz="4" w:space="0" w:color="auto"/>
              <w:right w:val="single" w:sz="4" w:space="0" w:color="auto"/>
            </w:tcBorders>
          </w:tcPr>
          <w:p w14:paraId="421EDEE4"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sz w:val="22"/>
                <w:szCs w:val="22"/>
              </w:rPr>
              <w:t>6.</w:t>
            </w:r>
          </w:p>
        </w:tc>
        <w:tc>
          <w:tcPr>
            <w:tcW w:w="2693" w:type="dxa"/>
            <w:tcBorders>
              <w:top w:val="single" w:sz="4" w:space="0" w:color="auto"/>
              <w:left w:val="single" w:sz="4" w:space="0" w:color="auto"/>
              <w:bottom w:val="single" w:sz="4" w:space="0" w:color="auto"/>
              <w:right w:val="single" w:sz="4" w:space="0" w:color="auto"/>
            </w:tcBorders>
          </w:tcPr>
          <w:p w14:paraId="3559A007"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sz w:val="22"/>
                <w:szCs w:val="22"/>
              </w:rPr>
              <w:t>Wymagania dodatkowe</w:t>
            </w:r>
          </w:p>
        </w:tc>
        <w:tc>
          <w:tcPr>
            <w:tcW w:w="2100" w:type="dxa"/>
            <w:tcBorders>
              <w:top w:val="single" w:sz="4" w:space="0" w:color="auto"/>
              <w:left w:val="single" w:sz="4" w:space="0" w:color="auto"/>
              <w:bottom w:val="single" w:sz="4" w:space="0" w:color="auto"/>
              <w:right w:val="single" w:sz="4" w:space="0" w:color="auto"/>
            </w:tcBorders>
          </w:tcPr>
          <w:p w14:paraId="4A5D0628"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sz w:val="22"/>
                <w:szCs w:val="22"/>
              </w:rPr>
              <w:t>Pilot do obsługi ekranu</w:t>
            </w:r>
          </w:p>
        </w:tc>
        <w:tc>
          <w:tcPr>
            <w:tcW w:w="1227" w:type="dxa"/>
            <w:tcBorders>
              <w:top w:val="single" w:sz="4" w:space="0" w:color="auto"/>
              <w:left w:val="single" w:sz="4" w:space="0" w:color="auto"/>
              <w:bottom w:val="single" w:sz="4" w:space="0" w:color="auto"/>
              <w:right w:val="single" w:sz="4" w:space="0" w:color="auto"/>
            </w:tcBorders>
          </w:tcPr>
          <w:p w14:paraId="6DC20FA9" w14:textId="77777777" w:rsidR="000E48A6" w:rsidRPr="000E48A6" w:rsidRDefault="000E48A6" w:rsidP="000E48A6">
            <w:pPr>
              <w:suppressLineNumbers/>
              <w:suppressAutoHyphens/>
              <w:adjustRightInd w:val="0"/>
              <w:snapToGrid w:val="0"/>
              <w:jc w:val="center"/>
              <w:rPr>
                <w:rFonts w:ascii="Calibri" w:hAnsi="Calibri" w:cs="Calibri"/>
                <w:bCs/>
                <w:snapToGrid w:val="0"/>
                <w:color w:val="000000"/>
                <w:sz w:val="18"/>
                <w:szCs w:val="18"/>
              </w:rPr>
            </w:pPr>
            <w:r w:rsidRPr="000E48A6">
              <w:rPr>
                <w:rFonts w:ascii="Calibri" w:hAnsi="Calibri" w:cs="Calibri"/>
                <w:bCs/>
                <w:snapToGrid w:val="0"/>
                <w:color w:val="000000"/>
                <w:sz w:val="18"/>
                <w:szCs w:val="18"/>
              </w:rPr>
              <w:t>…………*)</w:t>
            </w:r>
          </w:p>
        </w:tc>
        <w:tc>
          <w:tcPr>
            <w:tcW w:w="2620" w:type="dxa"/>
            <w:tcBorders>
              <w:top w:val="single" w:sz="4" w:space="0" w:color="auto"/>
              <w:left w:val="single" w:sz="4" w:space="0" w:color="auto"/>
              <w:bottom w:val="single" w:sz="4" w:space="0" w:color="auto"/>
              <w:right w:val="single" w:sz="4" w:space="0" w:color="auto"/>
            </w:tcBorders>
            <w:shd w:val="pct37" w:color="auto" w:fill="auto"/>
            <w:vAlign w:val="center"/>
          </w:tcPr>
          <w:p w14:paraId="48DFAC26" w14:textId="77777777" w:rsidR="000E48A6" w:rsidRPr="000E48A6" w:rsidRDefault="000E48A6" w:rsidP="000E48A6">
            <w:pPr>
              <w:suppressLineNumbers/>
              <w:suppressAutoHyphens/>
              <w:adjustRightInd w:val="0"/>
              <w:snapToGrid w:val="0"/>
              <w:jc w:val="both"/>
              <w:rPr>
                <w:rFonts w:ascii="Calibri" w:hAnsi="Calibri" w:cs="Calibri"/>
                <w:bCs/>
                <w:color w:val="000000"/>
                <w:sz w:val="22"/>
                <w:szCs w:val="22"/>
                <w:lang w:eastAsia="en-US"/>
              </w:rPr>
            </w:pPr>
          </w:p>
        </w:tc>
      </w:tr>
      <w:tr w:rsidR="000E48A6" w:rsidRPr="000E48A6" w14:paraId="25A0D46A" w14:textId="77777777" w:rsidTr="00856269">
        <w:trPr>
          <w:cantSplit/>
          <w:jc w:val="center"/>
        </w:trPr>
        <w:tc>
          <w:tcPr>
            <w:tcW w:w="567" w:type="dxa"/>
            <w:tcBorders>
              <w:top w:val="single" w:sz="4" w:space="0" w:color="auto"/>
              <w:left w:val="single" w:sz="4" w:space="0" w:color="auto"/>
              <w:bottom w:val="single" w:sz="4" w:space="0" w:color="auto"/>
              <w:right w:val="single" w:sz="4" w:space="0" w:color="auto"/>
            </w:tcBorders>
          </w:tcPr>
          <w:p w14:paraId="5D3B2C57"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sz w:val="22"/>
                <w:szCs w:val="22"/>
              </w:rPr>
              <w:t>7.</w:t>
            </w:r>
          </w:p>
        </w:tc>
        <w:tc>
          <w:tcPr>
            <w:tcW w:w="2693" w:type="dxa"/>
            <w:tcBorders>
              <w:top w:val="single" w:sz="4" w:space="0" w:color="auto"/>
              <w:left w:val="single" w:sz="4" w:space="0" w:color="auto"/>
              <w:bottom w:val="single" w:sz="4" w:space="0" w:color="auto"/>
              <w:right w:val="single" w:sz="4" w:space="0" w:color="auto"/>
            </w:tcBorders>
          </w:tcPr>
          <w:p w14:paraId="4220E0CB"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sz w:val="22"/>
                <w:szCs w:val="22"/>
              </w:rPr>
              <w:t>Gwarancja</w:t>
            </w:r>
          </w:p>
        </w:tc>
        <w:tc>
          <w:tcPr>
            <w:tcW w:w="2100" w:type="dxa"/>
            <w:tcBorders>
              <w:top w:val="single" w:sz="4" w:space="0" w:color="auto"/>
              <w:left w:val="single" w:sz="4" w:space="0" w:color="auto"/>
              <w:bottom w:val="single" w:sz="4" w:space="0" w:color="auto"/>
              <w:right w:val="single" w:sz="4" w:space="0" w:color="auto"/>
            </w:tcBorders>
          </w:tcPr>
          <w:p w14:paraId="025CA7C3"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sz w:val="22"/>
                <w:szCs w:val="22"/>
              </w:rPr>
              <w:t>24 miesiące</w:t>
            </w:r>
          </w:p>
        </w:tc>
        <w:tc>
          <w:tcPr>
            <w:tcW w:w="1227" w:type="dxa"/>
            <w:tcBorders>
              <w:top w:val="single" w:sz="4" w:space="0" w:color="auto"/>
              <w:left w:val="single" w:sz="4" w:space="0" w:color="auto"/>
              <w:bottom w:val="single" w:sz="4" w:space="0" w:color="auto"/>
              <w:right w:val="single" w:sz="4" w:space="0" w:color="auto"/>
            </w:tcBorders>
          </w:tcPr>
          <w:p w14:paraId="379C996A" w14:textId="77777777" w:rsidR="000E48A6" w:rsidRPr="000E48A6" w:rsidRDefault="000E48A6" w:rsidP="000E48A6">
            <w:pPr>
              <w:suppressLineNumbers/>
              <w:suppressAutoHyphens/>
              <w:adjustRightInd w:val="0"/>
              <w:snapToGrid w:val="0"/>
              <w:jc w:val="center"/>
              <w:rPr>
                <w:rFonts w:ascii="Calibri" w:hAnsi="Calibri" w:cs="Calibri"/>
                <w:bCs/>
                <w:snapToGrid w:val="0"/>
                <w:color w:val="000000"/>
                <w:sz w:val="18"/>
                <w:szCs w:val="18"/>
              </w:rPr>
            </w:pPr>
            <w:r w:rsidRPr="000E48A6">
              <w:rPr>
                <w:rFonts w:ascii="Calibri" w:hAnsi="Calibri" w:cs="Calibri"/>
                <w:bCs/>
                <w:snapToGrid w:val="0"/>
                <w:color w:val="000000"/>
                <w:sz w:val="18"/>
                <w:szCs w:val="18"/>
              </w:rPr>
              <w:t>…………*)</w:t>
            </w:r>
          </w:p>
        </w:tc>
        <w:tc>
          <w:tcPr>
            <w:tcW w:w="2620" w:type="dxa"/>
            <w:tcBorders>
              <w:top w:val="single" w:sz="4" w:space="0" w:color="auto"/>
              <w:left w:val="single" w:sz="4" w:space="0" w:color="auto"/>
              <w:bottom w:val="single" w:sz="4" w:space="0" w:color="auto"/>
              <w:right w:val="single" w:sz="4" w:space="0" w:color="auto"/>
            </w:tcBorders>
            <w:shd w:val="pct37" w:color="auto" w:fill="auto"/>
            <w:vAlign w:val="center"/>
          </w:tcPr>
          <w:p w14:paraId="0DB64C7B" w14:textId="77777777" w:rsidR="000E48A6" w:rsidRPr="000E48A6" w:rsidRDefault="000E48A6" w:rsidP="000E48A6">
            <w:pPr>
              <w:suppressLineNumbers/>
              <w:suppressAutoHyphens/>
              <w:adjustRightInd w:val="0"/>
              <w:snapToGrid w:val="0"/>
              <w:jc w:val="both"/>
              <w:rPr>
                <w:rFonts w:ascii="Calibri" w:hAnsi="Calibri" w:cs="Calibri"/>
                <w:bCs/>
                <w:color w:val="000000"/>
                <w:sz w:val="22"/>
                <w:szCs w:val="22"/>
                <w:lang w:eastAsia="en-US"/>
              </w:rPr>
            </w:pPr>
          </w:p>
        </w:tc>
      </w:tr>
    </w:tbl>
    <w:p w14:paraId="2601B629" w14:textId="77777777" w:rsidR="000E48A6" w:rsidRPr="000E48A6" w:rsidRDefault="000E48A6" w:rsidP="000E48A6">
      <w:pPr>
        <w:keepNext/>
        <w:widowControl w:val="0"/>
        <w:suppressAutoHyphens/>
        <w:adjustRightInd w:val="0"/>
        <w:jc w:val="both"/>
        <w:rPr>
          <w:rFonts w:ascii="Calibri" w:hAnsi="Calibri" w:cs="Calibri"/>
          <w:b/>
          <w:sz w:val="21"/>
          <w:szCs w:val="21"/>
        </w:rPr>
      </w:pPr>
    </w:p>
    <w:p w14:paraId="2AB5F998" w14:textId="77777777" w:rsidR="000E48A6" w:rsidRPr="000E48A6" w:rsidRDefault="000E48A6" w:rsidP="000E48A6">
      <w:pPr>
        <w:keepNext/>
        <w:widowControl w:val="0"/>
        <w:suppressAutoHyphens/>
        <w:adjustRightInd w:val="0"/>
        <w:jc w:val="both"/>
        <w:rPr>
          <w:rFonts w:ascii="Calibri" w:hAnsi="Calibri" w:cs="Calibri"/>
          <w:b/>
          <w:i/>
          <w:color w:val="FF0000"/>
          <w:u w:val="single"/>
        </w:rPr>
      </w:pPr>
      <w:r w:rsidRPr="000E48A6">
        <w:rPr>
          <w:rFonts w:ascii="Calibri" w:hAnsi="Calibri" w:cs="Calibri"/>
          <w:b/>
          <w:i/>
          <w:color w:val="FF0000"/>
          <w:u w:val="single"/>
        </w:rPr>
        <w:t>*) wstawić odpowiednie wyrazy TAK lub NIE, muszą być wypełnione wszystkie wykropkowane pola</w:t>
      </w:r>
    </w:p>
    <w:p w14:paraId="223506A0" w14:textId="77777777" w:rsidR="000E48A6" w:rsidRPr="000E48A6" w:rsidRDefault="000E48A6" w:rsidP="000E48A6">
      <w:pPr>
        <w:keepNext/>
        <w:widowControl w:val="0"/>
        <w:suppressAutoHyphens/>
        <w:adjustRightInd w:val="0"/>
        <w:jc w:val="both"/>
        <w:rPr>
          <w:rFonts w:ascii="Calibri" w:hAnsi="Calibri" w:cs="Calibri"/>
          <w:b/>
          <w:sz w:val="21"/>
          <w:szCs w:val="21"/>
        </w:rPr>
      </w:pPr>
    </w:p>
    <w:p w14:paraId="6653BC2C" w14:textId="77777777" w:rsidR="000E48A6" w:rsidRPr="000E48A6" w:rsidRDefault="000E48A6" w:rsidP="000E48A6">
      <w:pPr>
        <w:spacing w:after="200" w:line="276" w:lineRule="auto"/>
        <w:rPr>
          <w:rFonts w:ascii="Calibri" w:hAnsi="Calibri" w:cs="Calibri"/>
          <w:b/>
          <w:sz w:val="21"/>
          <w:szCs w:val="21"/>
        </w:rPr>
      </w:pPr>
      <w:r w:rsidRPr="000E48A6">
        <w:rPr>
          <w:rFonts w:ascii="Calibri" w:hAnsi="Calibri" w:cs="Calibri"/>
          <w:b/>
          <w:sz w:val="21"/>
          <w:szCs w:val="21"/>
        </w:rPr>
        <w:t>Element 3</w:t>
      </w:r>
    </w:p>
    <w:p w14:paraId="3566D820" w14:textId="77777777" w:rsidR="000E48A6" w:rsidRPr="000E48A6" w:rsidRDefault="000E48A6" w:rsidP="000E48A6">
      <w:pPr>
        <w:keepNext/>
        <w:widowControl w:val="0"/>
        <w:suppressAutoHyphens/>
        <w:adjustRightInd w:val="0"/>
        <w:jc w:val="both"/>
        <w:rPr>
          <w:rFonts w:ascii="Calibri" w:hAnsi="Calibri" w:cs="Calibri"/>
          <w:b/>
          <w:sz w:val="21"/>
          <w:szCs w:val="21"/>
        </w:rPr>
      </w:pPr>
      <w:r w:rsidRPr="000E48A6">
        <w:rPr>
          <w:rFonts w:ascii="Calibri" w:hAnsi="Calibri"/>
          <w:b/>
          <w:sz w:val="22"/>
          <w:szCs w:val="22"/>
        </w:rPr>
        <w:t>Stolik projekcyjny</w:t>
      </w:r>
      <w:r w:rsidRPr="000E48A6">
        <w:rPr>
          <w:rFonts w:ascii="Calibri" w:hAnsi="Calibri" w:cs="Calibri"/>
          <w:b/>
          <w:sz w:val="21"/>
          <w:szCs w:val="21"/>
        </w:rPr>
        <w:t>, fabrycznie nowy (1 sztuka), nieużywany oraz nieeksponowany na wystawach podać datę produkcji</w:t>
      </w:r>
      <w:r w:rsidRPr="000E48A6">
        <w:rPr>
          <w:rFonts w:ascii="Calibri" w:hAnsi="Calibri" w:cs="Calibri"/>
          <w:b/>
          <w:color w:val="FF0000"/>
          <w:sz w:val="21"/>
          <w:szCs w:val="21"/>
        </w:rPr>
        <w:t>……………………………………..</w:t>
      </w:r>
      <w:r w:rsidRPr="000E48A6">
        <w:rPr>
          <w:rFonts w:ascii="Calibri" w:hAnsi="Calibri" w:cs="Calibri"/>
          <w:b/>
          <w:sz w:val="21"/>
          <w:szCs w:val="21"/>
        </w:rPr>
        <w:t>w konfiguracji:</w:t>
      </w:r>
    </w:p>
    <w:p w14:paraId="0F9C8E2B" w14:textId="77777777" w:rsidR="000E48A6" w:rsidRPr="000E48A6" w:rsidRDefault="000E48A6" w:rsidP="000E48A6">
      <w:pPr>
        <w:keepNext/>
        <w:widowControl w:val="0"/>
        <w:suppressAutoHyphens/>
        <w:adjustRightInd w:val="0"/>
        <w:jc w:val="center"/>
        <w:rPr>
          <w:rFonts w:ascii="Calibri" w:hAnsi="Calibri" w:cs="Calibri"/>
          <w:b/>
          <w:color w:val="FF0000"/>
          <w:sz w:val="21"/>
          <w:szCs w:val="21"/>
        </w:rPr>
      </w:pPr>
      <w:r w:rsidRPr="000E48A6">
        <w:rPr>
          <w:rFonts w:ascii="Calibri" w:hAnsi="Calibri" w:cs="Calibri"/>
          <w:b/>
          <w:color w:val="FF0000"/>
          <w:sz w:val="21"/>
          <w:szCs w:val="21"/>
        </w:rPr>
        <w:t>…………………………………………………………………………………….</w:t>
      </w:r>
    </w:p>
    <w:p w14:paraId="0406BFE5" w14:textId="77777777" w:rsidR="000E48A6" w:rsidRPr="000E48A6" w:rsidRDefault="000E48A6" w:rsidP="000E48A6">
      <w:pPr>
        <w:keepNext/>
        <w:widowControl w:val="0"/>
        <w:adjustRightInd w:val="0"/>
        <w:jc w:val="center"/>
        <w:rPr>
          <w:rFonts w:ascii="Calibri" w:hAnsi="Calibri" w:cs="Calibri"/>
          <w:i/>
          <w:iCs/>
          <w:color w:val="000000"/>
          <w:sz w:val="16"/>
          <w:szCs w:val="16"/>
        </w:rPr>
      </w:pPr>
      <w:r w:rsidRPr="000E48A6">
        <w:rPr>
          <w:rFonts w:ascii="Calibri" w:hAnsi="Calibri" w:cs="Calibri"/>
          <w:i/>
          <w:iCs/>
          <w:color w:val="FF0000"/>
          <w:sz w:val="16"/>
          <w:szCs w:val="16"/>
        </w:rPr>
        <w:t xml:space="preserve"> (model, symbol, producent stolika)</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67"/>
        <w:gridCol w:w="2309"/>
        <w:gridCol w:w="2484"/>
        <w:gridCol w:w="1227"/>
        <w:gridCol w:w="2620"/>
      </w:tblGrid>
      <w:tr w:rsidR="000E48A6" w:rsidRPr="000E48A6" w14:paraId="0944A650" w14:textId="77777777" w:rsidTr="00856269">
        <w:trPr>
          <w:cantSplit/>
          <w:tblHeader/>
          <w:jc w:val="center"/>
        </w:trPr>
        <w:tc>
          <w:tcPr>
            <w:tcW w:w="567" w:type="dxa"/>
            <w:tcBorders>
              <w:top w:val="single" w:sz="4" w:space="0" w:color="auto"/>
              <w:left w:val="single" w:sz="4" w:space="0" w:color="auto"/>
              <w:bottom w:val="single" w:sz="4" w:space="0" w:color="auto"/>
              <w:right w:val="single" w:sz="4" w:space="0" w:color="auto"/>
            </w:tcBorders>
            <w:hideMark/>
          </w:tcPr>
          <w:p w14:paraId="1D806182" w14:textId="77777777" w:rsidR="000E48A6" w:rsidRPr="000E48A6" w:rsidRDefault="000E48A6" w:rsidP="000E48A6">
            <w:pPr>
              <w:widowControl w:val="0"/>
              <w:adjustRightInd w:val="0"/>
              <w:jc w:val="center"/>
              <w:rPr>
                <w:rFonts w:ascii="Calibri" w:hAnsi="Calibri" w:cs="Calibri"/>
                <w:bCs/>
                <w:snapToGrid w:val="0"/>
                <w:color w:val="000000"/>
                <w:sz w:val="22"/>
                <w:szCs w:val="22"/>
              </w:rPr>
            </w:pPr>
            <w:r w:rsidRPr="000E48A6">
              <w:rPr>
                <w:rFonts w:ascii="Calibri" w:hAnsi="Calibri"/>
                <w:sz w:val="22"/>
                <w:szCs w:val="22"/>
              </w:rPr>
              <w:t>Lp.</w:t>
            </w:r>
          </w:p>
        </w:tc>
        <w:tc>
          <w:tcPr>
            <w:tcW w:w="2309" w:type="dxa"/>
            <w:tcBorders>
              <w:top w:val="single" w:sz="4" w:space="0" w:color="auto"/>
              <w:left w:val="single" w:sz="4" w:space="0" w:color="auto"/>
              <w:bottom w:val="single" w:sz="4" w:space="0" w:color="auto"/>
              <w:right w:val="single" w:sz="4" w:space="0" w:color="auto"/>
            </w:tcBorders>
          </w:tcPr>
          <w:p w14:paraId="61297810" w14:textId="77777777" w:rsidR="000E48A6" w:rsidRPr="000E48A6" w:rsidRDefault="000E48A6" w:rsidP="000E48A6">
            <w:pPr>
              <w:widowControl w:val="0"/>
              <w:adjustRightInd w:val="0"/>
              <w:jc w:val="center"/>
              <w:rPr>
                <w:rFonts w:ascii="Calibri" w:hAnsi="Calibri" w:cs="Calibri"/>
                <w:bCs/>
                <w:snapToGrid w:val="0"/>
                <w:color w:val="000000"/>
                <w:sz w:val="22"/>
                <w:szCs w:val="22"/>
              </w:rPr>
            </w:pPr>
            <w:r w:rsidRPr="000E48A6">
              <w:rPr>
                <w:rFonts w:ascii="Calibri" w:hAnsi="Calibri"/>
                <w:sz w:val="22"/>
                <w:szCs w:val="22"/>
              </w:rPr>
              <w:t>Nazwa elementu, parametru lub cechy</w:t>
            </w:r>
          </w:p>
        </w:tc>
        <w:tc>
          <w:tcPr>
            <w:tcW w:w="2484" w:type="dxa"/>
            <w:tcBorders>
              <w:top w:val="single" w:sz="4" w:space="0" w:color="auto"/>
              <w:left w:val="single" w:sz="4" w:space="0" w:color="auto"/>
              <w:bottom w:val="single" w:sz="4" w:space="0" w:color="auto"/>
              <w:right w:val="single" w:sz="4" w:space="0" w:color="auto"/>
            </w:tcBorders>
            <w:hideMark/>
          </w:tcPr>
          <w:p w14:paraId="0EEFF4BA" w14:textId="77777777" w:rsidR="000E48A6" w:rsidRPr="000E48A6" w:rsidRDefault="000E48A6" w:rsidP="000E48A6">
            <w:pPr>
              <w:widowControl w:val="0"/>
              <w:adjustRightInd w:val="0"/>
              <w:jc w:val="center"/>
              <w:rPr>
                <w:rFonts w:ascii="Calibri" w:hAnsi="Calibri" w:cs="Calibri"/>
                <w:bCs/>
                <w:snapToGrid w:val="0"/>
                <w:color w:val="000000"/>
                <w:sz w:val="22"/>
                <w:szCs w:val="22"/>
              </w:rPr>
            </w:pPr>
            <w:r w:rsidRPr="000E48A6">
              <w:rPr>
                <w:rFonts w:ascii="Calibri" w:hAnsi="Calibri"/>
                <w:sz w:val="22"/>
                <w:szCs w:val="22"/>
              </w:rPr>
              <w:t>Wymagane minimalne</w:t>
            </w:r>
          </w:p>
        </w:tc>
        <w:tc>
          <w:tcPr>
            <w:tcW w:w="1227" w:type="dxa"/>
            <w:tcBorders>
              <w:top w:val="single" w:sz="4" w:space="0" w:color="auto"/>
              <w:left w:val="single" w:sz="4" w:space="0" w:color="auto"/>
              <w:bottom w:val="single" w:sz="4" w:space="0" w:color="auto"/>
              <w:right w:val="single" w:sz="4" w:space="0" w:color="auto"/>
            </w:tcBorders>
            <w:vAlign w:val="center"/>
            <w:hideMark/>
          </w:tcPr>
          <w:p w14:paraId="268C412A" w14:textId="77777777" w:rsidR="000E48A6" w:rsidRPr="000E48A6" w:rsidRDefault="000E48A6" w:rsidP="000E48A6">
            <w:pPr>
              <w:suppressLineNumbers/>
              <w:suppressAutoHyphens/>
              <w:adjustRightInd w:val="0"/>
              <w:snapToGrid w:val="0"/>
              <w:jc w:val="center"/>
              <w:rPr>
                <w:rFonts w:ascii="Calibri" w:hAnsi="Calibri" w:cs="Calibri"/>
                <w:bCs/>
                <w:color w:val="000000"/>
                <w:sz w:val="22"/>
                <w:szCs w:val="22"/>
                <w:lang w:eastAsia="en-US"/>
              </w:rPr>
            </w:pPr>
            <w:r w:rsidRPr="000E48A6">
              <w:rPr>
                <w:rFonts w:ascii="Calibri" w:hAnsi="Calibri" w:cs="Calibri"/>
                <w:bCs/>
                <w:snapToGrid w:val="0"/>
                <w:color w:val="000000"/>
                <w:sz w:val="22"/>
                <w:szCs w:val="22"/>
              </w:rPr>
              <w:t xml:space="preserve">Spełnienie </w:t>
            </w:r>
            <w:r w:rsidRPr="000E48A6">
              <w:rPr>
                <w:rFonts w:ascii="Calibri" w:hAnsi="Calibri" w:cs="Calibri"/>
                <w:bCs/>
                <w:color w:val="000000"/>
                <w:sz w:val="22"/>
                <w:szCs w:val="22"/>
                <w:lang w:eastAsia="en-US"/>
              </w:rPr>
              <w:t>p</w:t>
            </w:r>
            <w:r w:rsidRPr="000E48A6">
              <w:rPr>
                <w:rFonts w:ascii="Calibri" w:hAnsi="Calibri" w:cs="Calibri"/>
                <w:bCs/>
                <w:color w:val="000000"/>
                <w:sz w:val="22"/>
                <w:szCs w:val="22"/>
              </w:rPr>
              <w:t>rzez Wykonawcę</w:t>
            </w:r>
            <w:r w:rsidRPr="000E48A6">
              <w:rPr>
                <w:rFonts w:ascii="Calibri" w:hAnsi="Calibri" w:cs="Calibri"/>
                <w:bCs/>
                <w:color w:val="000000"/>
                <w:sz w:val="22"/>
                <w:szCs w:val="22"/>
                <w:lang w:eastAsia="en-US"/>
              </w:rPr>
              <w:t xml:space="preserve"> wymaganych</w:t>
            </w:r>
          </w:p>
          <w:p w14:paraId="6DACA792" w14:textId="77777777" w:rsidR="000E48A6" w:rsidRPr="000E48A6" w:rsidRDefault="000E48A6" w:rsidP="000E48A6">
            <w:pPr>
              <w:widowControl w:val="0"/>
              <w:adjustRightInd w:val="0"/>
              <w:jc w:val="center"/>
              <w:rPr>
                <w:rFonts w:ascii="Calibri" w:hAnsi="Calibri" w:cs="Calibri"/>
                <w:bCs/>
                <w:snapToGrid w:val="0"/>
                <w:color w:val="000000"/>
                <w:sz w:val="22"/>
                <w:szCs w:val="22"/>
              </w:rPr>
            </w:pPr>
            <w:r w:rsidRPr="000E48A6">
              <w:rPr>
                <w:rFonts w:ascii="Calibri" w:hAnsi="Calibri" w:cs="Calibri"/>
                <w:bCs/>
                <w:color w:val="000000"/>
                <w:sz w:val="22"/>
                <w:szCs w:val="22"/>
              </w:rPr>
              <w:t>parametrów</w:t>
            </w:r>
          </w:p>
        </w:tc>
        <w:tc>
          <w:tcPr>
            <w:tcW w:w="2620" w:type="dxa"/>
            <w:tcBorders>
              <w:top w:val="single" w:sz="4" w:space="0" w:color="auto"/>
              <w:left w:val="single" w:sz="4" w:space="0" w:color="auto"/>
              <w:bottom w:val="single" w:sz="4" w:space="0" w:color="auto"/>
              <w:right w:val="single" w:sz="4" w:space="0" w:color="auto"/>
            </w:tcBorders>
            <w:vAlign w:val="center"/>
            <w:hideMark/>
          </w:tcPr>
          <w:p w14:paraId="13A5788A" w14:textId="77777777" w:rsidR="000E48A6" w:rsidRPr="000E48A6" w:rsidRDefault="000E48A6" w:rsidP="000E48A6">
            <w:pPr>
              <w:suppressLineNumbers/>
              <w:suppressAutoHyphens/>
              <w:adjustRightInd w:val="0"/>
              <w:snapToGrid w:val="0"/>
              <w:jc w:val="center"/>
              <w:rPr>
                <w:rFonts w:ascii="Calibri" w:hAnsi="Calibri" w:cs="Calibri"/>
                <w:bCs/>
                <w:color w:val="000000"/>
                <w:sz w:val="22"/>
                <w:szCs w:val="22"/>
                <w:lang w:eastAsia="en-US"/>
              </w:rPr>
            </w:pPr>
            <w:r w:rsidRPr="000E48A6">
              <w:rPr>
                <w:rFonts w:ascii="Calibri" w:hAnsi="Calibri" w:cs="Calibri"/>
                <w:bCs/>
                <w:color w:val="000000"/>
                <w:sz w:val="22"/>
                <w:szCs w:val="22"/>
                <w:lang w:eastAsia="en-US"/>
              </w:rPr>
              <w:t xml:space="preserve">Oferowane </w:t>
            </w:r>
            <w:r w:rsidRPr="000E48A6">
              <w:rPr>
                <w:rFonts w:ascii="Calibri" w:hAnsi="Calibri" w:cs="Calibri"/>
                <w:bCs/>
                <w:color w:val="000000"/>
                <w:sz w:val="22"/>
                <w:szCs w:val="22"/>
              </w:rPr>
              <w:t>parametry</w:t>
            </w:r>
          </w:p>
          <w:p w14:paraId="4E0DFA35" w14:textId="77777777" w:rsidR="000E48A6" w:rsidRPr="000E48A6" w:rsidRDefault="000E48A6" w:rsidP="000E48A6">
            <w:pPr>
              <w:widowControl w:val="0"/>
              <w:adjustRightInd w:val="0"/>
              <w:jc w:val="center"/>
              <w:rPr>
                <w:rFonts w:ascii="Calibri" w:hAnsi="Calibri" w:cs="Calibri"/>
                <w:bCs/>
                <w:snapToGrid w:val="0"/>
                <w:color w:val="000000"/>
                <w:sz w:val="22"/>
                <w:szCs w:val="22"/>
              </w:rPr>
            </w:pPr>
            <w:r w:rsidRPr="000E48A6">
              <w:rPr>
                <w:rFonts w:ascii="Calibri" w:hAnsi="Calibri" w:cs="Calibri"/>
                <w:bCs/>
                <w:color w:val="000000"/>
                <w:sz w:val="22"/>
                <w:szCs w:val="22"/>
              </w:rPr>
              <w:t>(do wypełnienia w zakresie wskazanym przez Zamawiającego)</w:t>
            </w:r>
          </w:p>
        </w:tc>
      </w:tr>
      <w:tr w:rsidR="000E48A6" w:rsidRPr="000E48A6" w14:paraId="21E09CA1" w14:textId="77777777" w:rsidTr="00856269">
        <w:trPr>
          <w:cantSplit/>
          <w:jc w:val="center"/>
        </w:trPr>
        <w:tc>
          <w:tcPr>
            <w:tcW w:w="567" w:type="dxa"/>
            <w:tcBorders>
              <w:top w:val="single" w:sz="4" w:space="0" w:color="auto"/>
              <w:left w:val="single" w:sz="4" w:space="0" w:color="auto"/>
              <w:bottom w:val="single" w:sz="4" w:space="0" w:color="auto"/>
              <w:right w:val="single" w:sz="4" w:space="0" w:color="auto"/>
            </w:tcBorders>
          </w:tcPr>
          <w:p w14:paraId="29AD037C" w14:textId="77777777" w:rsidR="000E48A6" w:rsidRPr="000E48A6" w:rsidRDefault="000E48A6" w:rsidP="000E48A6">
            <w:pPr>
              <w:widowControl w:val="0"/>
              <w:adjustRightInd w:val="0"/>
              <w:jc w:val="both"/>
              <w:rPr>
                <w:rFonts w:ascii="Calibri" w:hAnsi="Calibri" w:cs="Calibri"/>
                <w:bCs/>
                <w:snapToGrid w:val="0"/>
                <w:color w:val="000000"/>
                <w:sz w:val="22"/>
                <w:szCs w:val="22"/>
              </w:rPr>
            </w:pPr>
            <w:r w:rsidRPr="000E48A6">
              <w:rPr>
                <w:rFonts w:ascii="Calibri" w:hAnsi="Calibri"/>
                <w:sz w:val="22"/>
                <w:szCs w:val="22"/>
              </w:rPr>
              <w:t>1.</w:t>
            </w:r>
          </w:p>
        </w:tc>
        <w:tc>
          <w:tcPr>
            <w:tcW w:w="2309" w:type="dxa"/>
            <w:tcBorders>
              <w:top w:val="single" w:sz="4" w:space="0" w:color="auto"/>
              <w:left w:val="single" w:sz="4" w:space="0" w:color="auto"/>
              <w:bottom w:val="single" w:sz="4" w:space="0" w:color="auto"/>
              <w:right w:val="single" w:sz="4" w:space="0" w:color="auto"/>
            </w:tcBorders>
          </w:tcPr>
          <w:p w14:paraId="6D6B7D44" w14:textId="77777777" w:rsidR="000E48A6" w:rsidRPr="000E48A6" w:rsidRDefault="000E48A6" w:rsidP="000E48A6">
            <w:pPr>
              <w:widowControl w:val="0"/>
              <w:adjustRightInd w:val="0"/>
              <w:jc w:val="both"/>
              <w:rPr>
                <w:rFonts w:ascii="Calibri" w:hAnsi="Calibri" w:cs="Calibri"/>
                <w:bCs/>
                <w:snapToGrid w:val="0"/>
                <w:color w:val="000000"/>
                <w:sz w:val="22"/>
                <w:szCs w:val="22"/>
              </w:rPr>
            </w:pPr>
            <w:r w:rsidRPr="000E48A6">
              <w:rPr>
                <w:rFonts w:ascii="Calibri" w:hAnsi="Calibri"/>
                <w:sz w:val="22"/>
                <w:szCs w:val="22"/>
              </w:rPr>
              <w:t>Wymiary blatu</w:t>
            </w:r>
          </w:p>
        </w:tc>
        <w:tc>
          <w:tcPr>
            <w:tcW w:w="2484" w:type="dxa"/>
            <w:tcBorders>
              <w:top w:val="single" w:sz="4" w:space="0" w:color="auto"/>
              <w:left w:val="single" w:sz="4" w:space="0" w:color="auto"/>
              <w:bottom w:val="single" w:sz="4" w:space="0" w:color="auto"/>
              <w:right w:val="single" w:sz="4" w:space="0" w:color="auto"/>
            </w:tcBorders>
          </w:tcPr>
          <w:p w14:paraId="4FB19602" w14:textId="77777777" w:rsidR="000E48A6" w:rsidRPr="000E48A6" w:rsidRDefault="000E48A6" w:rsidP="000E48A6">
            <w:pPr>
              <w:widowControl w:val="0"/>
              <w:adjustRightInd w:val="0"/>
              <w:jc w:val="both"/>
              <w:rPr>
                <w:rFonts w:ascii="Calibri" w:hAnsi="Calibri" w:cs="Calibri"/>
                <w:bCs/>
                <w:snapToGrid w:val="0"/>
                <w:color w:val="000000"/>
                <w:sz w:val="22"/>
                <w:szCs w:val="22"/>
              </w:rPr>
            </w:pPr>
            <w:r w:rsidRPr="000E48A6">
              <w:rPr>
                <w:rFonts w:ascii="Calibri" w:hAnsi="Calibri"/>
                <w:color w:val="000000"/>
                <w:sz w:val="22"/>
                <w:szCs w:val="22"/>
              </w:rPr>
              <w:t>Pod projektor</w:t>
            </w:r>
          </w:p>
        </w:tc>
        <w:tc>
          <w:tcPr>
            <w:tcW w:w="1227" w:type="dxa"/>
            <w:tcBorders>
              <w:top w:val="single" w:sz="4" w:space="0" w:color="auto"/>
              <w:left w:val="single" w:sz="4" w:space="0" w:color="auto"/>
              <w:bottom w:val="single" w:sz="4" w:space="0" w:color="auto"/>
              <w:right w:val="single" w:sz="4" w:space="0" w:color="auto"/>
            </w:tcBorders>
          </w:tcPr>
          <w:p w14:paraId="6AD4B1C0" w14:textId="77777777" w:rsidR="000E48A6" w:rsidRPr="000E48A6" w:rsidRDefault="000E48A6" w:rsidP="000E48A6">
            <w:pPr>
              <w:suppressLineNumbers/>
              <w:suppressAutoHyphens/>
              <w:adjustRightInd w:val="0"/>
              <w:snapToGrid w:val="0"/>
              <w:jc w:val="center"/>
              <w:rPr>
                <w:rFonts w:ascii="Calibri" w:hAnsi="Calibri" w:cs="Calibri"/>
                <w:bCs/>
                <w:snapToGrid w:val="0"/>
                <w:color w:val="000000"/>
                <w:sz w:val="22"/>
                <w:szCs w:val="22"/>
              </w:rPr>
            </w:pPr>
            <w:r w:rsidRPr="000E48A6">
              <w:rPr>
                <w:rFonts w:ascii="Calibri" w:hAnsi="Calibri" w:cs="Calibri"/>
                <w:bCs/>
                <w:snapToGrid w:val="0"/>
                <w:color w:val="000000"/>
                <w:sz w:val="22"/>
                <w:szCs w:val="22"/>
              </w:rPr>
              <w:t>…………*)</w:t>
            </w:r>
          </w:p>
        </w:tc>
        <w:tc>
          <w:tcPr>
            <w:tcW w:w="2620" w:type="dxa"/>
            <w:tcBorders>
              <w:top w:val="single" w:sz="4" w:space="0" w:color="auto"/>
              <w:left w:val="single" w:sz="4" w:space="0" w:color="auto"/>
              <w:bottom w:val="single" w:sz="4" w:space="0" w:color="auto"/>
              <w:right w:val="single" w:sz="4" w:space="0" w:color="auto"/>
            </w:tcBorders>
            <w:shd w:val="pct37" w:color="auto" w:fill="auto"/>
            <w:vAlign w:val="center"/>
          </w:tcPr>
          <w:p w14:paraId="7CB40995" w14:textId="77777777" w:rsidR="000E48A6" w:rsidRPr="000E48A6" w:rsidRDefault="000E48A6" w:rsidP="000E48A6">
            <w:pPr>
              <w:suppressLineNumbers/>
              <w:suppressAutoHyphens/>
              <w:adjustRightInd w:val="0"/>
              <w:snapToGrid w:val="0"/>
              <w:jc w:val="both"/>
              <w:rPr>
                <w:rFonts w:ascii="Calibri" w:hAnsi="Calibri" w:cs="Calibri"/>
                <w:bCs/>
                <w:color w:val="000000"/>
                <w:sz w:val="22"/>
                <w:szCs w:val="22"/>
                <w:lang w:eastAsia="en-US"/>
              </w:rPr>
            </w:pPr>
          </w:p>
        </w:tc>
      </w:tr>
      <w:tr w:rsidR="000E48A6" w:rsidRPr="000E48A6" w14:paraId="4C775B40" w14:textId="77777777" w:rsidTr="00884649">
        <w:trPr>
          <w:cantSplit/>
          <w:jc w:val="center"/>
        </w:trPr>
        <w:tc>
          <w:tcPr>
            <w:tcW w:w="567" w:type="dxa"/>
            <w:tcBorders>
              <w:top w:val="single" w:sz="4" w:space="0" w:color="auto"/>
              <w:left w:val="single" w:sz="4" w:space="0" w:color="auto"/>
              <w:bottom w:val="single" w:sz="4" w:space="0" w:color="auto"/>
              <w:right w:val="single" w:sz="4" w:space="0" w:color="auto"/>
            </w:tcBorders>
          </w:tcPr>
          <w:p w14:paraId="40E59DF0"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sz w:val="22"/>
                <w:szCs w:val="22"/>
              </w:rPr>
              <w:t>2.</w:t>
            </w:r>
          </w:p>
        </w:tc>
        <w:tc>
          <w:tcPr>
            <w:tcW w:w="2309" w:type="dxa"/>
            <w:tcBorders>
              <w:top w:val="single" w:sz="4" w:space="0" w:color="auto"/>
              <w:left w:val="single" w:sz="4" w:space="0" w:color="auto"/>
              <w:bottom w:val="single" w:sz="4" w:space="0" w:color="auto"/>
              <w:right w:val="single" w:sz="4" w:space="0" w:color="auto"/>
            </w:tcBorders>
          </w:tcPr>
          <w:p w14:paraId="43E8C4AC"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sz w:val="22"/>
                <w:szCs w:val="22"/>
              </w:rPr>
              <w:t xml:space="preserve">Wysokość maksymalna </w:t>
            </w:r>
          </w:p>
        </w:tc>
        <w:tc>
          <w:tcPr>
            <w:tcW w:w="2484" w:type="dxa"/>
            <w:tcBorders>
              <w:top w:val="single" w:sz="4" w:space="0" w:color="auto"/>
              <w:left w:val="single" w:sz="4" w:space="0" w:color="auto"/>
              <w:bottom w:val="single" w:sz="4" w:space="0" w:color="auto"/>
              <w:right w:val="single" w:sz="4" w:space="0" w:color="auto"/>
            </w:tcBorders>
          </w:tcPr>
          <w:p w14:paraId="53CDD512"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sz w:val="22"/>
                <w:szCs w:val="22"/>
              </w:rPr>
              <w:t>120 -125  cm</w:t>
            </w:r>
          </w:p>
        </w:tc>
        <w:tc>
          <w:tcPr>
            <w:tcW w:w="1227" w:type="dxa"/>
            <w:tcBorders>
              <w:top w:val="single" w:sz="4" w:space="0" w:color="auto"/>
              <w:left w:val="single" w:sz="4" w:space="0" w:color="auto"/>
              <w:bottom w:val="single" w:sz="4" w:space="0" w:color="auto"/>
              <w:right w:val="single" w:sz="4" w:space="0" w:color="auto"/>
            </w:tcBorders>
          </w:tcPr>
          <w:p w14:paraId="1A740489" w14:textId="77777777" w:rsidR="000E48A6" w:rsidRPr="000E48A6" w:rsidRDefault="000E48A6" w:rsidP="000E48A6">
            <w:pPr>
              <w:suppressLineNumbers/>
              <w:suppressAutoHyphens/>
              <w:adjustRightInd w:val="0"/>
              <w:snapToGrid w:val="0"/>
              <w:jc w:val="center"/>
              <w:rPr>
                <w:rFonts w:ascii="Calibri" w:hAnsi="Calibri" w:cs="Calibri"/>
                <w:bCs/>
                <w:snapToGrid w:val="0"/>
                <w:color w:val="000000"/>
                <w:sz w:val="22"/>
                <w:szCs w:val="22"/>
              </w:rPr>
            </w:pPr>
            <w:r w:rsidRPr="000E48A6">
              <w:rPr>
                <w:rFonts w:ascii="Calibri" w:hAnsi="Calibri" w:cs="Calibri"/>
                <w:bCs/>
                <w:snapToGrid w:val="0"/>
                <w:color w:val="000000"/>
                <w:sz w:val="22"/>
                <w:szCs w:val="22"/>
              </w:rPr>
              <w:t>…………*)</w:t>
            </w:r>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EABF2" w14:textId="54466171" w:rsidR="000E48A6" w:rsidRPr="000E48A6" w:rsidRDefault="00884649" w:rsidP="000E48A6">
            <w:pPr>
              <w:suppressLineNumbers/>
              <w:suppressAutoHyphens/>
              <w:adjustRightInd w:val="0"/>
              <w:snapToGrid w:val="0"/>
              <w:jc w:val="both"/>
              <w:rPr>
                <w:rFonts w:ascii="Calibri" w:hAnsi="Calibri" w:cs="Calibri"/>
                <w:bCs/>
                <w:color w:val="000000"/>
                <w:sz w:val="22"/>
                <w:szCs w:val="22"/>
                <w:lang w:eastAsia="en-US"/>
              </w:rPr>
            </w:pPr>
            <w:r>
              <w:rPr>
                <w:rFonts w:ascii="Calibri" w:hAnsi="Calibri" w:cs="Calibri"/>
                <w:bCs/>
                <w:color w:val="000000"/>
                <w:sz w:val="22"/>
                <w:szCs w:val="22"/>
                <w:lang w:eastAsia="en-US"/>
              </w:rPr>
              <w:t>………….cm</w:t>
            </w:r>
          </w:p>
        </w:tc>
      </w:tr>
      <w:tr w:rsidR="000E48A6" w:rsidRPr="000E48A6" w14:paraId="1FE3CBC6" w14:textId="77777777" w:rsidTr="00856269">
        <w:trPr>
          <w:cantSplit/>
          <w:jc w:val="center"/>
        </w:trPr>
        <w:tc>
          <w:tcPr>
            <w:tcW w:w="567" w:type="dxa"/>
            <w:tcBorders>
              <w:top w:val="single" w:sz="4" w:space="0" w:color="auto"/>
              <w:left w:val="single" w:sz="4" w:space="0" w:color="auto"/>
              <w:bottom w:val="single" w:sz="4" w:space="0" w:color="auto"/>
              <w:right w:val="single" w:sz="4" w:space="0" w:color="auto"/>
            </w:tcBorders>
          </w:tcPr>
          <w:p w14:paraId="19F4754D"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sz w:val="22"/>
                <w:szCs w:val="22"/>
              </w:rPr>
              <w:t>3.</w:t>
            </w:r>
          </w:p>
        </w:tc>
        <w:tc>
          <w:tcPr>
            <w:tcW w:w="2309" w:type="dxa"/>
            <w:tcBorders>
              <w:top w:val="single" w:sz="4" w:space="0" w:color="auto"/>
              <w:left w:val="single" w:sz="4" w:space="0" w:color="auto"/>
              <w:bottom w:val="single" w:sz="4" w:space="0" w:color="auto"/>
              <w:right w:val="single" w:sz="4" w:space="0" w:color="auto"/>
            </w:tcBorders>
          </w:tcPr>
          <w:p w14:paraId="5244D6A6"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sz w:val="22"/>
                <w:szCs w:val="22"/>
              </w:rPr>
              <w:t xml:space="preserve">Obciążenie </w:t>
            </w:r>
          </w:p>
        </w:tc>
        <w:tc>
          <w:tcPr>
            <w:tcW w:w="2484" w:type="dxa"/>
            <w:tcBorders>
              <w:top w:val="single" w:sz="4" w:space="0" w:color="auto"/>
              <w:left w:val="single" w:sz="4" w:space="0" w:color="auto"/>
              <w:bottom w:val="single" w:sz="4" w:space="0" w:color="auto"/>
              <w:right w:val="single" w:sz="4" w:space="0" w:color="auto"/>
            </w:tcBorders>
          </w:tcPr>
          <w:p w14:paraId="35EB89AE"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sz w:val="22"/>
                <w:szCs w:val="22"/>
              </w:rPr>
              <w:t>Min. 10 kg</w:t>
            </w:r>
          </w:p>
        </w:tc>
        <w:tc>
          <w:tcPr>
            <w:tcW w:w="1227" w:type="dxa"/>
            <w:tcBorders>
              <w:top w:val="single" w:sz="4" w:space="0" w:color="auto"/>
              <w:left w:val="single" w:sz="4" w:space="0" w:color="auto"/>
              <w:bottom w:val="single" w:sz="4" w:space="0" w:color="auto"/>
              <w:right w:val="single" w:sz="4" w:space="0" w:color="auto"/>
            </w:tcBorders>
          </w:tcPr>
          <w:p w14:paraId="280D96DA" w14:textId="77777777" w:rsidR="000E48A6" w:rsidRPr="000E48A6" w:rsidRDefault="000E48A6" w:rsidP="000E48A6">
            <w:pPr>
              <w:suppressLineNumbers/>
              <w:suppressAutoHyphens/>
              <w:adjustRightInd w:val="0"/>
              <w:snapToGrid w:val="0"/>
              <w:jc w:val="center"/>
              <w:rPr>
                <w:rFonts w:ascii="Calibri" w:hAnsi="Calibri" w:cs="Calibri"/>
                <w:bCs/>
                <w:snapToGrid w:val="0"/>
                <w:color w:val="000000"/>
                <w:sz w:val="22"/>
                <w:szCs w:val="22"/>
              </w:rPr>
            </w:pPr>
            <w:r w:rsidRPr="000E48A6">
              <w:rPr>
                <w:rFonts w:ascii="Calibri" w:hAnsi="Calibri" w:cs="Calibri"/>
                <w:bCs/>
                <w:snapToGrid w:val="0"/>
                <w:color w:val="000000"/>
                <w:sz w:val="22"/>
                <w:szCs w:val="22"/>
              </w:rPr>
              <w:t>…………*)</w:t>
            </w:r>
          </w:p>
        </w:tc>
        <w:tc>
          <w:tcPr>
            <w:tcW w:w="26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60FD57" w14:textId="77777777" w:rsidR="000E48A6" w:rsidRPr="000E48A6" w:rsidRDefault="000E48A6" w:rsidP="000E48A6">
            <w:pPr>
              <w:suppressLineNumbers/>
              <w:suppressAutoHyphens/>
              <w:adjustRightInd w:val="0"/>
              <w:snapToGrid w:val="0"/>
              <w:jc w:val="both"/>
              <w:rPr>
                <w:rFonts w:ascii="Calibri" w:hAnsi="Calibri" w:cs="Calibri"/>
                <w:bCs/>
                <w:color w:val="000000"/>
                <w:sz w:val="22"/>
                <w:szCs w:val="22"/>
                <w:lang w:eastAsia="en-US"/>
              </w:rPr>
            </w:pPr>
            <w:r w:rsidRPr="000E48A6">
              <w:rPr>
                <w:rFonts w:ascii="Calibri" w:hAnsi="Calibri" w:cs="Calibri"/>
                <w:bCs/>
                <w:color w:val="000000"/>
                <w:sz w:val="22"/>
                <w:szCs w:val="22"/>
                <w:lang w:eastAsia="en-US"/>
              </w:rPr>
              <w:t>Oferowane obciążenie……….kg</w:t>
            </w:r>
          </w:p>
        </w:tc>
      </w:tr>
      <w:tr w:rsidR="000E48A6" w:rsidRPr="000E48A6" w14:paraId="5F4FFB0A" w14:textId="77777777" w:rsidTr="00856269">
        <w:trPr>
          <w:cantSplit/>
          <w:jc w:val="center"/>
        </w:trPr>
        <w:tc>
          <w:tcPr>
            <w:tcW w:w="567" w:type="dxa"/>
            <w:tcBorders>
              <w:top w:val="single" w:sz="4" w:space="0" w:color="auto"/>
              <w:left w:val="single" w:sz="4" w:space="0" w:color="auto"/>
              <w:bottom w:val="single" w:sz="4" w:space="0" w:color="auto"/>
              <w:right w:val="single" w:sz="4" w:space="0" w:color="auto"/>
            </w:tcBorders>
          </w:tcPr>
          <w:p w14:paraId="010D2441"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sz w:val="22"/>
                <w:szCs w:val="22"/>
              </w:rPr>
              <w:t>4.</w:t>
            </w:r>
          </w:p>
        </w:tc>
        <w:tc>
          <w:tcPr>
            <w:tcW w:w="2309" w:type="dxa"/>
            <w:tcBorders>
              <w:top w:val="single" w:sz="4" w:space="0" w:color="auto"/>
              <w:left w:val="single" w:sz="4" w:space="0" w:color="auto"/>
              <w:bottom w:val="single" w:sz="4" w:space="0" w:color="auto"/>
              <w:right w:val="single" w:sz="4" w:space="0" w:color="auto"/>
            </w:tcBorders>
          </w:tcPr>
          <w:p w14:paraId="7034835D"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sz w:val="22"/>
                <w:szCs w:val="22"/>
              </w:rPr>
              <w:t>Wymagania dodatkowe</w:t>
            </w:r>
          </w:p>
        </w:tc>
        <w:tc>
          <w:tcPr>
            <w:tcW w:w="2484" w:type="dxa"/>
            <w:tcBorders>
              <w:top w:val="single" w:sz="4" w:space="0" w:color="auto"/>
              <w:left w:val="single" w:sz="4" w:space="0" w:color="auto"/>
              <w:bottom w:val="single" w:sz="4" w:space="0" w:color="auto"/>
              <w:right w:val="single" w:sz="4" w:space="0" w:color="auto"/>
            </w:tcBorders>
          </w:tcPr>
          <w:p w14:paraId="29A07801"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sz w:val="22"/>
                <w:szCs w:val="22"/>
              </w:rPr>
              <w:t>Podstawa na 4 kółkach, konstrukcja metalowa</w:t>
            </w:r>
          </w:p>
        </w:tc>
        <w:tc>
          <w:tcPr>
            <w:tcW w:w="1227" w:type="dxa"/>
            <w:tcBorders>
              <w:top w:val="single" w:sz="4" w:space="0" w:color="auto"/>
              <w:left w:val="single" w:sz="4" w:space="0" w:color="auto"/>
              <w:bottom w:val="single" w:sz="4" w:space="0" w:color="auto"/>
              <w:right w:val="single" w:sz="4" w:space="0" w:color="auto"/>
            </w:tcBorders>
          </w:tcPr>
          <w:p w14:paraId="0C288F11" w14:textId="77777777" w:rsidR="000E48A6" w:rsidRPr="000E48A6" w:rsidRDefault="000E48A6" w:rsidP="000E48A6">
            <w:pPr>
              <w:suppressLineNumbers/>
              <w:suppressAutoHyphens/>
              <w:adjustRightInd w:val="0"/>
              <w:snapToGrid w:val="0"/>
              <w:jc w:val="center"/>
              <w:rPr>
                <w:rFonts w:ascii="Calibri" w:hAnsi="Calibri" w:cs="Calibri"/>
                <w:bCs/>
                <w:snapToGrid w:val="0"/>
                <w:color w:val="000000"/>
                <w:sz w:val="22"/>
                <w:szCs w:val="22"/>
              </w:rPr>
            </w:pPr>
            <w:r w:rsidRPr="000E48A6">
              <w:rPr>
                <w:rFonts w:ascii="Calibri" w:hAnsi="Calibri" w:cs="Calibri"/>
                <w:bCs/>
                <w:snapToGrid w:val="0"/>
                <w:color w:val="000000"/>
                <w:sz w:val="22"/>
                <w:szCs w:val="22"/>
              </w:rPr>
              <w:t>…………*)</w:t>
            </w:r>
          </w:p>
        </w:tc>
        <w:tc>
          <w:tcPr>
            <w:tcW w:w="2620" w:type="dxa"/>
            <w:tcBorders>
              <w:top w:val="single" w:sz="4" w:space="0" w:color="auto"/>
              <w:left w:val="single" w:sz="4" w:space="0" w:color="auto"/>
              <w:bottom w:val="single" w:sz="4" w:space="0" w:color="auto"/>
              <w:right w:val="single" w:sz="4" w:space="0" w:color="auto"/>
            </w:tcBorders>
            <w:shd w:val="pct37" w:color="auto" w:fill="auto"/>
            <w:vAlign w:val="center"/>
          </w:tcPr>
          <w:p w14:paraId="0B052458" w14:textId="77777777" w:rsidR="000E48A6" w:rsidRPr="000E48A6" w:rsidRDefault="000E48A6" w:rsidP="000E48A6">
            <w:pPr>
              <w:suppressLineNumbers/>
              <w:suppressAutoHyphens/>
              <w:adjustRightInd w:val="0"/>
              <w:snapToGrid w:val="0"/>
              <w:jc w:val="both"/>
              <w:rPr>
                <w:rFonts w:ascii="Calibri" w:hAnsi="Calibri" w:cs="Calibri"/>
                <w:bCs/>
                <w:color w:val="000000"/>
                <w:sz w:val="22"/>
                <w:szCs w:val="22"/>
                <w:lang w:eastAsia="en-US"/>
              </w:rPr>
            </w:pPr>
          </w:p>
        </w:tc>
      </w:tr>
      <w:tr w:rsidR="000E48A6" w:rsidRPr="000E48A6" w14:paraId="6DCCD9CA" w14:textId="77777777" w:rsidTr="00856269">
        <w:trPr>
          <w:cantSplit/>
          <w:jc w:val="center"/>
        </w:trPr>
        <w:tc>
          <w:tcPr>
            <w:tcW w:w="567" w:type="dxa"/>
            <w:tcBorders>
              <w:top w:val="single" w:sz="4" w:space="0" w:color="auto"/>
              <w:left w:val="single" w:sz="4" w:space="0" w:color="auto"/>
              <w:bottom w:val="single" w:sz="4" w:space="0" w:color="auto"/>
              <w:right w:val="single" w:sz="4" w:space="0" w:color="auto"/>
            </w:tcBorders>
          </w:tcPr>
          <w:p w14:paraId="1A5E9BE2"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sz w:val="22"/>
                <w:szCs w:val="22"/>
              </w:rPr>
              <w:t>6.</w:t>
            </w:r>
          </w:p>
        </w:tc>
        <w:tc>
          <w:tcPr>
            <w:tcW w:w="2309" w:type="dxa"/>
            <w:tcBorders>
              <w:top w:val="single" w:sz="4" w:space="0" w:color="auto"/>
              <w:left w:val="single" w:sz="4" w:space="0" w:color="auto"/>
              <w:bottom w:val="single" w:sz="4" w:space="0" w:color="auto"/>
              <w:right w:val="single" w:sz="4" w:space="0" w:color="auto"/>
            </w:tcBorders>
          </w:tcPr>
          <w:p w14:paraId="3A8EDA22"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sz w:val="22"/>
                <w:szCs w:val="22"/>
              </w:rPr>
              <w:t>Gwarancja</w:t>
            </w:r>
          </w:p>
        </w:tc>
        <w:tc>
          <w:tcPr>
            <w:tcW w:w="2484" w:type="dxa"/>
            <w:tcBorders>
              <w:top w:val="single" w:sz="4" w:space="0" w:color="auto"/>
              <w:left w:val="single" w:sz="4" w:space="0" w:color="auto"/>
              <w:bottom w:val="single" w:sz="4" w:space="0" w:color="auto"/>
              <w:right w:val="single" w:sz="4" w:space="0" w:color="auto"/>
            </w:tcBorders>
          </w:tcPr>
          <w:p w14:paraId="15532A90" w14:textId="77777777" w:rsidR="000E48A6" w:rsidRPr="000E48A6" w:rsidRDefault="000E48A6" w:rsidP="000E48A6">
            <w:pPr>
              <w:widowControl w:val="0"/>
              <w:adjustRightInd w:val="0"/>
              <w:jc w:val="both"/>
              <w:rPr>
                <w:rFonts w:ascii="Calibri" w:hAnsi="Calibri"/>
                <w:sz w:val="22"/>
                <w:szCs w:val="22"/>
              </w:rPr>
            </w:pPr>
            <w:r w:rsidRPr="000E48A6">
              <w:rPr>
                <w:rFonts w:ascii="Calibri" w:hAnsi="Calibri"/>
                <w:sz w:val="22"/>
                <w:szCs w:val="22"/>
              </w:rPr>
              <w:t>24 miesiące</w:t>
            </w:r>
          </w:p>
        </w:tc>
        <w:tc>
          <w:tcPr>
            <w:tcW w:w="1227" w:type="dxa"/>
            <w:tcBorders>
              <w:top w:val="single" w:sz="4" w:space="0" w:color="auto"/>
              <w:left w:val="single" w:sz="4" w:space="0" w:color="auto"/>
              <w:bottom w:val="single" w:sz="4" w:space="0" w:color="auto"/>
              <w:right w:val="single" w:sz="4" w:space="0" w:color="auto"/>
            </w:tcBorders>
          </w:tcPr>
          <w:p w14:paraId="3294927B" w14:textId="77777777" w:rsidR="000E48A6" w:rsidRPr="000E48A6" w:rsidRDefault="000E48A6" w:rsidP="000E48A6">
            <w:pPr>
              <w:suppressLineNumbers/>
              <w:suppressAutoHyphens/>
              <w:adjustRightInd w:val="0"/>
              <w:snapToGrid w:val="0"/>
              <w:jc w:val="center"/>
              <w:rPr>
                <w:rFonts w:ascii="Calibri" w:hAnsi="Calibri" w:cs="Calibri"/>
                <w:bCs/>
                <w:snapToGrid w:val="0"/>
                <w:color w:val="000000"/>
                <w:sz w:val="22"/>
                <w:szCs w:val="22"/>
              </w:rPr>
            </w:pPr>
            <w:r w:rsidRPr="000E48A6">
              <w:rPr>
                <w:rFonts w:ascii="Calibri" w:hAnsi="Calibri" w:cs="Calibri"/>
                <w:bCs/>
                <w:snapToGrid w:val="0"/>
                <w:color w:val="000000"/>
                <w:sz w:val="22"/>
                <w:szCs w:val="22"/>
              </w:rPr>
              <w:t>…………*)</w:t>
            </w:r>
          </w:p>
        </w:tc>
        <w:tc>
          <w:tcPr>
            <w:tcW w:w="2620" w:type="dxa"/>
            <w:tcBorders>
              <w:top w:val="single" w:sz="4" w:space="0" w:color="auto"/>
              <w:left w:val="single" w:sz="4" w:space="0" w:color="auto"/>
              <w:bottom w:val="single" w:sz="4" w:space="0" w:color="auto"/>
              <w:right w:val="single" w:sz="4" w:space="0" w:color="auto"/>
            </w:tcBorders>
            <w:shd w:val="pct37" w:color="auto" w:fill="auto"/>
            <w:vAlign w:val="center"/>
          </w:tcPr>
          <w:p w14:paraId="08C44D0E" w14:textId="77777777" w:rsidR="000E48A6" w:rsidRPr="000E48A6" w:rsidRDefault="000E48A6" w:rsidP="000E48A6">
            <w:pPr>
              <w:suppressLineNumbers/>
              <w:suppressAutoHyphens/>
              <w:adjustRightInd w:val="0"/>
              <w:snapToGrid w:val="0"/>
              <w:jc w:val="both"/>
              <w:rPr>
                <w:rFonts w:ascii="Calibri" w:hAnsi="Calibri" w:cs="Calibri"/>
                <w:bCs/>
                <w:color w:val="000000"/>
                <w:sz w:val="22"/>
                <w:szCs w:val="22"/>
                <w:lang w:eastAsia="en-US"/>
              </w:rPr>
            </w:pPr>
          </w:p>
        </w:tc>
      </w:tr>
    </w:tbl>
    <w:p w14:paraId="66CC1410" w14:textId="77777777" w:rsidR="000E48A6" w:rsidRPr="000E48A6" w:rsidRDefault="000E48A6" w:rsidP="000E48A6">
      <w:pPr>
        <w:rPr>
          <w:rFonts w:ascii="Calibri" w:hAnsi="Calibri"/>
          <w:sz w:val="22"/>
          <w:szCs w:val="22"/>
        </w:rPr>
      </w:pPr>
    </w:p>
    <w:p w14:paraId="3E2AA96A" w14:textId="77777777" w:rsidR="000E48A6" w:rsidRPr="000E48A6" w:rsidRDefault="000E48A6" w:rsidP="000E48A6">
      <w:pPr>
        <w:keepNext/>
        <w:widowControl w:val="0"/>
        <w:suppressAutoHyphens/>
        <w:adjustRightInd w:val="0"/>
        <w:jc w:val="both"/>
        <w:rPr>
          <w:rFonts w:ascii="Calibri" w:hAnsi="Calibri" w:cs="Calibri"/>
          <w:b/>
          <w:i/>
          <w:color w:val="FF0000"/>
          <w:u w:val="single"/>
        </w:rPr>
      </w:pPr>
      <w:r w:rsidRPr="000E48A6">
        <w:rPr>
          <w:rFonts w:ascii="Calibri" w:hAnsi="Calibri" w:cs="Calibri"/>
          <w:b/>
          <w:i/>
          <w:color w:val="FF0000"/>
          <w:u w:val="single"/>
        </w:rPr>
        <w:t>*) wstawić odpowiednie wyrazy TAK lub NIE, muszą być wypełnione wszystkie wykropkowane pola</w:t>
      </w:r>
    </w:p>
    <w:p w14:paraId="05B22E2A" w14:textId="77777777" w:rsidR="000E48A6" w:rsidRPr="000E48A6" w:rsidRDefault="000E48A6" w:rsidP="000E48A6">
      <w:pPr>
        <w:widowControl w:val="0"/>
        <w:tabs>
          <w:tab w:val="left" w:pos="426"/>
        </w:tabs>
        <w:adjustRightInd w:val="0"/>
        <w:ind w:left="426" w:hanging="426"/>
        <w:jc w:val="right"/>
        <w:rPr>
          <w:rFonts w:ascii="Calibri" w:hAnsi="Calibri" w:cs="Calibri"/>
          <w:sz w:val="20"/>
          <w:szCs w:val="20"/>
        </w:rPr>
      </w:pPr>
      <w:r w:rsidRPr="000E48A6">
        <w:rPr>
          <w:rFonts w:ascii="Calibri" w:hAnsi="Calibri" w:cs="Calibri"/>
          <w:sz w:val="20"/>
          <w:szCs w:val="20"/>
        </w:rPr>
        <w:t>___________________________________</w:t>
      </w:r>
    </w:p>
    <w:p w14:paraId="1FA1AEE4" w14:textId="77777777" w:rsidR="000E48A6" w:rsidRPr="000E48A6" w:rsidRDefault="000E48A6" w:rsidP="000E48A6">
      <w:pPr>
        <w:widowControl w:val="0"/>
        <w:adjustRightInd w:val="0"/>
        <w:ind w:left="709" w:firstLine="709"/>
        <w:jc w:val="right"/>
        <w:rPr>
          <w:rFonts w:ascii="Calibri" w:hAnsi="Calibri" w:cs="Calibri"/>
          <w:i/>
          <w:iCs/>
          <w:sz w:val="18"/>
          <w:szCs w:val="18"/>
        </w:rPr>
      </w:pPr>
      <w:r w:rsidRPr="000E48A6">
        <w:rPr>
          <w:rFonts w:ascii="Calibri" w:hAnsi="Calibri" w:cs="Calibri"/>
          <w:i/>
          <w:iCs/>
          <w:sz w:val="18"/>
          <w:szCs w:val="18"/>
        </w:rPr>
        <w:t xml:space="preserve">czytelny podpis lub podpis i stempel imienny </w:t>
      </w:r>
    </w:p>
    <w:p w14:paraId="18BF2C0F" w14:textId="77777777" w:rsidR="000E48A6" w:rsidRPr="000E48A6" w:rsidRDefault="000E48A6" w:rsidP="000E48A6">
      <w:pPr>
        <w:spacing w:after="200" w:line="276" w:lineRule="auto"/>
        <w:ind w:left="3540" w:firstLine="708"/>
        <w:rPr>
          <w:rFonts w:ascii="Calibri" w:hAnsi="Calibri" w:cs="Calibri"/>
          <w:i/>
          <w:iCs/>
          <w:sz w:val="18"/>
          <w:szCs w:val="18"/>
        </w:rPr>
      </w:pPr>
      <w:r w:rsidRPr="000E48A6">
        <w:rPr>
          <w:rFonts w:ascii="Calibri" w:hAnsi="Calibri" w:cs="Calibri"/>
          <w:i/>
          <w:iCs/>
          <w:sz w:val="18"/>
          <w:szCs w:val="18"/>
        </w:rPr>
        <w:t>osoby/osób upoważnionych do reprezentowania Wykonawcy</w:t>
      </w:r>
    </w:p>
    <w:p w14:paraId="1BFE628B" w14:textId="28E9567B" w:rsidR="0086064E" w:rsidRDefault="0086064E">
      <w:pPr>
        <w:rPr>
          <w:rFonts w:ascii="Calibri" w:hAnsi="Calibri"/>
          <w:b/>
          <w:color w:val="FF0000"/>
          <w:sz w:val="22"/>
          <w:szCs w:val="22"/>
        </w:rPr>
      </w:pPr>
    </w:p>
    <w:p w14:paraId="23F3535E" w14:textId="6E004906" w:rsidR="006A4D5D" w:rsidRDefault="006A4D5D" w:rsidP="006A4D5D">
      <w:pPr>
        <w:autoSpaceDE w:val="0"/>
        <w:autoSpaceDN w:val="0"/>
        <w:adjustRightInd w:val="0"/>
        <w:rPr>
          <w:rFonts w:ascii="Calibri" w:hAnsi="Calibri"/>
          <w:b/>
          <w:color w:val="FF0000"/>
          <w:sz w:val="22"/>
          <w:szCs w:val="22"/>
        </w:rPr>
      </w:pPr>
      <w:r w:rsidRPr="00D12A69">
        <w:rPr>
          <w:rFonts w:ascii="Calibri" w:hAnsi="Calibri"/>
          <w:b/>
          <w:color w:val="FF0000"/>
          <w:sz w:val="22"/>
          <w:szCs w:val="22"/>
        </w:rPr>
        <w:t>ZAŁĄCZNIK SKŁADAN</w:t>
      </w:r>
      <w:r>
        <w:rPr>
          <w:rFonts w:ascii="Calibri" w:hAnsi="Calibri"/>
          <w:b/>
          <w:color w:val="FF0000"/>
          <w:sz w:val="22"/>
          <w:szCs w:val="22"/>
        </w:rPr>
        <w:t>Y</w:t>
      </w:r>
      <w:r w:rsidRPr="00D12A69">
        <w:rPr>
          <w:rFonts w:ascii="Calibri" w:hAnsi="Calibri"/>
          <w:b/>
          <w:color w:val="FF0000"/>
          <w:sz w:val="22"/>
          <w:szCs w:val="22"/>
        </w:rPr>
        <w:t xml:space="preserve"> WRAZ Z OFERTĄ</w:t>
      </w:r>
    </w:p>
    <w:p w14:paraId="48D1FDD0" w14:textId="77777777" w:rsidR="004B1CC6" w:rsidRDefault="004B1CC6"/>
    <w:tbl>
      <w:tblPr>
        <w:tblpPr w:leftFromText="141" w:rightFromText="141" w:vertAnchor="text" w:tblpXSpec="right" w:tblpY="1"/>
        <w:tblOverlap w:val="never"/>
        <w:tblW w:w="1701" w:type="dxa"/>
        <w:shd w:val="pct30" w:color="auto" w:fill="auto"/>
        <w:tblLayout w:type="fixed"/>
        <w:tblLook w:val="0000" w:firstRow="0" w:lastRow="0" w:firstColumn="0" w:lastColumn="0" w:noHBand="0" w:noVBand="0"/>
      </w:tblPr>
      <w:tblGrid>
        <w:gridCol w:w="1701"/>
      </w:tblGrid>
      <w:tr w:rsidR="004B1CC6" w:rsidRPr="004B1CC6" w14:paraId="79196741" w14:textId="77777777" w:rsidTr="008B3D3C">
        <w:trPr>
          <w:trHeight w:val="110"/>
        </w:trPr>
        <w:tc>
          <w:tcPr>
            <w:tcW w:w="1701" w:type="dxa"/>
            <w:shd w:val="pct30" w:color="auto" w:fill="auto"/>
          </w:tcPr>
          <w:p w14:paraId="3B02E509" w14:textId="77777777" w:rsidR="004B1CC6" w:rsidRPr="004B1CC6" w:rsidRDefault="004B1CC6" w:rsidP="004B1CC6">
            <w:pPr>
              <w:autoSpaceDE w:val="0"/>
              <w:autoSpaceDN w:val="0"/>
              <w:adjustRightInd w:val="0"/>
              <w:rPr>
                <w:rFonts w:ascii="Calibri" w:hAnsi="Calibri" w:cs="Calibri"/>
                <w:color w:val="000000"/>
                <w:sz w:val="22"/>
                <w:szCs w:val="22"/>
              </w:rPr>
            </w:pPr>
            <w:r w:rsidRPr="008B3D3C">
              <w:rPr>
                <w:rFonts w:ascii="Calibri" w:hAnsi="Calibri" w:cs="Calibri"/>
                <w:color w:val="000000"/>
                <w:sz w:val="22"/>
                <w:szCs w:val="22"/>
              </w:rPr>
              <w:t>Załącznik Nr 2</w:t>
            </w:r>
            <w:r w:rsidRPr="004B1CC6">
              <w:rPr>
                <w:rFonts w:ascii="Calibri" w:hAnsi="Calibri" w:cs="Calibri"/>
                <w:color w:val="000000"/>
                <w:sz w:val="22"/>
                <w:szCs w:val="22"/>
              </w:rPr>
              <w:t xml:space="preserve"> </w:t>
            </w:r>
          </w:p>
        </w:tc>
      </w:tr>
    </w:tbl>
    <w:p w14:paraId="5E9B1269" w14:textId="2324B6AE" w:rsidR="004B1CC6" w:rsidRPr="004B1CC6" w:rsidRDefault="004B1CC6" w:rsidP="004B1CC6">
      <w:pPr>
        <w:ind w:left="2124"/>
        <w:jc w:val="center"/>
        <w:rPr>
          <w:rFonts w:ascii="Calibri" w:hAnsi="Calibri"/>
          <w:b/>
          <w:szCs w:val="19"/>
        </w:rPr>
      </w:pPr>
    </w:p>
    <w:p w14:paraId="677B38A9" w14:textId="07A24B96" w:rsidR="004B1CC6" w:rsidRPr="00C94EEA" w:rsidRDefault="004B1CC6" w:rsidP="00C94EEA">
      <w:pPr>
        <w:pStyle w:val="Nagwek2"/>
        <w:jc w:val="center"/>
      </w:pPr>
      <w:bookmarkStart w:id="5" w:name="_Toc494107605"/>
      <w:r w:rsidRPr="00C94EEA">
        <w:t>O</w:t>
      </w:r>
      <w:r w:rsidR="00B1261C" w:rsidRPr="00C94EEA">
        <w:t>świadczenie wstępne</w:t>
      </w:r>
      <w:r w:rsidR="00B1261C">
        <w:t xml:space="preserve"> (wzór)</w:t>
      </w:r>
      <w:bookmarkEnd w:id="5"/>
    </w:p>
    <w:p w14:paraId="7D39A334" w14:textId="77777777" w:rsidR="004B1CC6" w:rsidRPr="004B1CC6" w:rsidRDefault="004B1CC6" w:rsidP="004B1CC6">
      <w:pPr>
        <w:spacing w:after="200"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z art. 25a ust. 1 ustawy – Prawo zamówień publicznych</w:t>
      </w:r>
    </w:p>
    <w:p w14:paraId="2736ECBD" w14:textId="4271ACB5" w:rsidR="004B1CC6" w:rsidRPr="004B1CC6" w:rsidRDefault="004B1CC6" w:rsidP="004B1CC6">
      <w:pPr>
        <w:spacing w:line="276" w:lineRule="auto"/>
        <w:jc w:val="both"/>
        <w:rPr>
          <w:rFonts w:ascii="Calibri" w:eastAsia="Calibri" w:hAnsi="Calibri" w:cs="Calibri"/>
          <w:sz w:val="22"/>
          <w:szCs w:val="22"/>
          <w:lang w:eastAsia="en-US"/>
        </w:rPr>
      </w:pPr>
      <w:r w:rsidRPr="004B1CC6">
        <w:rPr>
          <w:rFonts w:ascii="Calibri" w:eastAsia="Calibri" w:hAnsi="Calibri" w:cs="Calibri"/>
          <w:sz w:val="22"/>
          <w:szCs w:val="22"/>
          <w:lang w:eastAsia="en-US"/>
        </w:rPr>
        <w:tab/>
        <w:t>Działając na podstawie art. 25a ust. 1 ustawy z dnia 29 stycznia 2004 r. – Prawo zamówień publicznych (</w:t>
      </w:r>
      <w:proofErr w:type="spellStart"/>
      <w:r w:rsidRPr="004B1CC6">
        <w:rPr>
          <w:rFonts w:ascii="Calibri" w:eastAsia="Calibri" w:hAnsi="Calibri" w:cs="Calibri"/>
          <w:sz w:val="22"/>
          <w:szCs w:val="22"/>
          <w:lang w:eastAsia="en-US"/>
        </w:rPr>
        <w:t>t.j</w:t>
      </w:r>
      <w:proofErr w:type="spellEnd"/>
      <w:r w:rsidRPr="004B1CC6">
        <w:rPr>
          <w:rFonts w:ascii="Calibri" w:eastAsia="Calibri" w:hAnsi="Calibri" w:cs="Calibri"/>
          <w:sz w:val="22"/>
          <w:szCs w:val="22"/>
          <w:lang w:eastAsia="en-US"/>
        </w:rPr>
        <w:t>. Dz. U. z 20</w:t>
      </w:r>
      <w:r w:rsidR="00ED48E2">
        <w:rPr>
          <w:rFonts w:ascii="Calibri" w:eastAsia="Calibri" w:hAnsi="Calibri" w:cs="Calibri"/>
          <w:sz w:val="22"/>
          <w:szCs w:val="22"/>
          <w:lang w:eastAsia="en-US"/>
        </w:rPr>
        <w:t>17</w:t>
      </w:r>
      <w:r w:rsidRPr="004B1CC6">
        <w:rPr>
          <w:rFonts w:ascii="Calibri" w:eastAsia="Calibri" w:hAnsi="Calibri" w:cs="Calibri"/>
          <w:sz w:val="22"/>
          <w:szCs w:val="22"/>
          <w:lang w:eastAsia="en-US"/>
        </w:rPr>
        <w:t xml:space="preserve"> r. poz. </w:t>
      </w:r>
      <w:r w:rsidR="00ED48E2">
        <w:rPr>
          <w:rFonts w:ascii="Calibri" w:eastAsia="Calibri" w:hAnsi="Calibri" w:cs="Calibri"/>
          <w:sz w:val="22"/>
          <w:szCs w:val="22"/>
          <w:lang w:eastAsia="en-US"/>
        </w:rPr>
        <w:t>1579</w:t>
      </w:r>
      <w:r w:rsidRPr="004B1CC6">
        <w:rPr>
          <w:rFonts w:ascii="Calibri" w:eastAsia="Calibri" w:hAnsi="Calibri" w:cs="Calibri"/>
          <w:sz w:val="22"/>
          <w:szCs w:val="22"/>
          <w:lang w:eastAsia="en-US"/>
        </w:rPr>
        <w:t>) załączam do oferty w niniejszym postępowaniu aktualne na dzień składania ofert oświadczenie w zakresie wskazanym przez Zamawiającego w ogłoszeniu o zamówieniu oraz w SIWZ, stanowiące wstępne potwierdzenie, że Wykonawca:</w:t>
      </w:r>
    </w:p>
    <w:p w14:paraId="0124E967" w14:textId="77777777" w:rsidR="004B1CC6" w:rsidRPr="004B1CC6" w:rsidRDefault="004B1CC6" w:rsidP="004B1CC6">
      <w:pPr>
        <w:spacing w:line="276" w:lineRule="auto"/>
        <w:jc w:val="both"/>
        <w:rPr>
          <w:rFonts w:ascii="Calibri" w:eastAsia="Calibri" w:hAnsi="Calibri" w:cs="Calibri"/>
          <w:sz w:val="22"/>
          <w:szCs w:val="22"/>
          <w:lang w:eastAsia="en-US"/>
        </w:rPr>
      </w:pPr>
    </w:p>
    <w:p w14:paraId="001AC6A0" w14:textId="77777777" w:rsidR="004B1CC6" w:rsidRPr="004B1CC6" w:rsidRDefault="004B1CC6" w:rsidP="004A6FC4">
      <w:pPr>
        <w:numPr>
          <w:ilvl w:val="0"/>
          <w:numId w:val="2"/>
        </w:numPr>
        <w:spacing w:after="100" w:afterAutospacing="1" w:line="276" w:lineRule="auto"/>
        <w:ind w:left="714" w:hanging="357"/>
        <w:jc w:val="both"/>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nie podlega wykluczeniu z postępowania oraz </w:t>
      </w:r>
    </w:p>
    <w:p w14:paraId="1E429011" w14:textId="77777777" w:rsidR="004B1CC6" w:rsidRPr="004B1CC6" w:rsidRDefault="004B1CC6" w:rsidP="004A6FC4">
      <w:pPr>
        <w:numPr>
          <w:ilvl w:val="0"/>
          <w:numId w:val="2"/>
        </w:numPr>
        <w:spacing w:after="100" w:afterAutospacing="1" w:line="276" w:lineRule="auto"/>
        <w:ind w:left="714" w:hanging="357"/>
        <w:jc w:val="both"/>
        <w:rPr>
          <w:rFonts w:ascii="Calibri" w:eastAsia="Calibri" w:hAnsi="Calibri" w:cs="Calibri"/>
          <w:sz w:val="22"/>
          <w:szCs w:val="22"/>
          <w:lang w:eastAsia="en-US"/>
        </w:rPr>
      </w:pPr>
      <w:r w:rsidRPr="004B1CC6">
        <w:rPr>
          <w:rFonts w:ascii="Calibri" w:eastAsia="Calibri" w:hAnsi="Calibri" w:cs="Calibri"/>
          <w:sz w:val="22"/>
          <w:szCs w:val="22"/>
          <w:lang w:eastAsia="en-US"/>
        </w:rPr>
        <w:t>spełnia warunki udziału w postępowaniu</w:t>
      </w:r>
    </w:p>
    <w:p w14:paraId="7A9D9408" w14:textId="77777777" w:rsidR="004B1CC6" w:rsidRPr="004B1CC6" w:rsidRDefault="004B1CC6" w:rsidP="004B1CC6">
      <w:pPr>
        <w:jc w:val="both"/>
        <w:rPr>
          <w:rFonts w:ascii="Calibri" w:eastAsia="Calibri" w:hAnsi="Calibri" w:cs="Calibri"/>
          <w:sz w:val="22"/>
          <w:szCs w:val="22"/>
          <w:lang w:eastAsia="en-US"/>
        </w:rPr>
      </w:pPr>
      <w:r w:rsidRPr="004B1CC6">
        <w:rPr>
          <w:rFonts w:ascii="Calibri" w:eastAsia="Calibri" w:hAnsi="Calibri" w:cs="Calibri"/>
          <w:sz w:val="22"/>
          <w:szCs w:val="22"/>
          <w:lang w:eastAsia="en-US"/>
        </w:rPr>
        <w:t>- zwane dalej „Oświadczeniem Wstępnym”.</w:t>
      </w:r>
    </w:p>
    <w:p w14:paraId="0A44DFA9" w14:textId="77777777" w:rsidR="004B1CC6" w:rsidRPr="004B1CC6" w:rsidRDefault="004B1CC6" w:rsidP="004B1CC6">
      <w:pPr>
        <w:jc w:val="center"/>
        <w:rPr>
          <w:rFonts w:ascii="Calibri" w:eastAsia="Calibri" w:hAnsi="Calibri" w:cs="Calibri"/>
          <w:b/>
          <w:sz w:val="22"/>
          <w:szCs w:val="22"/>
          <w:lang w:eastAsia="en-US"/>
        </w:rPr>
      </w:pPr>
    </w:p>
    <w:p w14:paraId="0F45077A" w14:textId="77777777" w:rsidR="004B1CC6" w:rsidRPr="005F6D78" w:rsidRDefault="004B1CC6" w:rsidP="004B1CC6">
      <w:pPr>
        <w:jc w:val="center"/>
        <w:rPr>
          <w:rFonts w:ascii="Calibri" w:eastAsia="Calibri" w:hAnsi="Calibri" w:cs="Calibri"/>
          <w:b/>
          <w:sz w:val="28"/>
          <w:szCs w:val="28"/>
          <w:lang w:eastAsia="en-US"/>
        </w:rPr>
      </w:pPr>
      <w:r w:rsidRPr="005F6D78">
        <w:rPr>
          <w:rFonts w:ascii="Calibri" w:eastAsia="Calibri" w:hAnsi="Calibri" w:cs="Calibri"/>
          <w:b/>
          <w:sz w:val="28"/>
          <w:szCs w:val="28"/>
          <w:lang w:eastAsia="en-US"/>
        </w:rPr>
        <w:t>Część I – Informacje dotyczące Zamawiającego i postępowania</w:t>
      </w:r>
    </w:p>
    <w:p w14:paraId="663C85D2" w14:textId="77777777" w:rsidR="004B1CC6" w:rsidRPr="004B1CC6" w:rsidRDefault="004B1CC6" w:rsidP="004B1CC6">
      <w:pPr>
        <w:spacing w:line="276" w:lineRule="auto"/>
        <w:jc w:val="both"/>
        <w:rPr>
          <w:rFonts w:ascii="Calibri" w:eastAsia="Calibri" w:hAnsi="Calibri" w:cs="Calibri"/>
          <w:b/>
          <w:sz w:val="22"/>
          <w:szCs w:val="22"/>
          <w:lang w:eastAsia="en-US"/>
        </w:rPr>
      </w:pPr>
    </w:p>
    <w:p w14:paraId="3AE6B377" w14:textId="77777777" w:rsidR="004B1CC6" w:rsidRPr="004B1CC6" w:rsidRDefault="004B1CC6" w:rsidP="004A6FC4">
      <w:pPr>
        <w:numPr>
          <w:ilvl w:val="0"/>
          <w:numId w:val="3"/>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Zamawiający, któremu składane jest Oświadczenie Wstępne.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4B1CC6" w:rsidRPr="004B1CC6" w14:paraId="33D92A15" w14:textId="77777777" w:rsidTr="004B1325">
        <w:trPr>
          <w:trHeight w:val="488"/>
        </w:trPr>
        <w:tc>
          <w:tcPr>
            <w:tcW w:w="516" w:type="dxa"/>
            <w:tcBorders>
              <w:top w:val="single" w:sz="4" w:space="0" w:color="auto"/>
              <w:left w:val="single" w:sz="4" w:space="0" w:color="auto"/>
              <w:bottom w:val="single" w:sz="4" w:space="0" w:color="auto"/>
              <w:right w:val="single" w:sz="4" w:space="0" w:color="auto"/>
            </w:tcBorders>
            <w:hideMark/>
          </w:tcPr>
          <w:p w14:paraId="3F7F9E78" w14:textId="77777777" w:rsidR="004B1CC6" w:rsidRPr="004B1CC6" w:rsidRDefault="004B1CC6" w:rsidP="004B1CC6">
            <w:pPr>
              <w:spacing w:after="200"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Lp.</w:t>
            </w:r>
          </w:p>
        </w:tc>
        <w:tc>
          <w:tcPr>
            <w:tcW w:w="4162" w:type="dxa"/>
            <w:tcBorders>
              <w:top w:val="single" w:sz="4" w:space="0" w:color="auto"/>
              <w:left w:val="single" w:sz="4" w:space="0" w:color="auto"/>
              <w:bottom w:val="single" w:sz="4" w:space="0" w:color="auto"/>
              <w:right w:val="single" w:sz="4" w:space="0" w:color="auto"/>
            </w:tcBorders>
            <w:hideMark/>
          </w:tcPr>
          <w:p w14:paraId="1DEF2AF3" w14:textId="77777777"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Kategorie danych odnoszących się do Zamawiającego</w:t>
            </w:r>
          </w:p>
        </w:tc>
        <w:tc>
          <w:tcPr>
            <w:tcW w:w="4111" w:type="dxa"/>
            <w:tcBorders>
              <w:top w:val="single" w:sz="4" w:space="0" w:color="auto"/>
              <w:left w:val="single" w:sz="4" w:space="0" w:color="auto"/>
              <w:bottom w:val="single" w:sz="4" w:space="0" w:color="auto"/>
              <w:right w:val="single" w:sz="4" w:space="0" w:color="auto"/>
            </w:tcBorders>
            <w:hideMark/>
          </w:tcPr>
          <w:p w14:paraId="7B4F7F72" w14:textId="77777777"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Informacje dot. Zamawiającego</w:t>
            </w:r>
          </w:p>
        </w:tc>
      </w:tr>
      <w:tr w:rsidR="004B1CC6" w:rsidRPr="004B1CC6" w14:paraId="258F8ACD" w14:textId="77777777" w:rsidTr="005F6D78">
        <w:trPr>
          <w:trHeight w:hRule="exact" w:val="663"/>
        </w:trPr>
        <w:tc>
          <w:tcPr>
            <w:tcW w:w="516" w:type="dxa"/>
            <w:tcBorders>
              <w:top w:val="single" w:sz="4" w:space="0" w:color="auto"/>
              <w:left w:val="single" w:sz="4" w:space="0" w:color="auto"/>
              <w:bottom w:val="single" w:sz="4" w:space="0" w:color="auto"/>
              <w:right w:val="single" w:sz="4" w:space="0" w:color="auto"/>
            </w:tcBorders>
            <w:hideMark/>
          </w:tcPr>
          <w:p w14:paraId="2D30303C"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1.1</w:t>
            </w:r>
          </w:p>
        </w:tc>
        <w:tc>
          <w:tcPr>
            <w:tcW w:w="4162" w:type="dxa"/>
            <w:tcBorders>
              <w:top w:val="single" w:sz="4" w:space="0" w:color="auto"/>
              <w:left w:val="single" w:sz="4" w:space="0" w:color="auto"/>
              <w:bottom w:val="single" w:sz="4" w:space="0" w:color="auto"/>
              <w:right w:val="single" w:sz="4" w:space="0" w:color="auto"/>
            </w:tcBorders>
            <w:hideMark/>
          </w:tcPr>
          <w:p w14:paraId="2CB74803"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Nazwa Zamawiającego</w:t>
            </w:r>
          </w:p>
        </w:tc>
        <w:tc>
          <w:tcPr>
            <w:tcW w:w="4111" w:type="dxa"/>
            <w:tcBorders>
              <w:top w:val="single" w:sz="4" w:space="0" w:color="auto"/>
              <w:left w:val="single" w:sz="4" w:space="0" w:color="auto"/>
              <w:bottom w:val="single" w:sz="4" w:space="0" w:color="auto"/>
              <w:right w:val="single" w:sz="4" w:space="0" w:color="auto"/>
            </w:tcBorders>
            <w:hideMark/>
          </w:tcPr>
          <w:p w14:paraId="0E52693E" w14:textId="46C00098" w:rsidR="004B1CC6" w:rsidRPr="004B1CC6" w:rsidRDefault="000276C1" w:rsidP="004B1CC6">
            <w:pPr>
              <w:spacing w:after="200" w:line="276" w:lineRule="auto"/>
              <w:rPr>
                <w:rFonts w:ascii="Calibri" w:eastAsia="Calibri" w:hAnsi="Calibri" w:cs="Calibri"/>
                <w:sz w:val="22"/>
                <w:szCs w:val="22"/>
                <w:lang w:eastAsia="en-US"/>
              </w:rPr>
            </w:pPr>
            <w:r>
              <w:rPr>
                <w:rFonts w:ascii="Calibri" w:hAnsi="Calibri" w:cs="Calibri"/>
                <w:sz w:val="20"/>
                <w:szCs w:val="20"/>
              </w:rPr>
              <w:t>Powiat Pucki – Starostwo Powiatowe w Pucku</w:t>
            </w:r>
            <w:r w:rsidR="002547ED">
              <w:rPr>
                <w:rFonts w:ascii="Calibri" w:hAnsi="Calibri" w:cs="Calibri"/>
                <w:sz w:val="20"/>
                <w:szCs w:val="20"/>
              </w:rPr>
              <w:t xml:space="preserve">, </w:t>
            </w:r>
            <w:r>
              <w:rPr>
                <w:rFonts w:ascii="Calibri" w:hAnsi="Calibri" w:cs="Calibri"/>
                <w:sz w:val="20"/>
                <w:szCs w:val="20"/>
              </w:rPr>
              <w:t xml:space="preserve">84-100 Puck, </w:t>
            </w:r>
            <w:r w:rsidR="002547ED">
              <w:rPr>
                <w:rFonts w:ascii="Calibri" w:hAnsi="Calibri" w:cs="Calibri"/>
                <w:sz w:val="20"/>
                <w:szCs w:val="20"/>
              </w:rPr>
              <w:t>ul.</w:t>
            </w:r>
            <w:r>
              <w:rPr>
                <w:rFonts w:ascii="Calibri" w:hAnsi="Calibri" w:cs="Calibri"/>
                <w:sz w:val="20"/>
                <w:szCs w:val="20"/>
              </w:rPr>
              <w:t xml:space="preserve"> Orzeszkowej 5</w:t>
            </w:r>
          </w:p>
          <w:p w14:paraId="0A9C3450" w14:textId="77777777" w:rsidR="004B1CC6" w:rsidRPr="004B1CC6" w:rsidRDefault="004B1CC6" w:rsidP="004B1CC6">
            <w:pPr>
              <w:spacing w:after="200" w:line="276" w:lineRule="auto"/>
              <w:rPr>
                <w:rFonts w:ascii="Calibri" w:eastAsia="Calibri" w:hAnsi="Calibri" w:cs="Calibri"/>
                <w:sz w:val="22"/>
                <w:szCs w:val="22"/>
                <w:lang w:eastAsia="en-US"/>
              </w:rPr>
            </w:pPr>
          </w:p>
        </w:tc>
      </w:tr>
      <w:tr w:rsidR="004B1CC6" w:rsidRPr="004B1CC6" w14:paraId="692A8B00" w14:textId="77777777"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14:paraId="503BD700" w14:textId="0C985A48" w:rsidR="004B1CC6" w:rsidRPr="004B1CC6" w:rsidRDefault="000276C1" w:rsidP="004B1CC6">
            <w:pPr>
              <w:spacing w:after="200" w:line="276" w:lineRule="auto"/>
              <w:rPr>
                <w:rFonts w:ascii="Calibri" w:eastAsia="Calibri" w:hAnsi="Calibri" w:cs="Calibri"/>
                <w:sz w:val="22"/>
                <w:szCs w:val="22"/>
                <w:lang w:eastAsia="en-US"/>
              </w:rPr>
            </w:pPr>
            <w:r>
              <w:rPr>
                <w:rFonts w:ascii="Calibri" w:eastAsia="Calibri" w:hAnsi="Calibri" w:cs="Calibri"/>
                <w:sz w:val="22"/>
                <w:szCs w:val="22"/>
                <w:lang w:eastAsia="en-US"/>
              </w:rPr>
              <w:t>1.2</w:t>
            </w:r>
          </w:p>
        </w:tc>
        <w:tc>
          <w:tcPr>
            <w:tcW w:w="4162" w:type="dxa"/>
            <w:tcBorders>
              <w:top w:val="single" w:sz="4" w:space="0" w:color="auto"/>
              <w:left w:val="single" w:sz="4" w:space="0" w:color="auto"/>
              <w:bottom w:val="single" w:sz="4" w:space="0" w:color="auto"/>
              <w:right w:val="single" w:sz="4" w:space="0" w:color="auto"/>
            </w:tcBorders>
            <w:hideMark/>
          </w:tcPr>
          <w:p w14:paraId="22B3F597"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do korespondencji</w:t>
            </w:r>
          </w:p>
        </w:tc>
        <w:tc>
          <w:tcPr>
            <w:tcW w:w="4111" w:type="dxa"/>
            <w:tcBorders>
              <w:top w:val="single" w:sz="4" w:space="0" w:color="auto"/>
              <w:left w:val="single" w:sz="4" w:space="0" w:color="auto"/>
              <w:bottom w:val="single" w:sz="4" w:space="0" w:color="auto"/>
              <w:right w:val="single" w:sz="4" w:space="0" w:color="auto"/>
            </w:tcBorders>
            <w:hideMark/>
          </w:tcPr>
          <w:p w14:paraId="1F0BA797" w14:textId="6D73C04D" w:rsidR="004B1CC6" w:rsidRPr="004B1CC6" w:rsidRDefault="000276C1" w:rsidP="004B1CC6">
            <w:pPr>
              <w:rPr>
                <w:rFonts w:ascii="Calibri" w:hAnsi="Calibri" w:cs="Calibri"/>
                <w:sz w:val="20"/>
                <w:szCs w:val="20"/>
              </w:rPr>
            </w:pPr>
            <w:r>
              <w:rPr>
                <w:rFonts w:ascii="Calibri" w:hAnsi="Calibri" w:cs="Calibri"/>
                <w:sz w:val="20"/>
                <w:szCs w:val="20"/>
              </w:rPr>
              <w:t>84-10</w:t>
            </w:r>
            <w:r w:rsidR="008B3D3C">
              <w:rPr>
                <w:rFonts w:ascii="Calibri" w:hAnsi="Calibri" w:cs="Calibri"/>
                <w:sz w:val="20"/>
                <w:szCs w:val="20"/>
              </w:rPr>
              <w:t xml:space="preserve">0 </w:t>
            </w:r>
            <w:r>
              <w:rPr>
                <w:rFonts w:ascii="Calibri" w:hAnsi="Calibri" w:cs="Calibri"/>
                <w:sz w:val="20"/>
                <w:szCs w:val="20"/>
              </w:rPr>
              <w:t>Puck</w:t>
            </w:r>
            <w:r w:rsidR="005F6D78">
              <w:rPr>
                <w:rFonts w:ascii="Calibri" w:hAnsi="Calibri" w:cs="Calibri"/>
                <w:sz w:val="20"/>
                <w:szCs w:val="20"/>
              </w:rPr>
              <w:t xml:space="preserve">, </w:t>
            </w:r>
            <w:r w:rsidR="008B3D3C">
              <w:rPr>
                <w:rFonts w:ascii="Calibri" w:hAnsi="Calibri" w:cs="Calibri"/>
                <w:sz w:val="20"/>
                <w:szCs w:val="20"/>
              </w:rPr>
              <w:t>ul.</w:t>
            </w:r>
            <w:r>
              <w:rPr>
                <w:rFonts w:ascii="Calibri" w:hAnsi="Calibri" w:cs="Calibri"/>
                <w:sz w:val="20"/>
                <w:szCs w:val="20"/>
              </w:rPr>
              <w:t xml:space="preserve"> Orzeszkowej 5</w:t>
            </w:r>
          </w:p>
          <w:p w14:paraId="4D6CFCC9" w14:textId="3BB9B67E" w:rsidR="004B1CC6" w:rsidRPr="005F6D78" w:rsidRDefault="004B1CC6" w:rsidP="004B1CC6">
            <w:pPr>
              <w:rPr>
                <w:rFonts w:ascii="Calibri" w:eastAsia="Calibri" w:hAnsi="Calibri" w:cs="Calibri"/>
                <w:sz w:val="20"/>
                <w:szCs w:val="20"/>
                <w:lang w:eastAsia="en-US"/>
              </w:rPr>
            </w:pPr>
            <w:r w:rsidRPr="000276C1">
              <w:rPr>
                <w:rFonts w:ascii="Calibri" w:eastAsia="Calibri" w:hAnsi="Calibri" w:cs="Calibri"/>
                <w:sz w:val="20"/>
                <w:szCs w:val="20"/>
                <w:lang w:eastAsia="en-US"/>
              </w:rPr>
              <w:t>woj. Pomorskie,</w:t>
            </w:r>
            <w:r w:rsidR="005F6D78">
              <w:rPr>
                <w:rFonts w:ascii="Calibri" w:eastAsia="Calibri" w:hAnsi="Calibri" w:cs="Calibri"/>
                <w:sz w:val="20"/>
                <w:szCs w:val="20"/>
                <w:lang w:eastAsia="en-US"/>
              </w:rPr>
              <w:t xml:space="preserve"> </w:t>
            </w:r>
            <w:r w:rsidRPr="000276C1">
              <w:rPr>
                <w:rFonts w:ascii="Calibri" w:eastAsia="Calibri" w:hAnsi="Calibri" w:cs="Calibri"/>
                <w:sz w:val="20"/>
                <w:szCs w:val="20"/>
                <w:lang w:eastAsia="en-US"/>
              </w:rPr>
              <w:t>Kraj: Polska</w:t>
            </w:r>
          </w:p>
        </w:tc>
      </w:tr>
      <w:tr w:rsidR="004B1CC6" w:rsidRPr="004B1CC6" w14:paraId="60844690" w14:textId="77777777"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14:paraId="202372FE" w14:textId="73CAA5D5" w:rsidR="004B1CC6" w:rsidRPr="004B1CC6" w:rsidRDefault="000276C1" w:rsidP="004B1CC6">
            <w:pPr>
              <w:spacing w:after="200" w:line="276" w:lineRule="auto"/>
              <w:rPr>
                <w:rFonts w:ascii="Calibri" w:eastAsia="Calibri" w:hAnsi="Calibri" w:cs="Calibri"/>
                <w:sz w:val="22"/>
                <w:szCs w:val="22"/>
                <w:lang w:eastAsia="en-US"/>
              </w:rPr>
            </w:pPr>
            <w:r>
              <w:rPr>
                <w:rFonts w:ascii="Calibri" w:eastAsia="Calibri" w:hAnsi="Calibri" w:cs="Calibri"/>
                <w:sz w:val="22"/>
                <w:szCs w:val="22"/>
                <w:lang w:eastAsia="en-US"/>
              </w:rPr>
              <w:t>1.3</w:t>
            </w:r>
          </w:p>
        </w:tc>
        <w:tc>
          <w:tcPr>
            <w:tcW w:w="4162" w:type="dxa"/>
            <w:tcBorders>
              <w:top w:val="single" w:sz="4" w:space="0" w:color="auto"/>
              <w:left w:val="single" w:sz="4" w:space="0" w:color="auto"/>
              <w:bottom w:val="single" w:sz="4" w:space="0" w:color="auto"/>
              <w:right w:val="single" w:sz="4" w:space="0" w:color="auto"/>
            </w:tcBorders>
            <w:hideMark/>
          </w:tcPr>
          <w:p w14:paraId="0AFF34A5"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E-mail do korespondencji</w:t>
            </w:r>
          </w:p>
        </w:tc>
        <w:tc>
          <w:tcPr>
            <w:tcW w:w="4111" w:type="dxa"/>
            <w:tcBorders>
              <w:top w:val="single" w:sz="4" w:space="0" w:color="auto"/>
              <w:left w:val="single" w:sz="4" w:space="0" w:color="auto"/>
              <w:bottom w:val="single" w:sz="4" w:space="0" w:color="auto"/>
              <w:right w:val="single" w:sz="4" w:space="0" w:color="auto"/>
            </w:tcBorders>
            <w:hideMark/>
          </w:tcPr>
          <w:p w14:paraId="7B936485" w14:textId="474C6F76" w:rsidR="004B1CC6" w:rsidRPr="004B1CC6" w:rsidRDefault="000276C1" w:rsidP="000276C1">
            <w:pPr>
              <w:spacing w:after="200" w:line="276" w:lineRule="auto"/>
              <w:rPr>
                <w:rFonts w:ascii="Calibri" w:eastAsia="Calibri" w:hAnsi="Calibri" w:cs="Calibri"/>
                <w:sz w:val="22"/>
                <w:szCs w:val="22"/>
                <w:lang w:eastAsia="en-US"/>
              </w:rPr>
            </w:pPr>
            <w:r>
              <w:rPr>
                <w:rFonts w:ascii="Calibri" w:hAnsi="Calibri" w:cs="Calibri"/>
                <w:sz w:val="20"/>
                <w:szCs w:val="20"/>
              </w:rPr>
              <w:t>org</w:t>
            </w:r>
            <w:r w:rsidR="008B3D3C">
              <w:rPr>
                <w:rFonts w:ascii="Calibri" w:hAnsi="Calibri" w:cs="Calibri"/>
                <w:sz w:val="20"/>
                <w:szCs w:val="20"/>
              </w:rPr>
              <w:t>@</w:t>
            </w:r>
            <w:r>
              <w:rPr>
                <w:rFonts w:ascii="Calibri" w:hAnsi="Calibri" w:cs="Calibri"/>
                <w:sz w:val="20"/>
                <w:szCs w:val="20"/>
              </w:rPr>
              <w:t>starostwo.</w:t>
            </w:r>
            <w:proofErr w:type="spellStart"/>
            <w:r>
              <w:rPr>
                <w:rFonts w:ascii="Calibri" w:hAnsi="Calibri" w:cs="Calibri"/>
                <w:sz w:val="20"/>
                <w:szCs w:val="20"/>
              </w:rPr>
              <w:t>puck</w:t>
            </w:r>
            <w:proofErr w:type="spellEnd"/>
            <w:r>
              <w:rPr>
                <w:rFonts w:ascii="Calibri" w:hAnsi="Calibri" w:cs="Calibri"/>
                <w:sz w:val="20"/>
                <w:szCs w:val="20"/>
              </w:rPr>
              <w:t>.</w:t>
            </w:r>
            <w:r w:rsidR="008B3D3C">
              <w:rPr>
                <w:rFonts w:ascii="Calibri" w:hAnsi="Calibri" w:cs="Calibri"/>
                <w:sz w:val="20"/>
                <w:szCs w:val="20"/>
              </w:rPr>
              <w:t>.</w:t>
            </w:r>
            <w:proofErr w:type="spellStart"/>
            <w:r w:rsidR="008B3D3C">
              <w:rPr>
                <w:rFonts w:ascii="Calibri" w:hAnsi="Calibri" w:cs="Calibri"/>
                <w:sz w:val="20"/>
                <w:szCs w:val="20"/>
              </w:rPr>
              <w:t>pl</w:t>
            </w:r>
            <w:proofErr w:type="spellEnd"/>
          </w:p>
        </w:tc>
      </w:tr>
      <w:tr w:rsidR="004B1CC6" w:rsidRPr="004B1CC6" w14:paraId="176BDE69" w14:textId="77777777"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14:paraId="4D93F314" w14:textId="420482C3" w:rsidR="004B1CC6" w:rsidRPr="004B1CC6" w:rsidRDefault="000276C1" w:rsidP="004B1CC6">
            <w:pPr>
              <w:spacing w:after="200" w:line="276" w:lineRule="auto"/>
              <w:rPr>
                <w:rFonts w:ascii="Calibri" w:eastAsia="Calibri" w:hAnsi="Calibri" w:cs="Calibri"/>
                <w:sz w:val="22"/>
                <w:szCs w:val="22"/>
                <w:lang w:eastAsia="en-US"/>
              </w:rPr>
            </w:pPr>
            <w:r>
              <w:rPr>
                <w:rFonts w:ascii="Calibri" w:eastAsia="Calibri" w:hAnsi="Calibri" w:cs="Calibri"/>
                <w:sz w:val="22"/>
                <w:szCs w:val="22"/>
                <w:lang w:eastAsia="en-US"/>
              </w:rPr>
              <w:t>1.4</w:t>
            </w:r>
          </w:p>
        </w:tc>
        <w:tc>
          <w:tcPr>
            <w:tcW w:w="4162" w:type="dxa"/>
            <w:tcBorders>
              <w:top w:val="single" w:sz="4" w:space="0" w:color="auto"/>
              <w:left w:val="single" w:sz="4" w:space="0" w:color="auto"/>
              <w:bottom w:val="single" w:sz="4" w:space="0" w:color="auto"/>
              <w:right w:val="single" w:sz="4" w:space="0" w:color="auto"/>
            </w:tcBorders>
            <w:hideMark/>
          </w:tcPr>
          <w:p w14:paraId="3FE12E44"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Faks do korespondencji</w:t>
            </w:r>
          </w:p>
        </w:tc>
        <w:tc>
          <w:tcPr>
            <w:tcW w:w="4111" w:type="dxa"/>
            <w:tcBorders>
              <w:top w:val="single" w:sz="4" w:space="0" w:color="auto"/>
              <w:left w:val="single" w:sz="4" w:space="0" w:color="auto"/>
              <w:bottom w:val="single" w:sz="4" w:space="0" w:color="auto"/>
              <w:right w:val="single" w:sz="4" w:space="0" w:color="auto"/>
            </w:tcBorders>
            <w:hideMark/>
          </w:tcPr>
          <w:p w14:paraId="3CB8C50A" w14:textId="284A0C42" w:rsidR="004B1CC6" w:rsidRPr="004B1CC6" w:rsidRDefault="004B1CC6" w:rsidP="000276C1">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faks: </w:t>
            </w:r>
            <w:r w:rsidRPr="004B1CC6">
              <w:rPr>
                <w:rFonts w:ascii="Calibri" w:hAnsi="Calibri" w:cs="Calibri"/>
                <w:sz w:val="20"/>
                <w:szCs w:val="20"/>
              </w:rPr>
              <w:t>+48 58</w:t>
            </w:r>
            <w:r w:rsidR="000276C1">
              <w:rPr>
                <w:rFonts w:ascii="Calibri" w:hAnsi="Calibri" w:cs="Calibri"/>
                <w:sz w:val="20"/>
                <w:szCs w:val="20"/>
              </w:rPr>
              <w:t> 673 41 91</w:t>
            </w:r>
          </w:p>
        </w:tc>
      </w:tr>
      <w:tr w:rsidR="004B1CC6" w:rsidRPr="004B1CC6" w14:paraId="633DF813" w14:textId="77777777"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14:paraId="20402A74" w14:textId="5E54EFC1" w:rsidR="004B1CC6" w:rsidRPr="004B1CC6" w:rsidRDefault="000276C1" w:rsidP="004B1CC6">
            <w:pPr>
              <w:spacing w:after="200" w:line="276" w:lineRule="auto"/>
              <w:rPr>
                <w:rFonts w:ascii="Calibri" w:eastAsia="Calibri" w:hAnsi="Calibri" w:cs="Calibri"/>
                <w:sz w:val="22"/>
                <w:szCs w:val="22"/>
                <w:lang w:eastAsia="en-US"/>
              </w:rPr>
            </w:pPr>
            <w:r>
              <w:rPr>
                <w:rFonts w:ascii="Calibri" w:eastAsia="Calibri" w:hAnsi="Calibri" w:cs="Calibri"/>
                <w:sz w:val="22"/>
                <w:szCs w:val="22"/>
                <w:lang w:eastAsia="en-US"/>
              </w:rPr>
              <w:t>1.5</w:t>
            </w:r>
          </w:p>
        </w:tc>
        <w:tc>
          <w:tcPr>
            <w:tcW w:w="4162" w:type="dxa"/>
            <w:tcBorders>
              <w:top w:val="single" w:sz="4" w:space="0" w:color="auto"/>
              <w:left w:val="single" w:sz="4" w:space="0" w:color="auto"/>
              <w:bottom w:val="single" w:sz="4" w:space="0" w:color="auto"/>
              <w:right w:val="single" w:sz="4" w:space="0" w:color="auto"/>
            </w:tcBorders>
            <w:hideMark/>
          </w:tcPr>
          <w:p w14:paraId="58A9627B"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strony internetowej</w:t>
            </w:r>
          </w:p>
        </w:tc>
        <w:tc>
          <w:tcPr>
            <w:tcW w:w="4111" w:type="dxa"/>
            <w:tcBorders>
              <w:top w:val="single" w:sz="4" w:space="0" w:color="auto"/>
              <w:left w:val="single" w:sz="4" w:space="0" w:color="auto"/>
              <w:bottom w:val="single" w:sz="4" w:space="0" w:color="auto"/>
              <w:right w:val="single" w:sz="4" w:space="0" w:color="auto"/>
            </w:tcBorders>
            <w:hideMark/>
          </w:tcPr>
          <w:p w14:paraId="7533E751" w14:textId="264488A0" w:rsidR="004B1CC6" w:rsidRPr="000276C1" w:rsidRDefault="004B1CC6" w:rsidP="000276C1">
            <w:pPr>
              <w:spacing w:after="200" w:line="276" w:lineRule="auto"/>
              <w:rPr>
                <w:rFonts w:ascii="Calibri" w:eastAsia="Calibri" w:hAnsi="Calibri" w:cs="Calibri"/>
                <w:sz w:val="20"/>
                <w:szCs w:val="20"/>
                <w:lang w:eastAsia="en-US"/>
              </w:rPr>
            </w:pPr>
            <w:r w:rsidRPr="000276C1">
              <w:rPr>
                <w:rFonts w:ascii="Calibri" w:eastAsia="Calibri" w:hAnsi="Calibri" w:cs="Calibri"/>
                <w:sz w:val="20"/>
                <w:szCs w:val="20"/>
                <w:lang w:eastAsia="en-US"/>
              </w:rPr>
              <w:t>www.</w:t>
            </w:r>
            <w:r w:rsidRPr="000276C1">
              <w:rPr>
                <w:sz w:val="20"/>
                <w:szCs w:val="20"/>
              </w:rPr>
              <w:t xml:space="preserve"> </w:t>
            </w:r>
            <w:r w:rsidRPr="000276C1">
              <w:rPr>
                <w:rFonts w:ascii="Calibri" w:eastAsia="Calibri" w:hAnsi="Calibri" w:cs="Calibri"/>
                <w:sz w:val="20"/>
                <w:szCs w:val="20"/>
                <w:lang w:eastAsia="en-US"/>
              </w:rPr>
              <w:t>bip.</w:t>
            </w:r>
            <w:r w:rsidR="000276C1">
              <w:rPr>
                <w:rFonts w:ascii="Calibri" w:eastAsia="Calibri" w:hAnsi="Calibri" w:cs="Calibri"/>
                <w:sz w:val="20"/>
                <w:szCs w:val="20"/>
                <w:lang w:eastAsia="en-US"/>
              </w:rPr>
              <w:t>starostwo.puck</w:t>
            </w:r>
            <w:r w:rsidRPr="000276C1">
              <w:rPr>
                <w:rFonts w:ascii="Calibri" w:eastAsia="Calibri" w:hAnsi="Calibri" w:cs="Calibri"/>
                <w:sz w:val="20"/>
                <w:szCs w:val="20"/>
                <w:lang w:eastAsia="en-US"/>
              </w:rPr>
              <w:t>.pl</w:t>
            </w:r>
          </w:p>
        </w:tc>
      </w:tr>
    </w:tbl>
    <w:p w14:paraId="5B62CF3C" w14:textId="77777777" w:rsidR="004B1CC6" w:rsidRPr="004B1CC6" w:rsidRDefault="004B1CC6" w:rsidP="004B1CC6">
      <w:pPr>
        <w:spacing w:line="276" w:lineRule="auto"/>
        <w:ind w:left="720"/>
        <w:jc w:val="both"/>
        <w:rPr>
          <w:rFonts w:ascii="Calibri" w:eastAsia="Calibri" w:hAnsi="Calibri" w:cs="Calibri"/>
          <w:b/>
          <w:sz w:val="22"/>
          <w:szCs w:val="22"/>
          <w:lang w:eastAsia="en-US"/>
        </w:rPr>
      </w:pPr>
    </w:p>
    <w:p w14:paraId="5856D37E" w14:textId="76155156" w:rsidR="004B1CC6" w:rsidRPr="005F6D78" w:rsidRDefault="004B1CC6" w:rsidP="004A6FC4">
      <w:pPr>
        <w:numPr>
          <w:ilvl w:val="0"/>
          <w:numId w:val="3"/>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Dane postępowania</w:t>
      </w:r>
      <w:r w:rsidR="003C072F">
        <w:rPr>
          <w:rFonts w:ascii="Calibri" w:eastAsia="Calibri" w:hAnsi="Calibri" w:cs="Calibri"/>
          <w:b/>
          <w:sz w:val="22"/>
          <w:szCs w:val="22"/>
          <w:lang w:eastAsia="en-US"/>
        </w:rPr>
        <w:t>,</w:t>
      </w:r>
      <w:r w:rsidRPr="004B1CC6">
        <w:rPr>
          <w:rFonts w:ascii="Calibri" w:eastAsia="Calibri" w:hAnsi="Calibri" w:cs="Calibri"/>
          <w:b/>
          <w:sz w:val="22"/>
          <w:szCs w:val="22"/>
          <w:lang w:eastAsia="en-US"/>
        </w:rPr>
        <w:t xml:space="preserve"> w którym składane jest Oświadczenie Wstępne.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4257"/>
        <w:gridCol w:w="4038"/>
      </w:tblGrid>
      <w:tr w:rsidR="004B1CC6" w:rsidRPr="004B1CC6" w14:paraId="76128E44" w14:textId="77777777" w:rsidTr="005F6D78">
        <w:trPr>
          <w:trHeight w:val="619"/>
        </w:trPr>
        <w:tc>
          <w:tcPr>
            <w:tcW w:w="515" w:type="dxa"/>
            <w:tcBorders>
              <w:top w:val="single" w:sz="4" w:space="0" w:color="auto"/>
              <w:left w:val="single" w:sz="4" w:space="0" w:color="auto"/>
              <w:bottom w:val="single" w:sz="4" w:space="0" w:color="auto"/>
              <w:right w:val="single" w:sz="4" w:space="0" w:color="auto"/>
            </w:tcBorders>
            <w:hideMark/>
          </w:tcPr>
          <w:p w14:paraId="15FC6D8E" w14:textId="77777777" w:rsidR="004B1CC6" w:rsidRPr="004B1CC6" w:rsidRDefault="004B1CC6" w:rsidP="004B1CC6">
            <w:pPr>
              <w:spacing w:after="200"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Lp.</w:t>
            </w:r>
          </w:p>
        </w:tc>
        <w:tc>
          <w:tcPr>
            <w:tcW w:w="4257" w:type="dxa"/>
            <w:tcBorders>
              <w:top w:val="single" w:sz="4" w:space="0" w:color="auto"/>
              <w:left w:val="single" w:sz="4" w:space="0" w:color="auto"/>
              <w:bottom w:val="single" w:sz="4" w:space="0" w:color="auto"/>
              <w:right w:val="single" w:sz="4" w:space="0" w:color="auto"/>
            </w:tcBorders>
            <w:hideMark/>
          </w:tcPr>
          <w:p w14:paraId="10039FD4" w14:textId="77777777"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Kategorie danych odnoszących się do postępowania</w:t>
            </w:r>
          </w:p>
        </w:tc>
        <w:tc>
          <w:tcPr>
            <w:tcW w:w="4038" w:type="dxa"/>
            <w:tcBorders>
              <w:top w:val="single" w:sz="4" w:space="0" w:color="auto"/>
              <w:left w:val="single" w:sz="4" w:space="0" w:color="auto"/>
              <w:bottom w:val="single" w:sz="4" w:space="0" w:color="auto"/>
              <w:right w:val="single" w:sz="4" w:space="0" w:color="auto"/>
            </w:tcBorders>
            <w:hideMark/>
          </w:tcPr>
          <w:p w14:paraId="7617472D" w14:textId="77777777"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Informacje dot. postępowania</w:t>
            </w:r>
          </w:p>
        </w:tc>
      </w:tr>
      <w:tr w:rsidR="004B1CC6" w:rsidRPr="004B1CC6" w14:paraId="54D34A6B" w14:textId="77777777" w:rsidTr="004B1325">
        <w:trPr>
          <w:trHeight w:val="349"/>
        </w:trPr>
        <w:tc>
          <w:tcPr>
            <w:tcW w:w="515" w:type="dxa"/>
            <w:tcBorders>
              <w:top w:val="single" w:sz="4" w:space="0" w:color="auto"/>
              <w:left w:val="single" w:sz="4" w:space="0" w:color="auto"/>
              <w:bottom w:val="single" w:sz="4" w:space="0" w:color="auto"/>
              <w:right w:val="single" w:sz="4" w:space="0" w:color="auto"/>
            </w:tcBorders>
            <w:hideMark/>
          </w:tcPr>
          <w:p w14:paraId="40E8CFE6"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2.1</w:t>
            </w:r>
          </w:p>
        </w:tc>
        <w:tc>
          <w:tcPr>
            <w:tcW w:w="4257" w:type="dxa"/>
            <w:tcBorders>
              <w:top w:val="single" w:sz="4" w:space="0" w:color="auto"/>
              <w:left w:val="single" w:sz="4" w:space="0" w:color="auto"/>
              <w:bottom w:val="single" w:sz="4" w:space="0" w:color="auto"/>
              <w:right w:val="single" w:sz="4" w:space="0" w:color="auto"/>
            </w:tcBorders>
            <w:hideMark/>
          </w:tcPr>
          <w:p w14:paraId="3E7C7482"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Nazwa zamówienia</w:t>
            </w:r>
          </w:p>
        </w:tc>
        <w:tc>
          <w:tcPr>
            <w:tcW w:w="4038" w:type="dxa"/>
            <w:tcBorders>
              <w:top w:val="single" w:sz="4" w:space="0" w:color="auto"/>
              <w:left w:val="single" w:sz="4" w:space="0" w:color="auto"/>
              <w:bottom w:val="single" w:sz="4" w:space="0" w:color="auto"/>
              <w:right w:val="single" w:sz="4" w:space="0" w:color="auto"/>
            </w:tcBorders>
            <w:hideMark/>
          </w:tcPr>
          <w:p w14:paraId="5ABBD4AD" w14:textId="77777777" w:rsidR="00FA38BD" w:rsidRPr="00FA38BD" w:rsidRDefault="00FA38BD" w:rsidP="00FA38BD">
            <w:pPr>
              <w:jc w:val="both"/>
              <w:rPr>
                <w:rFonts w:ascii="Calibri" w:eastAsia="Calibri" w:hAnsi="Calibri" w:cs="Calibri"/>
                <w:i/>
                <w:sz w:val="16"/>
                <w:szCs w:val="16"/>
                <w:lang w:eastAsia="en-US"/>
              </w:rPr>
            </w:pPr>
            <w:r w:rsidRPr="00FA38BD">
              <w:rPr>
                <w:rFonts w:ascii="Calibri" w:eastAsia="Calibri" w:hAnsi="Calibri" w:cs="Calibri"/>
                <w:i/>
                <w:sz w:val="16"/>
                <w:szCs w:val="16"/>
                <w:lang w:eastAsia="en-US"/>
              </w:rPr>
              <w:t>Dostawa fabrycznie nowego sprzętu komputerowego, projektora multimedialnego, ekranu projekcyjnego, elektrycznego i stolika projekcyjnego w ramach projektu: „Aktywizacja zawodowa osób pozostających bez pracy w powiecie puckim- etap I” współfinansowanego ze środków Unii Europejskiej w ramach Europejskiego Funduszu Społecznego, Działanie 5.2 Aktywizacja zawodowa osób pozostających bez pracy w ramach Regionalnego Programu Operacyjnego Województwa Pomorskiego 2014-2020 z podziałem na dwie Części:</w:t>
            </w:r>
          </w:p>
          <w:p w14:paraId="72DADBC4" w14:textId="77777777" w:rsidR="00FA38BD" w:rsidRPr="00FA38BD" w:rsidRDefault="00FA38BD" w:rsidP="00FA38BD">
            <w:pPr>
              <w:jc w:val="both"/>
              <w:rPr>
                <w:rFonts w:ascii="Calibri" w:eastAsia="Calibri" w:hAnsi="Calibri" w:cs="Calibri"/>
                <w:i/>
                <w:sz w:val="16"/>
                <w:szCs w:val="16"/>
                <w:lang w:eastAsia="en-US"/>
              </w:rPr>
            </w:pPr>
          </w:p>
          <w:p w14:paraId="512DF61F" w14:textId="77777777" w:rsidR="00FA38BD" w:rsidRPr="00FA38BD" w:rsidRDefault="00FA38BD" w:rsidP="00FA38BD">
            <w:pPr>
              <w:jc w:val="both"/>
              <w:rPr>
                <w:rFonts w:ascii="Calibri" w:eastAsia="Calibri" w:hAnsi="Calibri" w:cs="Calibri"/>
                <w:i/>
                <w:sz w:val="16"/>
                <w:szCs w:val="16"/>
                <w:lang w:eastAsia="en-US"/>
              </w:rPr>
            </w:pPr>
            <w:r w:rsidRPr="00FA38BD">
              <w:rPr>
                <w:rFonts w:ascii="Calibri" w:eastAsia="Calibri" w:hAnsi="Calibri" w:cs="Calibri"/>
                <w:i/>
                <w:sz w:val="16"/>
                <w:szCs w:val="16"/>
                <w:lang w:eastAsia="en-US"/>
              </w:rPr>
              <w:t>Część 1: „Dostawa pięciu komputerów przenośnych wraz z oprogramowaniem.”</w:t>
            </w:r>
          </w:p>
          <w:p w14:paraId="772EADED" w14:textId="6B47F048" w:rsidR="004B1CC6" w:rsidRPr="004B1CC6" w:rsidRDefault="00FA38BD" w:rsidP="00FA38BD">
            <w:pPr>
              <w:jc w:val="both"/>
              <w:rPr>
                <w:rFonts w:ascii="Calibri" w:eastAsia="Calibri" w:hAnsi="Calibri" w:cs="Calibri"/>
                <w:i/>
                <w:sz w:val="16"/>
                <w:szCs w:val="16"/>
                <w:lang w:eastAsia="en-US"/>
              </w:rPr>
            </w:pPr>
            <w:r w:rsidRPr="00FA38BD">
              <w:rPr>
                <w:rFonts w:ascii="Calibri" w:eastAsia="Calibri" w:hAnsi="Calibri" w:cs="Calibri"/>
                <w:i/>
                <w:sz w:val="16"/>
                <w:szCs w:val="16"/>
                <w:lang w:eastAsia="en-US"/>
              </w:rPr>
              <w:t>Część 2: „Dostawa  projektora multimedialnego, ekranu elektrycznego i stolika projekcyjnego.”</w:t>
            </w:r>
          </w:p>
        </w:tc>
      </w:tr>
      <w:tr w:rsidR="004B1CC6" w:rsidRPr="004B1CC6" w14:paraId="7085C4C6" w14:textId="77777777" w:rsidTr="004B1325">
        <w:trPr>
          <w:trHeight w:val="485"/>
        </w:trPr>
        <w:tc>
          <w:tcPr>
            <w:tcW w:w="515" w:type="dxa"/>
            <w:tcBorders>
              <w:top w:val="single" w:sz="4" w:space="0" w:color="auto"/>
              <w:left w:val="single" w:sz="4" w:space="0" w:color="auto"/>
              <w:bottom w:val="single" w:sz="4" w:space="0" w:color="auto"/>
              <w:right w:val="single" w:sz="4" w:space="0" w:color="auto"/>
            </w:tcBorders>
            <w:hideMark/>
          </w:tcPr>
          <w:p w14:paraId="48DAC54F"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2.2</w:t>
            </w:r>
          </w:p>
        </w:tc>
        <w:tc>
          <w:tcPr>
            <w:tcW w:w="4257" w:type="dxa"/>
            <w:tcBorders>
              <w:top w:val="single" w:sz="4" w:space="0" w:color="auto"/>
              <w:left w:val="single" w:sz="4" w:space="0" w:color="auto"/>
              <w:bottom w:val="single" w:sz="4" w:space="0" w:color="auto"/>
              <w:right w:val="single" w:sz="4" w:space="0" w:color="auto"/>
            </w:tcBorders>
            <w:hideMark/>
          </w:tcPr>
          <w:p w14:paraId="0BD04AC2"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Numer sprawy</w:t>
            </w:r>
          </w:p>
        </w:tc>
        <w:tc>
          <w:tcPr>
            <w:tcW w:w="4038" w:type="dxa"/>
            <w:tcBorders>
              <w:top w:val="single" w:sz="4" w:space="0" w:color="auto"/>
              <w:left w:val="single" w:sz="4" w:space="0" w:color="auto"/>
              <w:bottom w:val="single" w:sz="4" w:space="0" w:color="auto"/>
              <w:right w:val="single" w:sz="4" w:space="0" w:color="auto"/>
            </w:tcBorders>
            <w:hideMark/>
          </w:tcPr>
          <w:p w14:paraId="50D0ACE6" w14:textId="2B441D1B" w:rsidR="004B1CC6" w:rsidRPr="004B1CC6" w:rsidRDefault="005F6D78" w:rsidP="004D4FD9">
            <w:pPr>
              <w:spacing w:after="200" w:line="276" w:lineRule="auto"/>
              <w:rPr>
                <w:rFonts w:ascii="Calibri" w:eastAsia="Calibri" w:hAnsi="Calibri" w:cs="Calibri"/>
                <w:sz w:val="22"/>
                <w:szCs w:val="22"/>
                <w:lang w:eastAsia="en-US"/>
              </w:rPr>
            </w:pPr>
            <w:r w:rsidRPr="005F6D78">
              <w:rPr>
                <w:rFonts w:ascii="Calibri" w:eastAsia="Calibri" w:hAnsi="Calibri" w:cs="Calibri"/>
                <w:sz w:val="22"/>
                <w:szCs w:val="22"/>
                <w:lang w:eastAsia="en-US"/>
              </w:rPr>
              <w:t>WZ.272.2.1</w:t>
            </w:r>
            <w:r w:rsidR="004D4FD9">
              <w:rPr>
                <w:rFonts w:ascii="Calibri" w:eastAsia="Calibri" w:hAnsi="Calibri" w:cs="Calibri"/>
                <w:sz w:val="22"/>
                <w:szCs w:val="22"/>
                <w:lang w:eastAsia="en-US"/>
              </w:rPr>
              <w:t>3</w:t>
            </w:r>
            <w:r w:rsidRPr="005F6D78">
              <w:rPr>
                <w:rFonts w:ascii="Calibri" w:eastAsia="Calibri" w:hAnsi="Calibri" w:cs="Calibri"/>
                <w:sz w:val="22"/>
                <w:szCs w:val="22"/>
                <w:lang w:eastAsia="en-US"/>
              </w:rPr>
              <w:t>.2017</w:t>
            </w:r>
          </w:p>
        </w:tc>
      </w:tr>
      <w:tr w:rsidR="004B1CC6" w:rsidRPr="004B1CC6" w14:paraId="1E5A4B9D" w14:textId="77777777" w:rsidTr="004B1325">
        <w:trPr>
          <w:trHeight w:val="484"/>
        </w:trPr>
        <w:tc>
          <w:tcPr>
            <w:tcW w:w="515" w:type="dxa"/>
            <w:tcBorders>
              <w:top w:val="single" w:sz="4" w:space="0" w:color="auto"/>
              <w:left w:val="single" w:sz="4" w:space="0" w:color="auto"/>
              <w:bottom w:val="single" w:sz="4" w:space="0" w:color="auto"/>
              <w:right w:val="single" w:sz="4" w:space="0" w:color="auto"/>
            </w:tcBorders>
            <w:hideMark/>
          </w:tcPr>
          <w:p w14:paraId="56DADC3C"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2.3</w:t>
            </w:r>
          </w:p>
        </w:tc>
        <w:tc>
          <w:tcPr>
            <w:tcW w:w="4257" w:type="dxa"/>
            <w:tcBorders>
              <w:top w:val="single" w:sz="4" w:space="0" w:color="auto"/>
              <w:left w:val="single" w:sz="4" w:space="0" w:color="auto"/>
              <w:bottom w:val="single" w:sz="4" w:space="0" w:color="auto"/>
              <w:right w:val="single" w:sz="4" w:space="0" w:color="auto"/>
            </w:tcBorders>
            <w:hideMark/>
          </w:tcPr>
          <w:p w14:paraId="253FD0D3" w14:textId="6A8251AA" w:rsidR="004B1CC6" w:rsidRPr="004B1CC6" w:rsidRDefault="004B1CC6" w:rsidP="00333BB3">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Data publikacji ogłoszenia na stronie internetowej Zamawiającego  www.bip.</w:t>
            </w:r>
            <w:r w:rsidR="00333BB3">
              <w:rPr>
                <w:rFonts w:ascii="Calibri" w:eastAsia="Calibri" w:hAnsi="Calibri" w:cs="Calibri"/>
                <w:sz w:val="22"/>
                <w:szCs w:val="22"/>
                <w:lang w:eastAsia="en-US"/>
              </w:rPr>
              <w:t>starostwo.puck</w:t>
            </w:r>
            <w:r w:rsidRPr="004B1CC6">
              <w:rPr>
                <w:rFonts w:ascii="Calibri" w:eastAsia="Calibri" w:hAnsi="Calibri" w:cs="Calibri"/>
                <w:sz w:val="22"/>
                <w:szCs w:val="22"/>
                <w:lang w:eastAsia="en-US"/>
              </w:rPr>
              <w:t>.pl</w:t>
            </w:r>
          </w:p>
        </w:tc>
        <w:tc>
          <w:tcPr>
            <w:tcW w:w="4038" w:type="dxa"/>
            <w:tcBorders>
              <w:top w:val="single" w:sz="4" w:space="0" w:color="auto"/>
              <w:left w:val="single" w:sz="4" w:space="0" w:color="auto"/>
              <w:bottom w:val="single" w:sz="4" w:space="0" w:color="auto"/>
              <w:right w:val="single" w:sz="4" w:space="0" w:color="auto"/>
            </w:tcBorders>
          </w:tcPr>
          <w:p w14:paraId="1C3AFF21" w14:textId="5E4D3C72" w:rsidR="004B1CC6" w:rsidRPr="004B1CC6" w:rsidRDefault="003C072F" w:rsidP="00FA38BD">
            <w:pPr>
              <w:rPr>
                <w:rFonts w:ascii="Calibri" w:eastAsia="Calibri" w:hAnsi="Calibri" w:cs="Calibri"/>
                <w:sz w:val="22"/>
                <w:szCs w:val="22"/>
                <w:lang w:eastAsia="en-US"/>
              </w:rPr>
            </w:pPr>
            <w:r>
              <w:rPr>
                <w:rFonts w:ascii="Calibri" w:eastAsia="Calibri" w:hAnsi="Calibri" w:cs="Calibri"/>
                <w:sz w:val="22"/>
                <w:szCs w:val="22"/>
                <w:lang w:eastAsia="en-US"/>
              </w:rPr>
              <w:t>2</w:t>
            </w:r>
            <w:r w:rsidR="00FA38BD">
              <w:rPr>
                <w:rFonts w:ascii="Calibri" w:eastAsia="Calibri" w:hAnsi="Calibri" w:cs="Calibri"/>
                <w:sz w:val="22"/>
                <w:szCs w:val="22"/>
                <w:lang w:eastAsia="en-US"/>
              </w:rPr>
              <w:t>5</w:t>
            </w:r>
            <w:r w:rsidR="00183640">
              <w:rPr>
                <w:rFonts w:ascii="Calibri" w:eastAsia="Calibri" w:hAnsi="Calibri" w:cs="Calibri"/>
                <w:sz w:val="22"/>
                <w:szCs w:val="22"/>
                <w:lang w:eastAsia="en-US"/>
              </w:rPr>
              <w:t>.09.</w:t>
            </w:r>
            <w:r w:rsidR="004B1CC6" w:rsidRPr="004B1CC6">
              <w:rPr>
                <w:rFonts w:ascii="Calibri" w:eastAsia="Calibri" w:hAnsi="Calibri" w:cs="Calibri"/>
                <w:sz w:val="22"/>
                <w:szCs w:val="22"/>
                <w:lang w:eastAsia="en-US"/>
              </w:rPr>
              <w:t>2017 r.</w:t>
            </w:r>
          </w:p>
        </w:tc>
      </w:tr>
    </w:tbl>
    <w:p w14:paraId="09138979" w14:textId="77777777" w:rsidR="004B1CC6" w:rsidRPr="004B1CC6" w:rsidRDefault="004B1CC6" w:rsidP="004B1CC6">
      <w:pPr>
        <w:jc w:val="center"/>
        <w:rPr>
          <w:rFonts w:ascii="Calibri" w:eastAsia="Calibri" w:hAnsi="Calibri" w:cs="Calibri"/>
          <w:b/>
          <w:sz w:val="22"/>
          <w:szCs w:val="22"/>
          <w:lang w:eastAsia="en-US"/>
        </w:rPr>
      </w:pPr>
    </w:p>
    <w:p w14:paraId="14FF5536" w14:textId="77777777" w:rsidR="00A479B3" w:rsidRDefault="00A479B3" w:rsidP="004B1CC6">
      <w:pPr>
        <w:jc w:val="center"/>
        <w:rPr>
          <w:rFonts w:ascii="Calibri" w:eastAsia="Calibri" w:hAnsi="Calibri" w:cs="Calibri"/>
          <w:b/>
          <w:sz w:val="28"/>
          <w:szCs w:val="28"/>
          <w:lang w:eastAsia="en-US"/>
        </w:rPr>
      </w:pPr>
    </w:p>
    <w:p w14:paraId="4D8DACB7" w14:textId="77777777" w:rsidR="004B1CC6" w:rsidRPr="005F6D78" w:rsidRDefault="004B1CC6" w:rsidP="004B1CC6">
      <w:pPr>
        <w:jc w:val="center"/>
        <w:rPr>
          <w:rFonts w:ascii="Calibri" w:eastAsia="Calibri" w:hAnsi="Calibri" w:cs="Calibri"/>
          <w:b/>
          <w:sz w:val="28"/>
          <w:szCs w:val="28"/>
          <w:lang w:eastAsia="en-US"/>
        </w:rPr>
      </w:pPr>
      <w:r w:rsidRPr="005F6D78">
        <w:rPr>
          <w:rFonts w:ascii="Calibri" w:eastAsia="Calibri" w:hAnsi="Calibri" w:cs="Calibri"/>
          <w:b/>
          <w:sz w:val="28"/>
          <w:szCs w:val="28"/>
          <w:lang w:eastAsia="en-US"/>
        </w:rPr>
        <w:t>Część II – Informacje dotyczące Wykonawcy lub innego podmiotu</w:t>
      </w:r>
    </w:p>
    <w:p w14:paraId="4F27C671" w14:textId="77777777" w:rsidR="004B1CC6" w:rsidRPr="004B1CC6" w:rsidRDefault="004B1CC6" w:rsidP="004B1CC6">
      <w:pPr>
        <w:jc w:val="center"/>
        <w:rPr>
          <w:rFonts w:ascii="Calibri" w:eastAsia="Calibri" w:hAnsi="Calibri" w:cs="Calibri"/>
          <w:b/>
          <w:sz w:val="22"/>
          <w:szCs w:val="22"/>
          <w:lang w:eastAsia="en-US"/>
        </w:rPr>
      </w:pPr>
    </w:p>
    <w:p w14:paraId="43F4AE59" w14:textId="77777777" w:rsidR="004B1CC6" w:rsidRPr="004B1CC6" w:rsidRDefault="004B1CC6" w:rsidP="004A6FC4">
      <w:pPr>
        <w:numPr>
          <w:ilvl w:val="0"/>
          <w:numId w:val="3"/>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Dane dotyczące Wykonawcy składającego Oświadczenie Wstępne.</w:t>
      </w:r>
    </w:p>
    <w:p w14:paraId="1CD1693F" w14:textId="77777777" w:rsidR="004B1CC6" w:rsidRPr="004B1CC6" w:rsidRDefault="004B1CC6" w:rsidP="004B1CC6">
      <w:pPr>
        <w:spacing w:line="276" w:lineRule="auto"/>
        <w:jc w:val="both"/>
        <w:rPr>
          <w:rFonts w:ascii="Calibri" w:eastAsia="Calibri" w:hAnsi="Calibri" w:cs="Calibri"/>
          <w:sz w:val="22"/>
          <w:szCs w:val="22"/>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4162"/>
        <w:gridCol w:w="4111"/>
      </w:tblGrid>
      <w:tr w:rsidR="004B1CC6" w:rsidRPr="004B1CC6" w14:paraId="72A6EABF" w14:textId="77777777" w:rsidTr="004B1325">
        <w:trPr>
          <w:trHeight w:val="349"/>
        </w:trPr>
        <w:tc>
          <w:tcPr>
            <w:tcW w:w="516" w:type="dxa"/>
            <w:tcBorders>
              <w:top w:val="single" w:sz="4" w:space="0" w:color="auto"/>
              <w:left w:val="single" w:sz="4" w:space="0" w:color="auto"/>
              <w:bottom w:val="single" w:sz="4" w:space="0" w:color="auto"/>
              <w:right w:val="single" w:sz="4" w:space="0" w:color="auto"/>
            </w:tcBorders>
            <w:hideMark/>
          </w:tcPr>
          <w:p w14:paraId="28BF525B" w14:textId="77777777" w:rsidR="004B1CC6" w:rsidRPr="004B1CC6" w:rsidRDefault="004B1CC6" w:rsidP="004B1CC6">
            <w:pPr>
              <w:spacing w:after="200"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Lp.</w:t>
            </w:r>
          </w:p>
        </w:tc>
        <w:tc>
          <w:tcPr>
            <w:tcW w:w="4162" w:type="dxa"/>
            <w:tcBorders>
              <w:top w:val="single" w:sz="4" w:space="0" w:color="auto"/>
              <w:left w:val="single" w:sz="4" w:space="0" w:color="auto"/>
              <w:bottom w:val="single" w:sz="4" w:space="0" w:color="auto"/>
              <w:right w:val="single" w:sz="4" w:space="0" w:color="auto"/>
            </w:tcBorders>
            <w:hideMark/>
          </w:tcPr>
          <w:p w14:paraId="4EC736F0" w14:textId="77777777"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Dane dotyczące Wykonawcy</w:t>
            </w:r>
          </w:p>
        </w:tc>
        <w:tc>
          <w:tcPr>
            <w:tcW w:w="4111" w:type="dxa"/>
            <w:tcBorders>
              <w:top w:val="single" w:sz="4" w:space="0" w:color="auto"/>
              <w:left w:val="single" w:sz="4" w:space="0" w:color="auto"/>
              <w:bottom w:val="single" w:sz="4" w:space="0" w:color="auto"/>
              <w:right w:val="single" w:sz="4" w:space="0" w:color="auto"/>
            </w:tcBorders>
            <w:hideMark/>
          </w:tcPr>
          <w:p w14:paraId="4B9372C6" w14:textId="77777777"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 xml:space="preserve">Informacje </w:t>
            </w:r>
          </w:p>
        </w:tc>
      </w:tr>
      <w:tr w:rsidR="004B1CC6" w:rsidRPr="004B1CC6" w14:paraId="6A645DD8" w14:textId="77777777" w:rsidTr="004B1325">
        <w:trPr>
          <w:trHeight w:val="349"/>
        </w:trPr>
        <w:tc>
          <w:tcPr>
            <w:tcW w:w="516" w:type="dxa"/>
            <w:tcBorders>
              <w:top w:val="single" w:sz="4" w:space="0" w:color="auto"/>
              <w:left w:val="single" w:sz="4" w:space="0" w:color="auto"/>
              <w:bottom w:val="single" w:sz="4" w:space="0" w:color="auto"/>
              <w:right w:val="single" w:sz="4" w:space="0" w:color="auto"/>
            </w:tcBorders>
            <w:hideMark/>
          </w:tcPr>
          <w:p w14:paraId="088892E8"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3.1</w:t>
            </w:r>
          </w:p>
        </w:tc>
        <w:tc>
          <w:tcPr>
            <w:tcW w:w="4162" w:type="dxa"/>
            <w:tcBorders>
              <w:top w:val="single" w:sz="4" w:space="0" w:color="auto"/>
              <w:left w:val="single" w:sz="4" w:space="0" w:color="auto"/>
              <w:bottom w:val="single" w:sz="4" w:space="0" w:color="auto"/>
              <w:right w:val="single" w:sz="4" w:space="0" w:color="auto"/>
            </w:tcBorders>
            <w:hideMark/>
          </w:tcPr>
          <w:p w14:paraId="7A7888F2"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Nazwa Wykonawcy</w:t>
            </w:r>
          </w:p>
        </w:tc>
        <w:tc>
          <w:tcPr>
            <w:tcW w:w="4111" w:type="dxa"/>
            <w:tcBorders>
              <w:top w:val="single" w:sz="4" w:space="0" w:color="auto"/>
              <w:left w:val="single" w:sz="4" w:space="0" w:color="auto"/>
              <w:bottom w:val="single" w:sz="4" w:space="0" w:color="auto"/>
              <w:right w:val="single" w:sz="4" w:space="0" w:color="auto"/>
            </w:tcBorders>
          </w:tcPr>
          <w:p w14:paraId="7D2AB4BB" w14:textId="77777777" w:rsidR="004B1CC6" w:rsidRPr="004B1CC6" w:rsidRDefault="004B1CC6" w:rsidP="004B1CC6">
            <w:pPr>
              <w:spacing w:after="200" w:line="276" w:lineRule="auto"/>
              <w:rPr>
                <w:rFonts w:ascii="Calibri" w:eastAsia="Calibri" w:hAnsi="Calibri" w:cs="Calibri"/>
                <w:sz w:val="22"/>
                <w:szCs w:val="22"/>
                <w:lang w:eastAsia="en-US"/>
              </w:rPr>
            </w:pPr>
          </w:p>
        </w:tc>
      </w:tr>
      <w:tr w:rsidR="004B1CC6" w:rsidRPr="004B1CC6" w14:paraId="452561F6" w14:textId="77777777" w:rsidTr="004B1325">
        <w:trPr>
          <w:trHeight w:val="485"/>
        </w:trPr>
        <w:tc>
          <w:tcPr>
            <w:tcW w:w="516" w:type="dxa"/>
            <w:tcBorders>
              <w:top w:val="single" w:sz="4" w:space="0" w:color="auto"/>
              <w:left w:val="single" w:sz="4" w:space="0" w:color="auto"/>
              <w:bottom w:val="single" w:sz="4" w:space="0" w:color="auto"/>
              <w:right w:val="single" w:sz="4" w:space="0" w:color="auto"/>
            </w:tcBorders>
            <w:hideMark/>
          </w:tcPr>
          <w:p w14:paraId="277127AC"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3.1*</w:t>
            </w:r>
          </w:p>
        </w:tc>
        <w:tc>
          <w:tcPr>
            <w:tcW w:w="4162" w:type="dxa"/>
            <w:tcBorders>
              <w:top w:val="single" w:sz="4" w:space="0" w:color="auto"/>
              <w:left w:val="single" w:sz="4" w:space="0" w:color="auto"/>
              <w:bottom w:val="single" w:sz="4" w:space="0" w:color="auto"/>
              <w:right w:val="single" w:sz="4" w:space="0" w:color="auto"/>
            </w:tcBorders>
            <w:hideMark/>
          </w:tcPr>
          <w:p w14:paraId="3B0BC328"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Nazwa/y Wykonawców wspólnie ubiegających się o udzielenie zamówienia**</w:t>
            </w:r>
          </w:p>
        </w:tc>
        <w:tc>
          <w:tcPr>
            <w:tcW w:w="4111" w:type="dxa"/>
            <w:tcBorders>
              <w:top w:val="single" w:sz="4" w:space="0" w:color="auto"/>
              <w:left w:val="single" w:sz="4" w:space="0" w:color="auto"/>
              <w:bottom w:val="single" w:sz="4" w:space="0" w:color="auto"/>
              <w:right w:val="single" w:sz="4" w:space="0" w:color="auto"/>
            </w:tcBorders>
          </w:tcPr>
          <w:p w14:paraId="4D4AAEEC" w14:textId="77777777" w:rsidR="004B1CC6" w:rsidRPr="004B1CC6" w:rsidRDefault="004B1CC6" w:rsidP="004B1CC6">
            <w:pPr>
              <w:spacing w:after="200" w:line="276" w:lineRule="auto"/>
              <w:rPr>
                <w:rFonts w:ascii="Calibri" w:eastAsia="Calibri" w:hAnsi="Calibri" w:cs="Calibri"/>
                <w:sz w:val="22"/>
                <w:szCs w:val="22"/>
                <w:lang w:eastAsia="en-US"/>
              </w:rPr>
            </w:pPr>
          </w:p>
        </w:tc>
      </w:tr>
      <w:tr w:rsidR="004B1CC6" w:rsidRPr="004B1CC6" w14:paraId="74D4D461" w14:textId="77777777"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14:paraId="462BE61F"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3.3</w:t>
            </w:r>
          </w:p>
        </w:tc>
        <w:tc>
          <w:tcPr>
            <w:tcW w:w="4162" w:type="dxa"/>
            <w:tcBorders>
              <w:top w:val="single" w:sz="4" w:space="0" w:color="auto"/>
              <w:left w:val="single" w:sz="4" w:space="0" w:color="auto"/>
              <w:bottom w:val="single" w:sz="4" w:space="0" w:color="auto"/>
              <w:right w:val="single" w:sz="4" w:space="0" w:color="auto"/>
            </w:tcBorders>
            <w:hideMark/>
          </w:tcPr>
          <w:p w14:paraId="1D27FF3E"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do korespondencji</w:t>
            </w:r>
          </w:p>
        </w:tc>
        <w:tc>
          <w:tcPr>
            <w:tcW w:w="4111" w:type="dxa"/>
            <w:tcBorders>
              <w:top w:val="single" w:sz="4" w:space="0" w:color="auto"/>
              <w:left w:val="single" w:sz="4" w:space="0" w:color="auto"/>
              <w:bottom w:val="single" w:sz="4" w:space="0" w:color="auto"/>
              <w:right w:val="single" w:sz="4" w:space="0" w:color="auto"/>
            </w:tcBorders>
            <w:hideMark/>
          </w:tcPr>
          <w:p w14:paraId="2277A80B" w14:textId="77777777"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ul. </w:t>
            </w:r>
          </w:p>
          <w:p w14:paraId="63768283" w14:textId="77777777"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   </w:t>
            </w:r>
          </w:p>
          <w:p w14:paraId="5479D798" w14:textId="77777777"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woj. </w:t>
            </w:r>
          </w:p>
          <w:p w14:paraId="6150D3A9" w14:textId="77777777"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kraj: </w:t>
            </w:r>
          </w:p>
        </w:tc>
      </w:tr>
      <w:tr w:rsidR="004B1CC6" w:rsidRPr="004B1CC6" w14:paraId="763B666B" w14:textId="77777777"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14:paraId="23E49336"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3.4*</w:t>
            </w:r>
          </w:p>
        </w:tc>
        <w:tc>
          <w:tcPr>
            <w:tcW w:w="4162" w:type="dxa"/>
            <w:tcBorders>
              <w:top w:val="single" w:sz="4" w:space="0" w:color="auto"/>
              <w:left w:val="single" w:sz="4" w:space="0" w:color="auto"/>
              <w:bottom w:val="single" w:sz="4" w:space="0" w:color="auto"/>
              <w:right w:val="single" w:sz="4" w:space="0" w:color="auto"/>
            </w:tcBorders>
            <w:hideMark/>
          </w:tcPr>
          <w:p w14:paraId="12F04FC5"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E-mail do korespondencji</w:t>
            </w:r>
          </w:p>
        </w:tc>
        <w:tc>
          <w:tcPr>
            <w:tcW w:w="4111" w:type="dxa"/>
            <w:tcBorders>
              <w:top w:val="single" w:sz="4" w:space="0" w:color="auto"/>
              <w:left w:val="single" w:sz="4" w:space="0" w:color="auto"/>
              <w:bottom w:val="single" w:sz="4" w:space="0" w:color="auto"/>
              <w:right w:val="single" w:sz="4" w:space="0" w:color="auto"/>
            </w:tcBorders>
            <w:hideMark/>
          </w:tcPr>
          <w:p w14:paraId="2830E12E"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………………..@...........l</w:t>
            </w:r>
          </w:p>
        </w:tc>
      </w:tr>
      <w:tr w:rsidR="004B1CC6" w:rsidRPr="004B1CC6" w14:paraId="388CA9C1" w14:textId="77777777"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14:paraId="5FD5065D"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3.5*</w:t>
            </w:r>
          </w:p>
        </w:tc>
        <w:tc>
          <w:tcPr>
            <w:tcW w:w="4162" w:type="dxa"/>
            <w:tcBorders>
              <w:top w:val="single" w:sz="4" w:space="0" w:color="auto"/>
              <w:left w:val="single" w:sz="4" w:space="0" w:color="auto"/>
              <w:bottom w:val="single" w:sz="4" w:space="0" w:color="auto"/>
              <w:right w:val="single" w:sz="4" w:space="0" w:color="auto"/>
            </w:tcBorders>
            <w:hideMark/>
          </w:tcPr>
          <w:p w14:paraId="0A62026B"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Faks do korespondencji</w:t>
            </w:r>
          </w:p>
        </w:tc>
        <w:tc>
          <w:tcPr>
            <w:tcW w:w="4111" w:type="dxa"/>
            <w:tcBorders>
              <w:top w:val="single" w:sz="4" w:space="0" w:color="auto"/>
              <w:left w:val="single" w:sz="4" w:space="0" w:color="auto"/>
              <w:bottom w:val="single" w:sz="4" w:space="0" w:color="auto"/>
              <w:right w:val="single" w:sz="4" w:space="0" w:color="auto"/>
            </w:tcBorders>
            <w:hideMark/>
          </w:tcPr>
          <w:p w14:paraId="6D03742C"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 ……-…..-……</w:t>
            </w:r>
          </w:p>
        </w:tc>
      </w:tr>
      <w:tr w:rsidR="004B1CC6" w:rsidRPr="004B1CC6" w14:paraId="2DAE9D51" w14:textId="77777777"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14:paraId="07592F01"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3.6*</w:t>
            </w:r>
          </w:p>
        </w:tc>
        <w:tc>
          <w:tcPr>
            <w:tcW w:w="4162" w:type="dxa"/>
            <w:tcBorders>
              <w:top w:val="single" w:sz="4" w:space="0" w:color="auto"/>
              <w:left w:val="single" w:sz="4" w:space="0" w:color="auto"/>
              <w:bottom w:val="single" w:sz="4" w:space="0" w:color="auto"/>
              <w:right w:val="single" w:sz="4" w:space="0" w:color="auto"/>
            </w:tcBorders>
            <w:hideMark/>
          </w:tcPr>
          <w:p w14:paraId="036CDD55"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strony internetowej</w:t>
            </w:r>
          </w:p>
        </w:tc>
        <w:tc>
          <w:tcPr>
            <w:tcW w:w="4111" w:type="dxa"/>
            <w:tcBorders>
              <w:top w:val="single" w:sz="4" w:space="0" w:color="auto"/>
              <w:left w:val="single" w:sz="4" w:space="0" w:color="auto"/>
              <w:bottom w:val="single" w:sz="4" w:space="0" w:color="auto"/>
              <w:right w:val="single" w:sz="4" w:space="0" w:color="auto"/>
            </w:tcBorders>
            <w:hideMark/>
          </w:tcPr>
          <w:p w14:paraId="0273C08D"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w:t>
            </w:r>
          </w:p>
        </w:tc>
      </w:tr>
      <w:tr w:rsidR="004B1CC6" w:rsidRPr="004B1CC6" w14:paraId="1CE495C6" w14:textId="77777777"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14:paraId="1ED5F9D5"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3.7</w:t>
            </w:r>
          </w:p>
        </w:tc>
        <w:tc>
          <w:tcPr>
            <w:tcW w:w="4162" w:type="dxa"/>
            <w:tcBorders>
              <w:top w:val="single" w:sz="4" w:space="0" w:color="auto"/>
              <w:left w:val="single" w:sz="4" w:space="0" w:color="auto"/>
              <w:bottom w:val="single" w:sz="4" w:space="0" w:color="auto"/>
              <w:right w:val="single" w:sz="4" w:space="0" w:color="auto"/>
            </w:tcBorders>
            <w:hideMark/>
          </w:tcPr>
          <w:p w14:paraId="11DE1CD9" w14:textId="77777777" w:rsidR="004B1CC6" w:rsidRPr="004B1CC6" w:rsidRDefault="004B1CC6" w:rsidP="004B1CC6">
            <w:pPr>
              <w:spacing w:after="200"/>
              <w:jc w:val="center"/>
              <w:rPr>
                <w:rFonts w:ascii="Calibri" w:eastAsia="Calibri" w:hAnsi="Calibri" w:cs="Calibri"/>
                <w:sz w:val="22"/>
                <w:szCs w:val="22"/>
                <w:lang w:eastAsia="en-US"/>
              </w:rPr>
            </w:pPr>
            <w:r w:rsidRPr="004B1CC6">
              <w:rPr>
                <w:rFonts w:ascii="Calibri" w:eastAsia="Calibri" w:hAnsi="Calibri" w:cs="Calibri"/>
                <w:sz w:val="22"/>
                <w:szCs w:val="22"/>
                <w:lang w:eastAsia="en-US"/>
              </w:rPr>
              <w:t>Czy Wykonawca jest mikroprzedsiębiorstwem albo małym albo średnim przedsiębiorstwem</w:t>
            </w:r>
          </w:p>
        </w:tc>
        <w:tc>
          <w:tcPr>
            <w:tcW w:w="4111" w:type="dxa"/>
            <w:tcBorders>
              <w:top w:val="single" w:sz="4" w:space="0" w:color="auto"/>
              <w:left w:val="single" w:sz="4" w:space="0" w:color="auto"/>
              <w:bottom w:val="single" w:sz="4" w:space="0" w:color="auto"/>
              <w:right w:val="single" w:sz="4" w:space="0" w:color="auto"/>
            </w:tcBorders>
            <w:hideMark/>
          </w:tcPr>
          <w:p w14:paraId="11057AB7" w14:textId="77777777"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Mikroprzedsiębiorstwo *– </w:t>
            </w:r>
          </w:p>
          <w:p w14:paraId="1A4175B5" w14:textId="77777777"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Małe przedsiębiorstwo *– </w:t>
            </w:r>
          </w:p>
          <w:p w14:paraId="5C4D4F35" w14:textId="77777777"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Średnie przedsiębiorstwo * - </w:t>
            </w:r>
          </w:p>
        </w:tc>
      </w:tr>
      <w:tr w:rsidR="004B1CC6" w:rsidRPr="004B1CC6" w14:paraId="6324C0E4" w14:textId="77777777" w:rsidTr="004B1325">
        <w:trPr>
          <w:trHeight w:val="484"/>
        </w:trPr>
        <w:tc>
          <w:tcPr>
            <w:tcW w:w="516" w:type="dxa"/>
            <w:tcBorders>
              <w:top w:val="single" w:sz="4" w:space="0" w:color="auto"/>
              <w:left w:val="single" w:sz="4" w:space="0" w:color="auto"/>
              <w:bottom w:val="single" w:sz="4" w:space="0" w:color="auto"/>
              <w:right w:val="single" w:sz="4" w:space="0" w:color="auto"/>
            </w:tcBorders>
            <w:hideMark/>
          </w:tcPr>
          <w:p w14:paraId="08528787"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3.8*</w:t>
            </w:r>
          </w:p>
        </w:tc>
        <w:tc>
          <w:tcPr>
            <w:tcW w:w="4162" w:type="dxa"/>
            <w:tcBorders>
              <w:top w:val="single" w:sz="4" w:space="0" w:color="auto"/>
              <w:left w:val="single" w:sz="4" w:space="0" w:color="auto"/>
              <w:bottom w:val="single" w:sz="4" w:space="0" w:color="auto"/>
              <w:right w:val="single" w:sz="4" w:space="0" w:color="auto"/>
            </w:tcBorders>
            <w:hideMark/>
          </w:tcPr>
          <w:p w14:paraId="6125FB2A"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Inne dane</w:t>
            </w:r>
          </w:p>
        </w:tc>
        <w:tc>
          <w:tcPr>
            <w:tcW w:w="4111" w:type="dxa"/>
            <w:tcBorders>
              <w:top w:val="single" w:sz="4" w:space="0" w:color="auto"/>
              <w:left w:val="single" w:sz="4" w:space="0" w:color="auto"/>
              <w:bottom w:val="single" w:sz="4" w:space="0" w:color="auto"/>
              <w:right w:val="single" w:sz="4" w:space="0" w:color="auto"/>
            </w:tcBorders>
          </w:tcPr>
          <w:p w14:paraId="09217226" w14:textId="77777777" w:rsidR="004B1CC6" w:rsidRPr="004B1CC6" w:rsidRDefault="004B1CC6" w:rsidP="004B1CC6">
            <w:pPr>
              <w:spacing w:after="200" w:line="276" w:lineRule="auto"/>
              <w:rPr>
                <w:rFonts w:ascii="Calibri" w:eastAsia="Calibri" w:hAnsi="Calibri" w:cs="Calibri"/>
                <w:sz w:val="22"/>
                <w:szCs w:val="22"/>
                <w:lang w:eastAsia="en-US"/>
              </w:rPr>
            </w:pPr>
          </w:p>
        </w:tc>
      </w:tr>
    </w:tbl>
    <w:p w14:paraId="1408E7A9" w14:textId="1DFB6E8D"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b/>
          <w:sz w:val="22"/>
          <w:szCs w:val="22"/>
          <w:lang w:eastAsia="en-US"/>
        </w:rPr>
        <w:t>*</w:t>
      </w:r>
      <w:r w:rsidRPr="004B1CC6">
        <w:rPr>
          <w:rFonts w:ascii="Calibri" w:eastAsia="Calibri" w:hAnsi="Calibri"/>
          <w:sz w:val="22"/>
          <w:szCs w:val="22"/>
          <w:lang w:eastAsia="en-US"/>
        </w:rPr>
        <w:t xml:space="preserve"> </w:t>
      </w:r>
      <w:r w:rsidRPr="004B1CC6">
        <w:rPr>
          <w:rFonts w:ascii="Calibri" w:eastAsia="Calibri" w:hAnsi="Calibri" w:cs="Calibri"/>
          <w:i/>
          <w:sz w:val="16"/>
          <w:szCs w:val="16"/>
          <w:lang w:eastAsia="en-US"/>
        </w:rPr>
        <w:t>Zgodnie z art. 105 i 106 Ustawy z dnia 2 lipca 2004 r. o swobodzie działalności gospodarczej (Dz. U. z 201</w:t>
      </w:r>
      <w:r w:rsidR="00ED48E2">
        <w:rPr>
          <w:rFonts w:ascii="Calibri" w:eastAsia="Calibri" w:hAnsi="Calibri" w:cs="Calibri"/>
          <w:i/>
          <w:sz w:val="16"/>
          <w:szCs w:val="16"/>
          <w:lang w:eastAsia="en-US"/>
        </w:rPr>
        <w:t>7</w:t>
      </w:r>
      <w:r w:rsidRPr="004B1CC6">
        <w:rPr>
          <w:rFonts w:ascii="Calibri" w:eastAsia="Calibri" w:hAnsi="Calibri" w:cs="Calibri"/>
          <w:i/>
          <w:sz w:val="16"/>
          <w:szCs w:val="16"/>
          <w:lang w:eastAsia="en-US"/>
        </w:rPr>
        <w:t xml:space="preserve">5 r. poz. 584 ze zmianami): </w:t>
      </w:r>
    </w:p>
    <w:p w14:paraId="34AC0966" w14:textId="77777777"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Za małego przedsiębiorcę uważa się przedsiębiorcę, który w co najmniej jednym z dwóch ostatnich lat obrotowych:</w:t>
      </w:r>
    </w:p>
    <w:p w14:paraId="46F16113" w14:textId="77777777"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1) zatrudniał średniorocznie mniej niż 50 pracowników oraz</w:t>
      </w:r>
    </w:p>
    <w:p w14:paraId="3525F9A2" w14:textId="77777777"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0CE68CA1" w14:textId="77777777"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Za średniego przedsiębiorcę uważa się przedsiębiorcę, który w co najmniej jednym z dwóch ostatnich lat obrotowych:</w:t>
      </w:r>
    </w:p>
    <w:p w14:paraId="03ADA8A0" w14:textId="77777777" w:rsidR="004B1CC6" w:rsidRP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1) zatrudniał średniorocznie mniej niż 250 pracowników oraz</w:t>
      </w:r>
    </w:p>
    <w:p w14:paraId="382AB514" w14:textId="73688497" w:rsidR="004B1CC6" w:rsidRDefault="004B1CC6" w:rsidP="004B1CC6">
      <w:pPr>
        <w:spacing w:after="200" w:line="276" w:lineRule="auto"/>
        <w:contextualSpacing/>
        <w:jc w:val="both"/>
        <w:rPr>
          <w:rFonts w:ascii="Calibri" w:eastAsia="Calibri" w:hAnsi="Calibri" w:cs="Calibri"/>
          <w:i/>
          <w:sz w:val="16"/>
          <w:szCs w:val="16"/>
          <w:lang w:eastAsia="en-US"/>
        </w:rPr>
      </w:pPr>
      <w:r w:rsidRPr="004B1CC6">
        <w:rPr>
          <w:rFonts w:ascii="Calibri" w:eastAsia="Calibri" w:hAnsi="Calibri" w:cs="Calibri"/>
          <w:i/>
          <w:sz w:val="16"/>
          <w:szCs w:val="16"/>
          <w:lang w:eastAsia="en-US"/>
        </w:rPr>
        <w:t>2) osiągnął roczny obrót netto ze sprzedaży towarów, wyrobów i usług oraz operacji finansowych nieprzekraczający równowartości w złotych 50 milionów euro, lub sumy aktywów jego bilansu sporządzonego na koniec jednego z tych lat nie przekroczyły</w:t>
      </w:r>
      <w:r w:rsidR="00D30B7A">
        <w:rPr>
          <w:rFonts w:ascii="Calibri" w:eastAsia="Calibri" w:hAnsi="Calibri" w:cs="Calibri"/>
          <w:i/>
          <w:sz w:val="16"/>
          <w:szCs w:val="16"/>
          <w:lang w:eastAsia="en-US"/>
        </w:rPr>
        <w:t xml:space="preserve"> </w:t>
      </w:r>
      <w:r w:rsidRPr="004B1CC6">
        <w:rPr>
          <w:rFonts w:ascii="Calibri" w:eastAsia="Calibri" w:hAnsi="Calibri" w:cs="Calibri"/>
          <w:i/>
          <w:sz w:val="16"/>
          <w:szCs w:val="16"/>
          <w:lang w:eastAsia="en-US"/>
        </w:rPr>
        <w:t>równowartości w złotych 43 milionów euro.</w:t>
      </w:r>
    </w:p>
    <w:p w14:paraId="1B679DA9" w14:textId="77777777" w:rsidR="0084046E" w:rsidRDefault="0084046E" w:rsidP="004B1CC6">
      <w:pPr>
        <w:spacing w:after="200" w:line="276" w:lineRule="auto"/>
        <w:contextualSpacing/>
        <w:jc w:val="both"/>
        <w:rPr>
          <w:rFonts w:ascii="Calibri" w:eastAsia="Calibri" w:hAnsi="Calibri" w:cs="Calibri"/>
          <w:i/>
          <w:sz w:val="16"/>
          <w:szCs w:val="16"/>
          <w:lang w:eastAsia="en-US"/>
        </w:rPr>
      </w:pPr>
    </w:p>
    <w:p w14:paraId="71182CB7" w14:textId="77777777" w:rsidR="0084046E" w:rsidRPr="004B1CC6" w:rsidRDefault="0084046E" w:rsidP="004B1CC6">
      <w:pPr>
        <w:spacing w:after="200" w:line="276" w:lineRule="auto"/>
        <w:contextualSpacing/>
        <w:jc w:val="both"/>
        <w:rPr>
          <w:rFonts w:ascii="Calibri" w:eastAsia="Calibri" w:hAnsi="Calibri" w:cs="Calibri"/>
          <w:i/>
          <w:sz w:val="16"/>
          <w:szCs w:val="16"/>
          <w:lang w:eastAsia="en-US"/>
        </w:rPr>
      </w:pPr>
    </w:p>
    <w:p w14:paraId="59718785" w14:textId="47785DE5" w:rsidR="004B1CC6" w:rsidRPr="004B1CC6" w:rsidRDefault="004B1CC6" w:rsidP="004A6FC4">
      <w:pPr>
        <w:numPr>
          <w:ilvl w:val="0"/>
          <w:numId w:val="3"/>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Dane dotyczące innego podmiotu na zdolnościach lub sytuacji</w:t>
      </w:r>
      <w:r w:rsidR="0084046E">
        <w:rPr>
          <w:rFonts w:ascii="Calibri" w:eastAsia="Calibri" w:hAnsi="Calibri" w:cs="Calibri"/>
          <w:b/>
          <w:sz w:val="22"/>
          <w:szCs w:val="22"/>
          <w:lang w:eastAsia="en-US"/>
        </w:rPr>
        <w:t>,</w:t>
      </w:r>
      <w:r w:rsidRPr="004B1CC6">
        <w:rPr>
          <w:rFonts w:ascii="Calibri" w:eastAsia="Calibri" w:hAnsi="Calibri" w:cs="Calibri"/>
          <w:b/>
          <w:sz w:val="22"/>
          <w:szCs w:val="22"/>
          <w:lang w:eastAsia="en-US"/>
        </w:rPr>
        <w:t xml:space="preserve"> którego Wykonawca polega w celu potwierdzenia spełniania warunków udziału w postępowaniu.***</w:t>
      </w:r>
    </w:p>
    <w:p w14:paraId="7368EF8D" w14:textId="77777777" w:rsidR="004B1CC6" w:rsidRPr="004B1CC6" w:rsidRDefault="004B1CC6" w:rsidP="004B1CC6">
      <w:pPr>
        <w:ind w:left="720"/>
        <w:jc w:val="both"/>
        <w:rPr>
          <w:rFonts w:ascii="Calibri" w:eastAsia="Calibri" w:hAnsi="Calibri" w:cs="Calibri"/>
          <w:b/>
          <w:sz w:val="22"/>
          <w:szCs w:val="22"/>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4162"/>
        <w:gridCol w:w="4111"/>
      </w:tblGrid>
      <w:tr w:rsidR="004B1CC6" w:rsidRPr="004B1CC6" w14:paraId="7D430D17" w14:textId="77777777" w:rsidTr="004B1325">
        <w:trPr>
          <w:trHeight w:val="349"/>
        </w:trPr>
        <w:tc>
          <w:tcPr>
            <w:tcW w:w="572" w:type="dxa"/>
            <w:tcBorders>
              <w:top w:val="single" w:sz="4" w:space="0" w:color="auto"/>
              <w:left w:val="single" w:sz="4" w:space="0" w:color="auto"/>
              <w:bottom w:val="single" w:sz="4" w:space="0" w:color="auto"/>
              <w:right w:val="single" w:sz="4" w:space="0" w:color="auto"/>
            </w:tcBorders>
            <w:hideMark/>
          </w:tcPr>
          <w:p w14:paraId="1BBAE631" w14:textId="77777777" w:rsidR="004B1CC6" w:rsidRPr="004B1CC6" w:rsidRDefault="004B1CC6" w:rsidP="004B1CC6">
            <w:pPr>
              <w:spacing w:after="200" w:line="276" w:lineRule="auto"/>
              <w:jc w:val="center"/>
              <w:rPr>
                <w:rFonts w:ascii="Calibri" w:eastAsia="Calibri" w:hAnsi="Calibri" w:cs="Calibri"/>
                <w:b/>
                <w:sz w:val="22"/>
                <w:szCs w:val="22"/>
                <w:lang w:eastAsia="en-US"/>
              </w:rPr>
            </w:pPr>
            <w:r w:rsidRPr="004B1CC6">
              <w:rPr>
                <w:rFonts w:ascii="Calibri" w:eastAsia="Calibri" w:hAnsi="Calibri" w:cs="Calibri"/>
                <w:b/>
                <w:sz w:val="22"/>
                <w:szCs w:val="22"/>
                <w:lang w:eastAsia="en-US"/>
              </w:rPr>
              <w:t>Lp.</w:t>
            </w:r>
          </w:p>
        </w:tc>
        <w:tc>
          <w:tcPr>
            <w:tcW w:w="4162" w:type="dxa"/>
            <w:tcBorders>
              <w:top w:val="single" w:sz="4" w:space="0" w:color="auto"/>
              <w:left w:val="single" w:sz="4" w:space="0" w:color="auto"/>
              <w:bottom w:val="single" w:sz="4" w:space="0" w:color="auto"/>
              <w:right w:val="single" w:sz="4" w:space="0" w:color="auto"/>
            </w:tcBorders>
            <w:hideMark/>
          </w:tcPr>
          <w:p w14:paraId="6C1DA3EA" w14:textId="77777777"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Dane dotyczące innego podmiotu</w:t>
            </w:r>
          </w:p>
        </w:tc>
        <w:tc>
          <w:tcPr>
            <w:tcW w:w="4111" w:type="dxa"/>
            <w:tcBorders>
              <w:top w:val="single" w:sz="4" w:space="0" w:color="auto"/>
              <w:left w:val="single" w:sz="4" w:space="0" w:color="auto"/>
              <w:bottom w:val="single" w:sz="4" w:space="0" w:color="auto"/>
              <w:right w:val="single" w:sz="4" w:space="0" w:color="auto"/>
            </w:tcBorders>
            <w:hideMark/>
          </w:tcPr>
          <w:p w14:paraId="4826381A" w14:textId="77777777" w:rsidR="004B1CC6" w:rsidRPr="004B1CC6" w:rsidRDefault="004B1CC6" w:rsidP="004B1CC6">
            <w:pPr>
              <w:spacing w:after="200" w:line="276" w:lineRule="auto"/>
              <w:jc w:val="center"/>
              <w:rPr>
                <w:rFonts w:ascii="Calibri" w:eastAsia="Calibri" w:hAnsi="Calibri" w:cs="Calibri"/>
                <w:b/>
                <w:i/>
                <w:sz w:val="22"/>
                <w:szCs w:val="22"/>
                <w:lang w:eastAsia="en-US"/>
              </w:rPr>
            </w:pPr>
            <w:r w:rsidRPr="004B1CC6">
              <w:rPr>
                <w:rFonts w:ascii="Calibri" w:eastAsia="Calibri" w:hAnsi="Calibri" w:cs="Calibri"/>
                <w:b/>
                <w:sz w:val="22"/>
                <w:szCs w:val="22"/>
                <w:lang w:eastAsia="en-US"/>
              </w:rPr>
              <w:t xml:space="preserve">Informacje </w:t>
            </w:r>
          </w:p>
        </w:tc>
      </w:tr>
      <w:tr w:rsidR="004B1CC6" w:rsidRPr="004B1CC6" w14:paraId="1F331A0C" w14:textId="77777777" w:rsidTr="004B1325">
        <w:trPr>
          <w:trHeight w:val="349"/>
        </w:trPr>
        <w:tc>
          <w:tcPr>
            <w:tcW w:w="572" w:type="dxa"/>
            <w:tcBorders>
              <w:top w:val="single" w:sz="4" w:space="0" w:color="auto"/>
              <w:left w:val="single" w:sz="4" w:space="0" w:color="auto"/>
              <w:bottom w:val="single" w:sz="4" w:space="0" w:color="auto"/>
              <w:right w:val="single" w:sz="4" w:space="0" w:color="auto"/>
            </w:tcBorders>
            <w:hideMark/>
          </w:tcPr>
          <w:p w14:paraId="105A2EC8"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4.1*</w:t>
            </w:r>
          </w:p>
        </w:tc>
        <w:tc>
          <w:tcPr>
            <w:tcW w:w="4162" w:type="dxa"/>
            <w:tcBorders>
              <w:top w:val="single" w:sz="4" w:space="0" w:color="auto"/>
              <w:left w:val="single" w:sz="4" w:space="0" w:color="auto"/>
              <w:bottom w:val="single" w:sz="4" w:space="0" w:color="auto"/>
              <w:right w:val="single" w:sz="4" w:space="0" w:color="auto"/>
            </w:tcBorders>
            <w:hideMark/>
          </w:tcPr>
          <w:p w14:paraId="6EC17935"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Nazwa innego podmiotu</w:t>
            </w:r>
          </w:p>
        </w:tc>
        <w:tc>
          <w:tcPr>
            <w:tcW w:w="4111" w:type="dxa"/>
            <w:tcBorders>
              <w:top w:val="single" w:sz="4" w:space="0" w:color="auto"/>
              <w:left w:val="single" w:sz="4" w:space="0" w:color="auto"/>
              <w:bottom w:val="single" w:sz="4" w:space="0" w:color="auto"/>
              <w:right w:val="single" w:sz="4" w:space="0" w:color="auto"/>
            </w:tcBorders>
          </w:tcPr>
          <w:p w14:paraId="0F53DC32" w14:textId="77777777" w:rsidR="004B1CC6" w:rsidRPr="004B1CC6" w:rsidRDefault="004B1CC6" w:rsidP="004B1CC6">
            <w:pPr>
              <w:spacing w:after="200" w:line="276" w:lineRule="auto"/>
              <w:rPr>
                <w:rFonts w:ascii="Calibri" w:eastAsia="Calibri" w:hAnsi="Calibri" w:cs="Calibri"/>
                <w:sz w:val="22"/>
                <w:szCs w:val="22"/>
                <w:lang w:eastAsia="en-US"/>
              </w:rPr>
            </w:pPr>
          </w:p>
        </w:tc>
      </w:tr>
      <w:tr w:rsidR="004B1CC6" w:rsidRPr="004B1CC6" w14:paraId="3256CBA0" w14:textId="77777777" w:rsidTr="004B1325">
        <w:trPr>
          <w:trHeight w:val="484"/>
        </w:trPr>
        <w:tc>
          <w:tcPr>
            <w:tcW w:w="572" w:type="dxa"/>
            <w:tcBorders>
              <w:top w:val="single" w:sz="4" w:space="0" w:color="auto"/>
              <w:left w:val="single" w:sz="4" w:space="0" w:color="auto"/>
              <w:bottom w:val="single" w:sz="4" w:space="0" w:color="auto"/>
              <w:right w:val="single" w:sz="4" w:space="0" w:color="auto"/>
            </w:tcBorders>
            <w:hideMark/>
          </w:tcPr>
          <w:p w14:paraId="067AF476"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4.2*</w:t>
            </w:r>
          </w:p>
        </w:tc>
        <w:tc>
          <w:tcPr>
            <w:tcW w:w="4162" w:type="dxa"/>
            <w:tcBorders>
              <w:top w:val="single" w:sz="4" w:space="0" w:color="auto"/>
              <w:left w:val="single" w:sz="4" w:space="0" w:color="auto"/>
              <w:bottom w:val="single" w:sz="4" w:space="0" w:color="auto"/>
              <w:right w:val="single" w:sz="4" w:space="0" w:color="auto"/>
            </w:tcBorders>
            <w:hideMark/>
          </w:tcPr>
          <w:p w14:paraId="36010BE3"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do korespondencji</w:t>
            </w:r>
          </w:p>
        </w:tc>
        <w:tc>
          <w:tcPr>
            <w:tcW w:w="4111" w:type="dxa"/>
            <w:tcBorders>
              <w:top w:val="single" w:sz="4" w:space="0" w:color="auto"/>
              <w:left w:val="single" w:sz="4" w:space="0" w:color="auto"/>
              <w:bottom w:val="single" w:sz="4" w:space="0" w:color="auto"/>
              <w:right w:val="single" w:sz="4" w:space="0" w:color="auto"/>
            </w:tcBorders>
            <w:hideMark/>
          </w:tcPr>
          <w:p w14:paraId="6131E612" w14:textId="77777777"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ul. ………………….., </w:t>
            </w:r>
          </w:p>
          <w:p w14:paraId="52541BE0" w14:textId="77777777"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   ………………..,</w:t>
            </w:r>
          </w:p>
          <w:p w14:paraId="7FBE4A52" w14:textId="77777777"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woj. ………………….,</w:t>
            </w:r>
          </w:p>
          <w:p w14:paraId="423625D9" w14:textId="77777777" w:rsidR="004B1CC6" w:rsidRPr="004B1CC6" w:rsidRDefault="004B1CC6" w:rsidP="004B1CC6">
            <w:pPr>
              <w:rPr>
                <w:rFonts w:ascii="Calibri" w:eastAsia="Calibri" w:hAnsi="Calibri" w:cs="Calibri"/>
                <w:sz w:val="22"/>
                <w:szCs w:val="22"/>
                <w:lang w:eastAsia="en-US"/>
              </w:rPr>
            </w:pPr>
            <w:r w:rsidRPr="004B1CC6">
              <w:rPr>
                <w:rFonts w:ascii="Calibri" w:eastAsia="Calibri" w:hAnsi="Calibri" w:cs="Calibri"/>
                <w:sz w:val="22"/>
                <w:szCs w:val="22"/>
                <w:lang w:eastAsia="en-US"/>
              </w:rPr>
              <w:t>Kraj: …………………</w:t>
            </w:r>
          </w:p>
        </w:tc>
      </w:tr>
      <w:tr w:rsidR="004B1CC6" w:rsidRPr="004B1CC6" w14:paraId="2C54A058" w14:textId="77777777" w:rsidTr="004B1325">
        <w:trPr>
          <w:trHeight w:val="484"/>
        </w:trPr>
        <w:tc>
          <w:tcPr>
            <w:tcW w:w="572" w:type="dxa"/>
            <w:tcBorders>
              <w:top w:val="single" w:sz="4" w:space="0" w:color="auto"/>
              <w:left w:val="single" w:sz="4" w:space="0" w:color="auto"/>
              <w:bottom w:val="single" w:sz="4" w:space="0" w:color="auto"/>
              <w:right w:val="single" w:sz="4" w:space="0" w:color="auto"/>
            </w:tcBorders>
            <w:hideMark/>
          </w:tcPr>
          <w:p w14:paraId="46CE9224"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4.3*</w:t>
            </w:r>
          </w:p>
        </w:tc>
        <w:tc>
          <w:tcPr>
            <w:tcW w:w="4162" w:type="dxa"/>
            <w:tcBorders>
              <w:top w:val="single" w:sz="4" w:space="0" w:color="auto"/>
              <w:left w:val="single" w:sz="4" w:space="0" w:color="auto"/>
              <w:bottom w:val="single" w:sz="4" w:space="0" w:color="auto"/>
              <w:right w:val="single" w:sz="4" w:space="0" w:color="auto"/>
            </w:tcBorders>
            <w:hideMark/>
          </w:tcPr>
          <w:p w14:paraId="7DC940D2"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E-mail do korespondencji</w:t>
            </w:r>
          </w:p>
        </w:tc>
        <w:tc>
          <w:tcPr>
            <w:tcW w:w="4111" w:type="dxa"/>
            <w:tcBorders>
              <w:top w:val="single" w:sz="4" w:space="0" w:color="auto"/>
              <w:left w:val="single" w:sz="4" w:space="0" w:color="auto"/>
              <w:bottom w:val="single" w:sz="4" w:space="0" w:color="auto"/>
              <w:right w:val="single" w:sz="4" w:space="0" w:color="auto"/>
            </w:tcBorders>
            <w:hideMark/>
          </w:tcPr>
          <w:p w14:paraId="2CC8BF03"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………………..@...........l</w:t>
            </w:r>
          </w:p>
        </w:tc>
      </w:tr>
      <w:tr w:rsidR="004B1CC6" w:rsidRPr="004B1CC6" w14:paraId="4651B540" w14:textId="77777777" w:rsidTr="004B1325">
        <w:trPr>
          <w:trHeight w:val="484"/>
        </w:trPr>
        <w:tc>
          <w:tcPr>
            <w:tcW w:w="572" w:type="dxa"/>
            <w:tcBorders>
              <w:top w:val="single" w:sz="4" w:space="0" w:color="auto"/>
              <w:left w:val="single" w:sz="4" w:space="0" w:color="auto"/>
              <w:bottom w:val="single" w:sz="4" w:space="0" w:color="auto"/>
              <w:right w:val="single" w:sz="4" w:space="0" w:color="auto"/>
            </w:tcBorders>
            <w:hideMark/>
          </w:tcPr>
          <w:p w14:paraId="45982A08"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4.4*</w:t>
            </w:r>
          </w:p>
        </w:tc>
        <w:tc>
          <w:tcPr>
            <w:tcW w:w="4162" w:type="dxa"/>
            <w:tcBorders>
              <w:top w:val="single" w:sz="4" w:space="0" w:color="auto"/>
              <w:left w:val="single" w:sz="4" w:space="0" w:color="auto"/>
              <w:bottom w:val="single" w:sz="4" w:space="0" w:color="auto"/>
              <w:right w:val="single" w:sz="4" w:space="0" w:color="auto"/>
            </w:tcBorders>
            <w:hideMark/>
          </w:tcPr>
          <w:p w14:paraId="79915B7B"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Faks do korespondencji</w:t>
            </w:r>
          </w:p>
        </w:tc>
        <w:tc>
          <w:tcPr>
            <w:tcW w:w="4111" w:type="dxa"/>
            <w:tcBorders>
              <w:top w:val="single" w:sz="4" w:space="0" w:color="auto"/>
              <w:left w:val="single" w:sz="4" w:space="0" w:color="auto"/>
              <w:bottom w:val="single" w:sz="4" w:space="0" w:color="auto"/>
              <w:right w:val="single" w:sz="4" w:space="0" w:color="auto"/>
            </w:tcBorders>
            <w:hideMark/>
          </w:tcPr>
          <w:p w14:paraId="586F7112"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 ……-…..-……</w:t>
            </w:r>
          </w:p>
        </w:tc>
      </w:tr>
      <w:tr w:rsidR="004B1CC6" w:rsidRPr="004B1CC6" w14:paraId="74018327" w14:textId="77777777" w:rsidTr="004B1325">
        <w:trPr>
          <w:trHeight w:val="484"/>
        </w:trPr>
        <w:tc>
          <w:tcPr>
            <w:tcW w:w="572" w:type="dxa"/>
            <w:tcBorders>
              <w:top w:val="single" w:sz="4" w:space="0" w:color="auto"/>
              <w:left w:val="single" w:sz="4" w:space="0" w:color="auto"/>
              <w:bottom w:val="single" w:sz="4" w:space="0" w:color="auto"/>
              <w:right w:val="single" w:sz="4" w:space="0" w:color="auto"/>
            </w:tcBorders>
            <w:hideMark/>
          </w:tcPr>
          <w:p w14:paraId="47A33FCD"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4.5*</w:t>
            </w:r>
          </w:p>
        </w:tc>
        <w:tc>
          <w:tcPr>
            <w:tcW w:w="4162" w:type="dxa"/>
            <w:tcBorders>
              <w:top w:val="single" w:sz="4" w:space="0" w:color="auto"/>
              <w:left w:val="single" w:sz="4" w:space="0" w:color="auto"/>
              <w:bottom w:val="single" w:sz="4" w:space="0" w:color="auto"/>
              <w:right w:val="single" w:sz="4" w:space="0" w:color="auto"/>
            </w:tcBorders>
            <w:hideMark/>
          </w:tcPr>
          <w:p w14:paraId="5CD3765C"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Adres strony internetowej</w:t>
            </w:r>
          </w:p>
        </w:tc>
        <w:tc>
          <w:tcPr>
            <w:tcW w:w="4111" w:type="dxa"/>
            <w:tcBorders>
              <w:top w:val="single" w:sz="4" w:space="0" w:color="auto"/>
              <w:left w:val="single" w:sz="4" w:space="0" w:color="auto"/>
              <w:bottom w:val="single" w:sz="4" w:space="0" w:color="auto"/>
              <w:right w:val="single" w:sz="4" w:space="0" w:color="auto"/>
            </w:tcBorders>
            <w:hideMark/>
          </w:tcPr>
          <w:p w14:paraId="37708DED"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w:t>
            </w:r>
          </w:p>
        </w:tc>
      </w:tr>
      <w:tr w:rsidR="004B1CC6" w:rsidRPr="004B1CC6" w14:paraId="560CB2DF" w14:textId="77777777" w:rsidTr="004B1325">
        <w:trPr>
          <w:trHeight w:val="484"/>
        </w:trPr>
        <w:tc>
          <w:tcPr>
            <w:tcW w:w="572" w:type="dxa"/>
            <w:tcBorders>
              <w:top w:val="single" w:sz="4" w:space="0" w:color="auto"/>
              <w:left w:val="single" w:sz="4" w:space="0" w:color="auto"/>
              <w:bottom w:val="single" w:sz="4" w:space="0" w:color="auto"/>
              <w:right w:val="single" w:sz="4" w:space="0" w:color="auto"/>
            </w:tcBorders>
            <w:hideMark/>
          </w:tcPr>
          <w:p w14:paraId="79116900" w14:textId="77777777" w:rsidR="004B1CC6" w:rsidRPr="004B1CC6" w:rsidRDefault="004B1CC6" w:rsidP="004B1CC6">
            <w:pPr>
              <w:spacing w:after="200" w:line="276" w:lineRule="auto"/>
              <w:rPr>
                <w:rFonts w:ascii="Calibri" w:eastAsia="Calibri" w:hAnsi="Calibri" w:cs="Calibri"/>
                <w:sz w:val="22"/>
                <w:szCs w:val="22"/>
                <w:lang w:eastAsia="en-US"/>
              </w:rPr>
            </w:pPr>
            <w:r w:rsidRPr="004B1CC6">
              <w:rPr>
                <w:rFonts w:ascii="Calibri" w:eastAsia="Calibri" w:hAnsi="Calibri" w:cs="Calibri"/>
                <w:sz w:val="22"/>
                <w:szCs w:val="22"/>
                <w:lang w:eastAsia="en-US"/>
              </w:rPr>
              <w:t>4.6*</w:t>
            </w:r>
          </w:p>
        </w:tc>
        <w:tc>
          <w:tcPr>
            <w:tcW w:w="4162" w:type="dxa"/>
            <w:tcBorders>
              <w:top w:val="single" w:sz="4" w:space="0" w:color="auto"/>
              <w:left w:val="single" w:sz="4" w:space="0" w:color="auto"/>
              <w:bottom w:val="single" w:sz="4" w:space="0" w:color="auto"/>
              <w:right w:val="single" w:sz="4" w:space="0" w:color="auto"/>
            </w:tcBorders>
            <w:hideMark/>
          </w:tcPr>
          <w:p w14:paraId="2BF60C54" w14:textId="77777777" w:rsidR="004B1CC6" w:rsidRPr="004B1CC6" w:rsidRDefault="004B1CC6" w:rsidP="004B1CC6">
            <w:pPr>
              <w:spacing w:after="200" w:line="276" w:lineRule="auto"/>
              <w:jc w:val="center"/>
              <w:rPr>
                <w:rFonts w:ascii="Calibri" w:eastAsia="Calibri" w:hAnsi="Calibri" w:cs="Calibri"/>
                <w:sz w:val="22"/>
                <w:szCs w:val="22"/>
                <w:lang w:eastAsia="en-US"/>
              </w:rPr>
            </w:pPr>
            <w:r w:rsidRPr="004B1CC6">
              <w:rPr>
                <w:rFonts w:ascii="Calibri" w:eastAsia="Calibri" w:hAnsi="Calibri" w:cs="Calibri"/>
                <w:sz w:val="22"/>
                <w:szCs w:val="22"/>
                <w:lang w:eastAsia="en-US"/>
              </w:rPr>
              <w:t>Inne dane</w:t>
            </w:r>
          </w:p>
        </w:tc>
        <w:tc>
          <w:tcPr>
            <w:tcW w:w="4111" w:type="dxa"/>
            <w:tcBorders>
              <w:top w:val="single" w:sz="4" w:space="0" w:color="auto"/>
              <w:left w:val="single" w:sz="4" w:space="0" w:color="auto"/>
              <w:bottom w:val="single" w:sz="4" w:space="0" w:color="auto"/>
              <w:right w:val="single" w:sz="4" w:space="0" w:color="auto"/>
            </w:tcBorders>
          </w:tcPr>
          <w:p w14:paraId="1943B894" w14:textId="77777777" w:rsidR="004B1CC6" w:rsidRPr="004B1CC6" w:rsidRDefault="004B1CC6" w:rsidP="004B1CC6">
            <w:pPr>
              <w:spacing w:after="200" w:line="276" w:lineRule="auto"/>
              <w:rPr>
                <w:rFonts w:ascii="Calibri" w:eastAsia="Calibri" w:hAnsi="Calibri" w:cs="Calibri"/>
                <w:sz w:val="22"/>
                <w:szCs w:val="22"/>
                <w:lang w:eastAsia="en-US"/>
              </w:rPr>
            </w:pPr>
          </w:p>
        </w:tc>
      </w:tr>
    </w:tbl>
    <w:p w14:paraId="4036FC30" w14:textId="77777777" w:rsidR="004B1CC6" w:rsidRPr="004B1CC6" w:rsidRDefault="004B1CC6" w:rsidP="004B1CC6">
      <w:pPr>
        <w:spacing w:line="276" w:lineRule="auto"/>
        <w:jc w:val="both"/>
        <w:rPr>
          <w:rFonts w:ascii="Calibri" w:eastAsia="Calibri" w:hAnsi="Calibri" w:cs="Calibri"/>
          <w:b/>
          <w:sz w:val="22"/>
          <w:szCs w:val="22"/>
          <w:lang w:eastAsia="en-US"/>
        </w:rPr>
      </w:pPr>
    </w:p>
    <w:p w14:paraId="18759BDA" w14:textId="77777777" w:rsidR="004B1CC6" w:rsidRPr="004B1CC6" w:rsidRDefault="004B1CC6" w:rsidP="004B1CC6">
      <w:pPr>
        <w:jc w:val="center"/>
        <w:rPr>
          <w:rFonts w:ascii="Calibri" w:eastAsia="Calibri" w:hAnsi="Calibri" w:cs="Calibri"/>
          <w:b/>
          <w:sz w:val="22"/>
          <w:szCs w:val="22"/>
          <w:lang w:eastAsia="en-US"/>
        </w:rPr>
      </w:pPr>
    </w:p>
    <w:p w14:paraId="72E8A893" w14:textId="77777777" w:rsidR="004B1CC6" w:rsidRPr="005F6D78" w:rsidRDefault="004B1CC6" w:rsidP="004B1CC6">
      <w:pPr>
        <w:spacing w:line="276" w:lineRule="auto"/>
        <w:jc w:val="center"/>
        <w:rPr>
          <w:rFonts w:ascii="Calibri" w:eastAsia="Calibri" w:hAnsi="Calibri" w:cs="Calibri"/>
          <w:b/>
          <w:sz w:val="28"/>
          <w:szCs w:val="28"/>
          <w:lang w:eastAsia="en-US"/>
        </w:rPr>
      </w:pPr>
      <w:r w:rsidRPr="005F6D78">
        <w:rPr>
          <w:rFonts w:ascii="Calibri" w:eastAsia="Calibri" w:hAnsi="Calibri" w:cs="Calibri"/>
          <w:b/>
          <w:sz w:val="28"/>
          <w:szCs w:val="28"/>
          <w:lang w:eastAsia="en-US"/>
        </w:rPr>
        <w:t xml:space="preserve">Część III – Oświadczenie </w:t>
      </w:r>
    </w:p>
    <w:p w14:paraId="6297F9F3" w14:textId="77777777" w:rsidR="004B1CC6" w:rsidRPr="005F6D78" w:rsidRDefault="004B1CC6" w:rsidP="004B1CC6">
      <w:pPr>
        <w:spacing w:line="276" w:lineRule="auto"/>
        <w:jc w:val="center"/>
        <w:rPr>
          <w:rFonts w:ascii="Calibri" w:eastAsia="Calibri" w:hAnsi="Calibri" w:cs="Calibri"/>
          <w:b/>
          <w:sz w:val="28"/>
          <w:szCs w:val="28"/>
          <w:lang w:eastAsia="en-US"/>
        </w:rPr>
      </w:pPr>
      <w:r w:rsidRPr="005F6D78">
        <w:rPr>
          <w:rFonts w:ascii="Calibri" w:eastAsia="Calibri" w:hAnsi="Calibri" w:cs="Calibri"/>
          <w:b/>
          <w:sz w:val="28"/>
          <w:szCs w:val="28"/>
          <w:lang w:eastAsia="en-US"/>
        </w:rPr>
        <w:t>w zakresie braku podstaw wykluczenia z postępowania</w:t>
      </w:r>
    </w:p>
    <w:p w14:paraId="7B5CC481" w14:textId="77777777" w:rsidR="004B1CC6" w:rsidRPr="004B1CC6" w:rsidRDefault="004B1CC6" w:rsidP="004B1CC6">
      <w:pPr>
        <w:spacing w:line="276" w:lineRule="auto"/>
        <w:jc w:val="center"/>
        <w:rPr>
          <w:rFonts w:ascii="Calibri" w:eastAsia="Calibri" w:hAnsi="Calibri" w:cs="Calibri"/>
          <w:b/>
          <w:sz w:val="22"/>
          <w:szCs w:val="22"/>
          <w:lang w:eastAsia="en-US"/>
        </w:rPr>
      </w:pPr>
    </w:p>
    <w:p w14:paraId="30EB71EA" w14:textId="6FB6E5F1" w:rsidR="004B1CC6" w:rsidRPr="004B1CC6" w:rsidRDefault="004B1CC6" w:rsidP="004A6FC4">
      <w:pPr>
        <w:numPr>
          <w:ilvl w:val="0"/>
          <w:numId w:val="3"/>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Oświadczam, że Wykonawca składający Oświadczenie Wstępne w niniejszym postępowaniu nie podlega wykluczeniu w zakresie przesłanek</w:t>
      </w:r>
      <w:r w:rsidR="0084046E">
        <w:rPr>
          <w:rFonts w:ascii="Calibri" w:eastAsia="Calibri" w:hAnsi="Calibri" w:cs="Calibri"/>
          <w:b/>
          <w:sz w:val="22"/>
          <w:szCs w:val="22"/>
          <w:lang w:eastAsia="en-US"/>
        </w:rPr>
        <w:t>,</w:t>
      </w:r>
      <w:r w:rsidRPr="004B1CC6">
        <w:rPr>
          <w:rFonts w:ascii="Calibri" w:eastAsia="Calibri" w:hAnsi="Calibri" w:cs="Calibri"/>
          <w:b/>
          <w:sz w:val="22"/>
          <w:szCs w:val="22"/>
          <w:lang w:eastAsia="en-US"/>
        </w:rPr>
        <w:t xml:space="preserve"> o których mowa w art. 24 ust. 1 ustawy – Prawo zamówień publicznych;</w:t>
      </w:r>
    </w:p>
    <w:p w14:paraId="537DEAF5" w14:textId="77777777" w:rsidR="004B1CC6" w:rsidRPr="004B1CC6" w:rsidRDefault="004B1CC6" w:rsidP="004B1CC6">
      <w:pPr>
        <w:spacing w:line="276" w:lineRule="auto"/>
        <w:ind w:left="720"/>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 </w:t>
      </w:r>
    </w:p>
    <w:p w14:paraId="20ABA7C0" w14:textId="77777777" w:rsidR="004B1CC6" w:rsidRPr="004B1CC6" w:rsidRDefault="004B1CC6" w:rsidP="004A6FC4">
      <w:pPr>
        <w:numPr>
          <w:ilvl w:val="0"/>
          <w:numId w:val="3"/>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Oświadczam, że inny podmiot ………………………………………………………,*** na zdolnościach lub sytuacji którego Wykonawca polega w celu potwierdzenia spełniania warunków udziału w postępowaniu w niniejszym postępowaniu, nie podlega wykluczeniu w zakresie przesłanek o których mowa w art. 24 ust. 1 ustawy – Prawo zamówień publicznych; </w:t>
      </w:r>
    </w:p>
    <w:p w14:paraId="744F360E" w14:textId="77777777" w:rsidR="004B1CC6" w:rsidRPr="004B1CC6" w:rsidRDefault="004B1CC6" w:rsidP="004B1CC6">
      <w:pPr>
        <w:spacing w:line="276" w:lineRule="auto"/>
        <w:ind w:left="720"/>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 </w:t>
      </w:r>
    </w:p>
    <w:p w14:paraId="1DD9B7F7" w14:textId="56A040E4" w:rsidR="004B1CC6" w:rsidRPr="004B1CC6" w:rsidRDefault="004B1CC6" w:rsidP="004A6FC4">
      <w:pPr>
        <w:numPr>
          <w:ilvl w:val="0"/>
          <w:numId w:val="3"/>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Oświadczam, że Wykonawca składający Oświadczenie Wstępne w niniejszym postępowaniu nie podlega wykluczeniu w zakresie przesłanek</w:t>
      </w:r>
      <w:r w:rsidR="0084046E">
        <w:rPr>
          <w:rFonts w:ascii="Calibri" w:eastAsia="Calibri" w:hAnsi="Calibri" w:cs="Calibri"/>
          <w:b/>
          <w:sz w:val="22"/>
          <w:szCs w:val="22"/>
          <w:lang w:eastAsia="en-US"/>
        </w:rPr>
        <w:t>,</w:t>
      </w:r>
      <w:r w:rsidRPr="004B1CC6">
        <w:rPr>
          <w:rFonts w:ascii="Calibri" w:eastAsia="Calibri" w:hAnsi="Calibri" w:cs="Calibri"/>
          <w:b/>
          <w:sz w:val="22"/>
          <w:szCs w:val="22"/>
          <w:lang w:eastAsia="en-US"/>
        </w:rPr>
        <w:t xml:space="preserve"> o których mowa w art. 24 ust. 5 ustawy – Prawo zamówień publicznych to jest oświadczamy, że nie zachodzą:</w:t>
      </w:r>
    </w:p>
    <w:p w14:paraId="44734264" w14:textId="77777777" w:rsidR="004B1CC6" w:rsidRPr="004B1CC6" w:rsidRDefault="004B1CC6" w:rsidP="004A6FC4">
      <w:pPr>
        <w:widowControl w:val="0"/>
        <w:numPr>
          <w:ilvl w:val="1"/>
          <w:numId w:val="3"/>
        </w:numPr>
        <w:tabs>
          <w:tab w:val="left" w:pos="709"/>
        </w:tabs>
        <w:overflowPunct w:val="0"/>
        <w:autoSpaceDE w:val="0"/>
        <w:autoSpaceDN w:val="0"/>
        <w:adjustRightInd w:val="0"/>
        <w:spacing w:before="120" w:after="200" w:line="280" w:lineRule="exact"/>
        <w:jc w:val="both"/>
        <w:rPr>
          <w:rFonts w:ascii="Calibri" w:hAnsi="Calibri" w:cs="Calibri"/>
          <w:bCs/>
          <w:sz w:val="22"/>
          <w:szCs w:val="22"/>
          <w:lang w:val="x-none"/>
        </w:rPr>
      </w:pPr>
      <w:r w:rsidRPr="004B1CC6">
        <w:rPr>
          <w:rFonts w:ascii="Calibri" w:hAnsi="Calibri" w:cs="Calibri"/>
          <w:sz w:val="22"/>
          <w:szCs w:val="22"/>
        </w:rPr>
        <w:t>Podstawy wykluczenia określone w art. 24 ust. 5 pkt 1 ustawy – Prawo zamówień publicznych i określone w dokumentacji postępowania;</w:t>
      </w:r>
    </w:p>
    <w:p w14:paraId="14C6D0FF" w14:textId="77777777" w:rsidR="004B1CC6" w:rsidRPr="004B1CC6" w:rsidRDefault="004B1CC6" w:rsidP="004A6FC4">
      <w:pPr>
        <w:widowControl w:val="0"/>
        <w:numPr>
          <w:ilvl w:val="1"/>
          <w:numId w:val="3"/>
        </w:numPr>
        <w:tabs>
          <w:tab w:val="left" w:pos="709"/>
        </w:tabs>
        <w:overflowPunct w:val="0"/>
        <w:autoSpaceDE w:val="0"/>
        <w:autoSpaceDN w:val="0"/>
        <w:adjustRightInd w:val="0"/>
        <w:spacing w:before="120" w:after="200" w:line="280" w:lineRule="exact"/>
        <w:jc w:val="both"/>
        <w:rPr>
          <w:rFonts w:ascii="Calibri" w:hAnsi="Calibri" w:cs="Calibri"/>
          <w:bCs/>
          <w:sz w:val="22"/>
          <w:szCs w:val="22"/>
          <w:lang w:val="x-none"/>
        </w:rPr>
      </w:pPr>
      <w:r w:rsidRPr="004B1CC6">
        <w:rPr>
          <w:rFonts w:ascii="Calibri" w:hAnsi="Calibri" w:cs="Calibri"/>
          <w:sz w:val="22"/>
          <w:szCs w:val="22"/>
        </w:rPr>
        <w:t>Podstawy wykluczenia określone w art. 24 ust. 5 pkt 2 ustawy – Prawo zamówień publicznych i określone w dokumentacji postępowania;</w:t>
      </w:r>
    </w:p>
    <w:p w14:paraId="2A4C71DF" w14:textId="77777777" w:rsidR="004B1CC6" w:rsidRPr="004B1CC6" w:rsidRDefault="004B1CC6" w:rsidP="004A6FC4">
      <w:pPr>
        <w:widowControl w:val="0"/>
        <w:numPr>
          <w:ilvl w:val="1"/>
          <w:numId w:val="3"/>
        </w:numPr>
        <w:tabs>
          <w:tab w:val="left" w:pos="709"/>
        </w:tabs>
        <w:overflowPunct w:val="0"/>
        <w:autoSpaceDE w:val="0"/>
        <w:autoSpaceDN w:val="0"/>
        <w:adjustRightInd w:val="0"/>
        <w:spacing w:before="120" w:after="200" w:line="280" w:lineRule="exact"/>
        <w:jc w:val="both"/>
        <w:rPr>
          <w:rFonts w:ascii="Calibri" w:hAnsi="Calibri" w:cs="Calibri"/>
          <w:bCs/>
          <w:sz w:val="22"/>
          <w:szCs w:val="22"/>
          <w:lang w:val="x-none"/>
        </w:rPr>
      </w:pPr>
      <w:r w:rsidRPr="004B1CC6">
        <w:rPr>
          <w:rFonts w:ascii="Calibri" w:hAnsi="Calibri" w:cs="Calibri"/>
          <w:sz w:val="22"/>
          <w:szCs w:val="22"/>
        </w:rPr>
        <w:t>Podstawy wykluczenia określone w art. 24 ust. 5 pkt 4 ustawy – Prawo zamówień publicznych i określone w dokumentacji postępowania;</w:t>
      </w:r>
    </w:p>
    <w:p w14:paraId="51B94A6F" w14:textId="77777777" w:rsidR="004B1CC6" w:rsidRPr="004B1CC6" w:rsidRDefault="004B1CC6" w:rsidP="004A6FC4">
      <w:pPr>
        <w:widowControl w:val="0"/>
        <w:numPr>
          <w:ilvl w:val="1"/>
          <w:numId w:val="3"/>
        </w:numPr>
        <w:tabs>
          <w:tab w:val="left" w:pos="709"/>
        </w:tabs>
        <w:overflowPunct w:val="0"/>
        <w:autoSpaceDE w:val="0"/>
        <w:autoSpaceDN w:val="0"/>
        <w:adjustRightInd w:val="0"/>
        <w:spacing w:before="120" w:after="200" w:line="280" w:lineRule="exact"/>
        <w:jc w:val="both"/>
        <w:rPr>
          <w:rFonts w:ascii="Calibri" w:hAnsi="Calibri" w:cs="Calibri"/>
          <w:bCs/>
          <w:sz w:val="22"/>
          <w:szCs w:val="22"/>
          <w:lang w:val="x-none"/>
        </w:rPr>
      </w:pPr>
      <w:r w:rsidRPr="004B1CC6">
        <w:rPr>
          <w:rFonts w:ascii="Calibri" w:hAnsi="Calibri" w:cs="Calibri"/>
          <w:sz w:val="22"/>
          <w:szCs w:val="22"/>
        </w:rPr>
        <w:t>Podstawy wykluczenia określone w art. 24 ust. 5 pkt 8 ustawy – Prawo zamówień publicznych i określone w dokumentacji postępowania;</w:t>
      </w:r>
    </w:p>
    <w:p w14:paraId="4C6956AC" w14:textId="77777777" w:rsidR="004B1CC6" w:rsidRPr="004B1CC6" w:rsidRDefault="004B1CC6" w:rsidP="004B1CC6">
      <w:pPr>
        <w:widowControl w:val="0"/>
        <w:tabs>
          <w:tab w:val="left" w:pos="709"/>
        </w:tabs>
        <w:overflowPunct w:val="0"/>
        <w:autoSpaceDE w:val="0"/>
        <w:autoSpaceDN w:val="0"/>
        <w:adjustRightInd w:val="0"/>
        <w:spacing w:before="120" w:after="200" w:line="280" w:lineRule="exact"/>
        <w:ind w:left="1080"/>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 </w:t>
      </w:r>
    </w:p>
    <w:p w14:paraId="002ECFDE" w14:textId="77777777" w:rsidR="004B1CC6" w:rsidRPr="004B1CC6" w:rsidRDefault="004B1CC6" w:rsidP="004A6FC4">
      <w:pPr>
        <w:numPr>
          <w:ilvl w:val="0"/>
          <w:numId w:val="3"/>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Oświadczam, że inny podmiot ………………………………………………………,*** na zdolnościach lub sytuacji którego Wykonawca polega w celu potwierdzenia spełniania warunków udziału w postępowaniu w niniejszym postępowaniu, nie podlega wykluczeniu w zakresie przesłanek o których mowa w art. 24 ust. 5 ustawy – Prawo zamówień publicznych to jest oświadczamy, że nie zachodzą:</w:t>
      </w:r>
    </w:p>
    <w:p w14:paraId="1EE920C9" w14:textId="77777777" w:rsidR="004B1CC6" w:rsidRPr="004B1CC6" w:rsidRDefault="004B1CC6" w:rsidP="004A6FC4">
      <w:pPr>
        <w:widowControl w:val="0"/>
        <w:numPr>
          <w:ilvl w:val="1"/>
          <w:numId w:val="3"/>
        </w:numPr>
        <w:tabs>
          <w:tab w:val="left" w:pos="709"/>
        </w:tabs>
        <w:overflowPunct w:val="0"/>
        <w:autoSpaceDE w:val="0"/>
        <w:autoSpaceDN w:val="0"/>
        <w:adjustRightInd w:val="0"/>
        <w:spacing w:before="120" w:after="200" w:line="280" w:lineRule="exact"/>
        <w:jc w:val="both"/>
        <w:rPr>
          <w:rFonts w:ascii="Calibri" w:hAnsi="Calibri" w:cs="Calibri"/>
          <w:bCs/>
          <w:sz w:val="22"/>
          <w:szCs w:val="22"/>
          <w:lang w:val="x-none"/>
        </w:rPr>
      </w:pPr>
      <w:r w:rsidRPr="004B1CC6">
        <w:rPr>
          <w:rFonts w:ascii="Calibri" w:hAnsi="Calibri" w:cs="Calibri"/>
          <w:sz w:val="22"/>
          <w:szCs w:val="22"/>
        </w:rPr>
        <w:t>Podstawy wykluczenia określone w art. 24 ust. 5 pkt 1 ustawy – Prawo zamówień publicznych i określone w dokumentacji postępowania;</w:t>
      </w:r>
    </w:p>
    <w:p w14:paraId="709B8E25" w14:textId="77777777" w:rsidR="004B1CC6" w:rsidRPr="004B1CC6" w:rsidRDefault="004B1CC6" w:rsidP="004A6FC4">
      <w:pPr>
        <w:widowControl w:val="0"/>
        <w:numPr>
          <w:ilvl w:val="1"/>
          <w:numId w:val="3"/>
        </w:numPr>
        <w:tabs>
          <w:tab w:val="left" w:pos="709"/>
        </w:tabs>
        <w:overflowPunct w:val="0"/>
        <w:autoSpaceDE w:val="0"/>
        <w:autoSpaceDN w:val="0"/>
        <w:adjustRightInd w:val="0"/>
        <w:spacing w:before="120" w:after="200" w:line="280" w:lineRule="exact"/>
        <w:jc w:val="both"/>
        <w:rPr>
          <w:rFonts w:ascii="Calibri" w:hAnsi="Calibri" w:cs="Calibri"/>
          <w:bCs/>
          <w:sz w:val="22"/>
          <w:szCs w:val="22"/>
          <w:lang w:val="x-none"/>
        </w:rPr>
      </w:pPr>
      <w:r w:rsidRPr="004B1CC6">
        <w:rPr>
          <w:rFonts w:ascii="Calibri" w:hAnsi="Calibri" w:cs="Calibri"/>
          <w:sz w:val="22"/>
          <w:szCs w:val="22"/>
        </w:rPr>
        <w:t>Podstawy wykluczenia określone w art. 24 ust. 5 pkt 2 ustawy – Prawo zamówień publicznych i określone w dokumentacji postępowania;</w:t>
      </w:r>
    </w:p>
    <w:p w14:paraId="1AA9027A" w14:textId="77777777" w:rsidR="004B1CC6" w:rsidRPr="004B1CC6" w:rsidRDefault="004B1CC6" w:rsidP="004A6FC4">
      <w:pPr>
        <w:widowControl w:val="0"/>
        <w:numPr>
          <w:ilvl w:val="1"/>
          <w:numId w:val="3"/>
        </w:numPr>
        <w:tabs>
          <w:tab w:val="left" w:pos="709"/>
        </w:tabs>
        <w:overflowPunct w:val="0"/>
        <w:autoSpaceDE w:val="0"/>
        <w:autoSpaceDN w:val="0"/>
        <w:adjustRightInd w:val="0"/>
        <w:spacing w:before="120" w:after="200" w:line="280" w:lineRule="exact"/>
        <w:jc w:val="both"/>
        <w:rPr>
          <w:rFonts w:ascii="Calibri" w:hAnsi="Calibri" w:cs="Calibri"/>
          <w:bCs/>
          <w:sz w:val="22"/>
          <w:szCs w:val="22"/>
          <w:lang w:val="x-none"/>
        </w:rPr>
      </w:pPr>
      <w:r w:rsidRPr="004B1CC6">
        <w:rPr>
          <w:rFonts w:ascii="Calibri" w:hAnsi="Calibri" w:cs="Calibri"/>
          <w:sz w:val="22"/>
          <w:szCs w:val="22"/>
        </w:rPr>
        <w:t>Podstawy wykluczenia określone w art. 24 ust. 5 pkt 4 ustawy – Prawo zamówień publicznych i określone w dokumentacji postępowania;</w:t>
      </w:r>
    </w:p>
    <w:p w14:paraId="60D0BE7C" w14:textId="77777777" w:rsidR="004B1CC6" w:rsidRPr="004B1CC6" w:rsidRDefault="004B1CC6" w:rsidP="004A6FC4">
      <w:pPr>
        <w:widowControl w:val="0"/>
        <w:numPr>
          <w:ilvl w:val="1"/>
          <w:numId w:val="3"/>
        </w:numPr>
        <w:tabs>
          <w:tab w:val="left" w:pos="709"/>
        </w:tabs>
        <w:overflowPunct w:val="0"/>
        <w:autoSpaceDE w:val="0"/>
        <w:autoSpaceDN w:val="0"/>
        <w:adjustRightInd w:val="0"/>
        <w:spacing w:before="120" w:after="200" w:line="280" w:lineRule="exact"/>
        <w:jc w:val="both"/>
        <w:rPr>
          <w:rFonts w:ascii="Calibri" w:hAnsi="Calibri" w:cs="Calibri"/>
          <w:bCs/>
          <w:sz w:val="22"/>
          <w:szCs w:val="22"/>
          <w:lang w:val="x-none"/>
        </w:rPr>
      </w:pPr>
      <w:r w:rsidRPr="004B1CC6">
        <w:rPr>
          <w:rFonts w:ascii="Calibri" w:hAnsi="Calibri" w:cs="Calibri"/>
          <w:sz w:val="22"/>
          <w:szCs w:val="22"/>
        </w:rPr>
        <w:t>Podstawy wykluczenia określone w art. 24 ust. 5 pkt 8 ustawy – Prawo zamówień publicznych i określone w dokumentacji postępowania;</w:t>
      </w:r>
    </w:p>
    <w:p w14:paraId="432895C8" w14:textId="77777777" w:rsidR="004B1CC6" w:rsidRPr="004B1CC6" w:rsidRDefault="004B1CC6" w:rsidP="004B1CC6">
      <w:pPr>
        <w:spacing w:line="276" w:lineRule="auto"/>
        <w:ind w:left="720"/>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 </w:t>
      </w:r>
    </w:p>
    <w:p w14:paraId="0706E15E" w14:textId="77777777" w:rsidR="004B1CC6" w:rsidRPr="004B1CC6" w:rsidRDefault="004B1CC6" w:rsidP="004B1CC6">
      <w:pPr>
        <w:spacing w:line="276" w:lineRule="auto"/>
        <w:jc w:val="center"/>
        <w:rPr>
          <w:rFonts w:ascii="Calibri" w:eastAsia="Calibri" w:hAnsi="Calibri" w:cs="Calibri"/>
          <w:b/>
          <w:sz w:val="22"/>
          <w:szCs w:val="22"/>
          <w:lang w:eastAsia="en-US"/>
        </w:rPr>
      </w:pPr>
    </w:p>
    <w:p w14:paraId="2E00801B" w14:textId="77777777" w:rsidR="004B1CC6" w:rsidRPr="000547D7" w:rsidRDefault="004B1CC6" w:rsidP="004B1CC6">
      <w:pPr>
        <w:spacing w:line="276" w:lineRule="auto"/>
        <w:jc w:val="center"/>
        <w:rPr>
          <w:rFonts w:ascii="Calibri" w:eastAsia="Calibri" w:hAnsi="Calibri" w:cs="Calibri"/>
          <w:b/>
          <w:sz w:val="28"/>
          <w:szCs w:val="28"/>
          <w:lang w:eastAsia="en-US"/>
        </w:rPr>
      </w:pPr>
      <w:r w:rsidRPr="000547D7">
        <w:rPr>
          <w:rFonts w:ascii="Calibri" w:eastAsia="Calibri" w:hAnsi="Calibri" w:cs="Calibri"/>
          <w:b/>
          <w:sz w:val="28"/>
          <w:szCs w:val="28"/>
          <w:lang w:eastAsia="en-US"/>
        </w:rPr>
        <w:t xml:space="preserve">Część IV – Oświadczenie </w:t>
      </w:r>
    </w:p>
    <w:p w14:paraId="643F650C" w14:textId="77777777" w:rsidR="004B1CC6" w:rsidRDefault="004B1CC6" w:rsidP="004B1CC6">
      <w:pPr>
        <w:spacing w:line="276" w:lineRule="auto"/>
        <w:jc w:val="center"/>
        <w:rPr>
          <w:rFonts w:ascii="Calibri" w:eastAsia="Calibri" w:hAnsi="Calibri" w:cs="Calibri"/>
          <w:b/>
          <w:sz w:val="28"/>
          <w:szCs w:val="28"/>
          <w:lang w:eastAsia="en-US"/>
        </w:rPr>
      </w:pPr>
      <w:r w:rsidRPr="000547D7">
        <w:rPr>
          <w:rFonts w:ascii="Calibri" w:eastAsia="Calibri" w:hAnsi="Calibri" w:cs="Calibri"/>
          <w:b/>
          <w:sz w:val="28"/>
          <w:szCs w:val="28"/>
          <w:lang w:eastAsia="en-US"/>
        </w:rPr>
        <w:t>w zakresie spełniania warunków udziału w postępowaniu</w:t>
      </w:r>
    </w:p>
    <w:p w14:paraId="6B34AFCB" w14:textId="77777777" w:rsidR="000547D7" w:rsidRPr="000547D7" w:rsidRDefault="000547D7" w:rsidP="004B1CC6">
      <w:pPr>
        <w:spacing w:line="276" w:lineRule="auto"/>
        <w:jc w:val="center"/>
        <w:rPr>
          <w:rFonts w:ascii="Calibri" w:eastAsia="Calibri" w:hAnsi="Calibri" w:cs="Calibri"/>
          <w:b/>
          <w:sz w:val="28"/>
          <w:szCs w:val="28"/>
          <w:lang w:eastAsia="en-US"/>
        </w:rPr>
      </w:pPr>
    </w:p>
    <w:p w14:paraId="6F146402" w14:textId="1D06031E" w:rsidR="004B1CC6" w:rsidRPr="004B1CC6" w:rsidRDefault="004B1CC6" w:rsidP="004A6FC4">
      <w:pPr>
        <w:numPr>
          <w:ilvl w:val="0"/>
          <w:numId w:val="3"/>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Oświadczam, że spełniam/y warunki udziału w postępowaniu, określone przez Zamawiającego w dokumentacji postępowania spośród warunków wymienionych w art. 22 ust. 1b ustawy – Prawo zamówień publicznych, w zakresie zdolności technicznej i zawodowej</w:t>
      </w:r>
      <w:r w:rsidR="000D6E51">
        <w:rPr>
          <w:rFonts w:ascii="Calibri" w:eastAsia="Calibri" w:hAnsi="Calibri" w:cs="Calibri"/>
          <w:b/>
          <w:sz w:val="22"/>
          <w:szCs w:val="22"/>
          <w:lang w:eastAsia="en-US"/>
        </w:rPr>
        <w:t xml:space="preserve"> określone w Rozdz. VIII ust. 3 SIWZ.</w:t>
      </w:r>
    </w:p>
    <w:p w14:paraId="1806A3B7" w14:textId="77777777" w:rsidR="00C139B6" w:rsidRDefault="00C139B6" w:rsidP="00C94EEA">
      <w:pPr>
        <w:spacing w:line="360" w:lineRule="auto"/>
        <w:ind w:left="708"/>
        <w:jc w:val="both"/>
        <w:rPr>
          <w:rFonts w:ascii="Calibri" w:eastAsia="Calibri" w:hAnsi="Calibri" w:cs="Calibri"/>
          <w:b/>
          <w:sz w:val="22"/>
          <w:szCs w:val="22"/>
          <w:lang w:eastAsia="en-US"/>
        </w:rPr>
      </w:pPr>
    </w:p>
    <w:p w14:paraId="3550EA7E" w14:textId="5FA14892" w:rsidR="00C139B6" w:rsidRPr="00C94EEA" w:rsidRDefault="00C139B6" w:rsidP="00C94EEA">
      <w:pPr>
        <w:spacing w:line="360" w:lineRule="auto"/>
        <w:ind w:left="708"/>
        <w:jc w:val="both"/>
        <w:rPr>
          <w:rFonts w:ascii="Calibri" w:eastAsia="Calibri" w:hAnsi="Calibri" w:cs="Calibri"/>
          <w:sz w:val="22"/>
          <w:szCs w:val="22"/>
          <w:lang w:eastAsia="en-US"/>
        </w:rPr>
      </w:pPr>
      <w:r w:rsidRPr="00C94EEA">
        <w:rPr>
          <w:rFonts w:ascii="Calibri" w:eastAsia="Calibri" w:hAnsi="Calibri" w:cs="Calibri"/>
          <w:b/>
          <w:sz w:val="22"/>
          <w:szCs w:val="22"/>
          <w:lang w:eastAsia="en-US"/>
        </w:rPr>
        <w:t>Oświadczam, że w celu wykazania spełniania ww. warunków udziału w postępowaniu,  polegam na zasobach następującego/</w:t>
      </w:r>
      <w:proofErr w:type="spellStart"/>
      <w:r w:rsidRPr="00C94EEA">
        <w:rPr>
          <w:rFonts w:ascii="Calibri" w:eastAsia="Calibri" w:hAnsi="Calibri" w:cs="Calibri"/>
          <w:b/>
          <w:sz w:val="22"/>
          <w:szCs w:val="22"/>
          <w:lang w:eastAsia="en-US"/>
        </w:rPr>
        <w:t>ych</w:t>
      </w:r>
      <w:proofErr w:type="spellEnd"/>
      <w:r w:rsidRPr="00C94EEA">
        <w:rPr>
          <w:rFonts w:ascii="Calibri" w:eastAsia="Calibri" w:hAnsi="Calibri" w:cs="Calibri"/>
          <w:b/>
          <w:sz w:val="22"/>
          <w:szCs w:val="22"/>
          <w:lang w:eastAsia="en-US"/>
        </w:rPr>
        <w:t xml:space="preserve"> podmiotu/ów:</w:t>
      </w:r>
      <w:r>
        <w:rPr>
          <w:rFonts w:ascii="Calibri" w:eastAsia="Calibri" w:hAnsi="Calibri" w:cs="Calibri"/>
          <w:b/>
          <w:sz w:val="22"/>
          <w:szCs w:val="22"/>
          <w:lang w:eastAsia="en-US"/>
        </w:rPr>
        <w:t xml:space="preserve"> </w:t>
      </w:r>
      <w:r w:rsidRPr="00C94EEA">
        <w:rPr>
          <w:rFonts w:ascii="Calibri" w:eastAsia="Calibri" w:hAnsi="Calibri" w:cs="Calibri"/>
          <w:sz w:val="22"/>
          <w:szCs w:val="22"/>
          <w:lang w:eastAsia="en-US"/>
        </w:rPr>
        <w:t>…………………………………………..………. ..……………………………………………………………………………………………………………….…………………………</w:t>
      </w:r>
      <w:r>
        <w:rPr>
          <w:rFonts w:ascii="Calibri" w:eastAsia="Calibri" w:hAnsi="Calibri" w:cs="Calibri"/>
          <w:sz w:val="22"/>
          <w:szCs w:val="22"/>
          <w:lang w:eastAsia="en-US"/>
        </w:rPr>
        <w:t>………………………………………………………………………………………………………………………………………………………………………………………………………………………………………………………………………………………………………</w:t>
      </w:r>
      <w:r w:rsidRPr="00C94EEA">
        <w:rPr>
          <w:rFonts w:ascii="Calibri" w:eastAsia="Calibri" w:hAnsi="Calibri" w:cs="Calibri"/>
          <w:sz w:val="22"/>
          <w:szCs w:val="22"/>
          <w:lang w:eastAsia="en-US"/>
        </w:rPr>
        <w:t xml:space="preserve"> w następującym zakresie: ……………………………………………………</w:t>
      </w:r>
      <w:r>
        <w:rPr>
          <w:rFonts w:ascii="Calibri" w:eastAsia="Calibri" w:hAnsi="Calibri" w:cs="Calibri"/>
          <w:sz w:val="22"/>
          <w:szCs w:val="22"/>
          <w:lang w:eastAsia="en-US"/>
        </w:rPr>
        <w:t>……………….…………………………………</w:t>
      </w:r>
    </w:p>
    <w:p w14:paraId="570DEBDE" w14:textId="07B07860" w:rsidR="00C139B6" w:rsidRPr="00C94EEA" w:rsidRDefault="00C139B6" w:rsidP="00C94EEA">
      <w:pPr>
        <w:spacing w:line="360" w:lineRule="auto"/>
        <w:ind w:left="708"/>
        <w:jc w:val="both"/>
        <w:rPr>
          <w:rFonts w:ascii="Calibri" w:eastAsia="Calibri" w:hAnsi="Calibri" w:cs="Calibri"/>
          <w:sz w:val="22"/>
          <w:szCs w:val="22"/>
          <w:lang w:eastAsia="en-US"/>
        </w:rPr>
      </w:pPr>
      <w:r w:rsidRPr="00C94EEA">
        <w:rPr>
          <w:rFonts w:ascii="Calibri" w:eastAsia="Calibri" w:hAnsi="Calibri" w:cs="Calibri"/>
          <w:sz w:val="22"/>
          <w:szCs w:val="22"/>
          <w:lang w:eastAsia="en-US"/>
        </w:rPr>
        <w:t>……………………………………………………………………………………………………………………………………………</w:t>
      </w:r>
      <w:r>
        <w:rPr>
          <w:rFonts w:ascii="Calibri" w:eastAsia="Calibri" w:hAnsi="Calibri" w:cs="Calibri"/>
          <w:sz w:val="22"/>
          <w:szCs w:val="22"/>
          <w:lang w:eastAsia="en-US"/>
        </w:rPr>
        <w:t>…………………………………………………………………………………………………………………………………………………………………………………………………………………………………………………………………………………………………………</w:t>
      </w:r>
    </w:p>
    <w:p w14:paraId="229E2A32" w14:textId="7A68206A" w:rsidR="004B1CC6" w:rsidRPr="00C94EEA" w:rsidRDefault="00C139B6" w:rsidP="00C94EEA">
      <w:pPr>
        <w:jc w:val="center"/>
        <w:rPr>
          <w:rFonts w:asciiTheme="minorHAnsi" w:hAnsiTheme="minorHAnsi" w:cs="Calibri"/>
          <w:vertAlign w:val="superscript"/>
        </w:rPr>
      </w:pPr>
      <w:r w:rsidRPr="00C94EEA">
        <w:rPr>
          <w:rFonts w:asciiTheme="minorHAnsi" w:hAnsiTheme="minorHAnsi" w:cs="Calibri"/>
          <w:vertAlign w:val="superscript"/>
        </w:rPr>
        <w:t>(wskazać podmiot i określić odpowiedni zakres dla wskazanego podmiotu).</w:t>
      </w:r>
    </w:p>
    <w:p w14:paraId="6F35D7BE" w14:textId="77777777" w:rsidR="004B1CC6" w:rsidRPr="004B1CC6" w:rsidRDefault="004B1CC6" w:rsidP="004B1CC6">
      <w:pPr>
        <w:spacing w:line="276" w:lineRule="auto"/>
        <w:jc w:val="center"/>
        <w:rPr>
          <w:rFonts w:ascii="Calibri" w:eastAsia="Calibri" w:hAnsi="Calibri" w:cs="Calibri"/>
          <w:b/>
          <w:sz w:val="22"/>
          <w:szCs w:val="22"/>
          <w:lang w:eastAsia="en-US"/>
        </w:rPr>
      </w:pPr>
    </w:p>
    <w:p w14:paraId="7FA27487" w14:textId="77777777" w:rsidR="004B1CC6" w:rsidRDefault="004B1CC6" w:rsidP="004B1CC6">
      <w:pPr>
        <w:spacing w:line="276" w:lineRule="auto"/>
        <w:jc w:val="center"/>
        <w:rPr>
          <w:rFonts w:ascii="Calibri" w:eastAsia="Calibri" w:hAnsi="Calibri" w:cs="Calibri"/>
          <w:b/>
          <w:sz w:val="28"/>
          <w:szCs w:val="28"/>
          <w:lang w:eastAsia="en-US"/>
        </w:rPr>
      </w:pPr>
      <w:r w:rsidRPr="000547D7">
        <w:rPr>
          <w:rFonts w:ascii="Calibri" w:eastAsia="Calibri" w:hAnsi="Calibri" w:cs="Calibri"/>
          <w:b/>
          <w:sz w:val="28"/>
          <w:szCs w:val="28"/>
          <w:lang w:eastAsia="en-US"/>
        </w:rPr>
        <w:t>Część V – Oświadczenia w zakresie innych informacji</w:t>
      </w:r>
    </w:p>
    <w:p w14:paraId="6996F879" w14:textId="77777777" w:rsidR="000547D7" w:rsidRPr="000547D7" w:rsidRDefault="000547D7" w:rsidP="004B1CC6">
      <w:pPr>
        <w:spacing w:line="276" w:lineRule="auto"/>
        <w:jc w:val="center"/>
        <w:rPr>
          <w:rFonts w:ascii="Calibri" w:eastAsia="Calibri" w:hAnsi="Calibri" w:cs="Calibri"/>
          <w:b/>
          <w:sz w:val="28"/>
          <w:szCs w:val="28"/>
          <w:lang w:eastAsia="en-US"/>
        </w:rPr>
      </w:pPr>
    </w:p>
    <w:p w14:paraId="165D5D73" w14:textId="77777777" w:rsidR="004B1CC6" w:rsidRPr="004B1CC6" w:rsidRDefault="004B1CC6" w:rsidP="004A6FC4">
      <w:pPr>
        <w:numPr>
          <w:ilvl w:val="0"/>
          <w:numId w:val="3"/>
        </w:numPr>
        <w:spacing w:after="200" w:line="276" w:lineRule="auto"/>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Jednocześnie:</w:t>
      </w:r>
    </w:p>
    <w:p w14:paraId="16D6C8BD" w14:textId="77777777" w:rsidR="004B1CC6" w:rsidRPr="004B1CC6" w:rsidRDefault="004B1CC6" w:rsidP="004A6FC4">
      <w:pPr>
        <w:numPr>
          <w:ilvl w:val="1"/>
          <w:numId w:val="3"/>
        </w:numPr>
        <w:spacing w:after="200" w:line="276" w:lineRule="auto"/>
        <w:jc w:val="both"/>
        <w:rPr>
          <w:rFonts w:ascii="Calibri" w:eastAsia="Calibri" w:hAnsi="Calibri" w:cs="Calibri"/>
          <w:sz w:val="22"/>
          <w:szCs w:val="22"/>
          <w:lang w:eastAsia="en-US"/>
        </w:rPr>
      </w:pPr>
      <w:r w:rsidRPr="004B1CC6">
        <w:rPr>
          <w:rFonts w:ascii="Calibri" w:eastAsia="Calibri" w:hAnsi="Calibri" w:cs="Calibri"/>
          <w:sz w:val="22"/>
          <w:szCs w:val="22"/>
          <w:lang w:eastAsia="en-US"/>
        </w:rPr>
        <w:t>Niżej podpisany(-a)(-i) oficjalnie oświadcza(-ją), że informacje podane powyżej w częściach II, III i IV są dokładne, prawidłowe i prawdziwe oraz że zostały przedstawione z pełną świadomością konsekwencji poważnego wprowadzenia w błąd w tym konsekwencji wykluczenia Wykonawcy,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48DFCAD5" w14:textId="77777777" w:rsidR="004B1CC6" w:rsidRPr="004B1CC6" w:rsidRDefault="004B1CC6" w:rsidP="004A6FC4">
      <w:pPr>
        <w:numPr>
          <w:ilvl w:val="1"/>
          <w:numId w:val="3"/>
        </w:numPr>
        <w:spacing w:after="200" w:line="276" w:lineRule="auto"/>
        <w:jc w:val="both"/>
        <w:rPr>
          <w:rFonts w:ascii="Calibri" w:eastAsia="Calibri" w:hAnsi="Calibri" w:cs="Calibri"/>
          <w:sz w:val="22"/>
          <w:szCs w:val="22"/>
          <w:lang w:eastAsia="en-US"/>
        </w:rPr>
      </w:pPr>
      <w:r w:rsidRPr="004B1CC6">
        <w:rPr>
          <w:rFonts w:ascii="Calibri" w:eastAsia="Calibri" w:hAnsi="Calibri" w:cs="Calibri"/>
          <w:sz w:val="22"/>
          <w:szCs w:val="22"/>
          <w:lang w:eastAsia="en-US"/>
        </w:rPr>
        <w:t>Niżej podpisany(-a)(-i) oficjalnie oświadcza(-ją), że jest (są) w stanie, na żądanie i bez zwłoki, przedstawić zaświadczenia i inne rodzaje dowodów w formie oświadczeń i dokumentów, w zakresie określonym w dokumentacji postępowania i z zastrzeżeniami wynikającymi z przepisów ustawy – Prawo zamówień publicznych;</w:t>
      </w:r>
    </w:p>
    <w:p w14:paraId="4C7534DB" w14:textId="77777777" w:rsidR="004B1CC6" w:rsidRPr="004B1CC6" w:rsidRDefault="004B1CC6" w:rsidP="004A6FC4">
      <w:pPr>
        <w:numPr>
          <w:ilvl w:val="1"/>
          <w:numId w:val="3"/>
        </w:numPr>
        <w:spacing w:after="200" w:line="276" w:lineRule="auto"/>
        <w:jc w:val="both"/>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Niżej podpisany(-a)(-i) oficjalnie wyraża(-ją) zgodę na to, aby Zamawiający uzyskał dostęp do dokumentów potwierdzających informacje, które zostały przedstawione w: ……………… </w:t>
      </w:r>
      <w:r w:rsidRPr="004B1CC6">
        <w:rPr>
          <w:rFonts w:ascii="Calibri" w:eastAsia="Calibri" w:hAnsi="Calibri" w:cs="Calibri"/>
          <w:i/>
          <w:sz w:val="22"/>
          <w:szCs w:val="22"/>
          <w:lang w:eastAsia="en-US"/>
        </w:rPr>
        <w:t>[wskazać Część/ustęp/punkt(-y), których to dotyczy]*</w:t>
      </w:r>
      <w:r w:rsidRPr="004B1CC6">
        <w:rPr>
          <w:rFonts w:ascii="Calibri" w:eastAsia="Calibri" w:hAnsi="Calibri" w:cs="Calibri"/>
          <w:sz w:val="22"/>
          <w:szCs w:val="22"/>
          <w:lang w:eastAsia="en-US"/>
        </w:rPr>
        <w:t xml:space="preserve"> niniejszego Oświadczenia Wstępnego, na potrzeby niniejszego postępowania.</w:t>
      </w:r>
    </w:p>
    <w:p w14:paraId="1C9BF7F2" w14:textId="77777777" w:rsidR="004B1CC6" w:rsidRPr="004B1CC6" w:rsidRDefault="004B1CC6" w:rsidP="004B1CC6">
      <w:pPr>
        <w:spacing w:after="200" w:line="276" w:lineRule="auto"/>
        <w:ind w:left="720"/>
        <w:jc w:val="both"/>
        <w:rPr>
          <w:rFonts w:ascii="Calibri" w:eastAsia="Calibri" w:hAnsi="Calibri" w:cs="Calibri"/>
          <w:sz w:val="22"/>
          <w:szCs w:val="22"/>
          <w:lang w:eastAsia="en-US"/>
        </w:rPr>
      </w:pPr>
      <w:r w:rsidRPr="004B1CC6">
        <w:rPr>
          <w:rFonts w:ascii="Calibri" w:eastAsia="Calibri" w:hAnsi="Calibri" w:cs="Calibri"/>
          <w:sz w:val="22"/>
          <w:szCs w:val="22"/>
          <w:lang w:eastAsia="en-US"/>
        </w:rPr>
        <w:t>Miejscowość ___________________ data ___________________</w:t>
      </w:r>
    </w:p>
    <w:p w14:paraId="2683C499" w14:textId="77777777" w:rsidR="004B1CC6" w:rsidRPr="004B1CC6" w:rsidRDefault="004B1CC6" w:rsidP="004B1CC6">
      <w:pPr>
        <w:ind w:left="4968" w:firstLine="696"/>
        <w:jc w:val="center"/>
        <w:rPr>
          <w:rFonts w:ascii="Calibri" w:eastAsia="Calibri" w:hAnsi="Calibri" w:cs="Calibri"/>
          <w:sz w:val="22"/>
          <w:szCs w:val="22"/>
          <w:lang w:eastAsia="en-US"/>
        </w:rPr>
      </w:pPr>
    </w:p>
    <w:p w14:paraId="2819F893" w14:textId="77777777" w:rsidR="004B1CC6" w:rsidRPr="004B1CC6" w:rsidRDefault="004B1CC6" w:rsidP="004B1CC6">
      <w:pPr>
        <w:ind w:left="4968" w:firstLine="696"/>
        <w:jc w:val="center"/>
        <w:rPr>
          <w:rFonts w:ascii="Calibri" w:eastAsia="Calibri" w:hAnsi="Calibri" w:cs="Calibri"/>
          <w:sz w:val="22"/>
          <w:szCs w:val="22"/>
          <w:lang w:eastAsia="en-US"/>
        </w:rPr>
      </w:pPr>
      <w:r w:rsidRPr="004B1CC6">
        <w:rPr>
          <w:rFonts w:ascii="Calibri" w:eastAsia="Calibri" w:hAnsi="Calibri" w:cs="Calibri"/>
          <w:sz w:val="22"/>
          <w:szCs w:val="22"/>
          <w:lang w:eastAsia="en-US"/>
        </w:rPr>
        <w:t>___________________________</w:t>
      </w:r>
    </w:p>
    <w:p w14:paraId="0761F4D3" w14:textId="77777777" w:rsidR="004B1CC6" w:rsidRPr="004B1CC6" w:rsidRDefault="004B1CC6" w:rsidP="004B1CC6">
      <w:pPr>
        <w:ind w:left="4968" w:firstLine="696"/>
        <w:jc w:val="center"/>
        <w:rPr>
          <w:rFonts w:ascii="Calibri" w:eastAsia="Calibri" w:hAnsi="Calibri" w:cs="Calibri"/>
          <w:sz w:val="22"/>
          <w:szCs w:val="22"/>
          <w:lang w:eastAsia="en-US"/>
        </w:rPr>
      </w:pPr>
      <w:r w:rsidRPr="004B1CC6">
        <w:rPr>
          <w:rFonts w:ascii="Calibri" w:eastAsia="Calibri" w:hAnsi="Calibri" w:cs="Calibri"/>
          <w:sz w:val="22"/>
          <w:szCs w:val="22"/>
          <w:lang w:eastAsia="en-US"/>
        </w:rPr>
        <w:t xml:space="preserve">(podpis osoby uprawnionej  </w:t>
      </w:r>
    </w:p>
    <w:p w14:paraId="53F9F8D3" w14:textId="77777777" w:rsidR="004B1CC6" w:rsidRPr="004B1CC6" w:rsidRDefault="004B1CC6" w:rsidP="004B1CC6">
      <w:pPr>
        <w:ind w:left="4968" w:firstLine="696"/>
        <w:jc w:val="center"/>
        <w:rPr>
          <w:rFonts w:ascii="Calibri" w:eastAsia="Calibri" w:hAnsi="Calibri" w:cs="Calibri"/>
          <w:sz w:val="22"/>
          <w:szCs w:val="22"/>
          <w:lang w:eastAsia="en-US"/>
        </w:rPr>
      </w:pPr>
      <w:r w:rsidRPr="004B1CC6">
        <w:rPr>
          <w:rFonts w:ascii="Calibri" w:eastAsia="Calibri" w:hAnsi="Calibri" w:cs="Calibri"/>
          <w:sz w:val="22"/>
          <w:szCs w:val="22"/>
          <w:lang w:eastAsia="en-US"/>
        </w:rPr>
        <w:t>do reprezentowania Wykonawcy)</w:t>
      </w:r>
    </w:p>
    <w:p w14:paraId="19530DDA" w14:textId="77777777" w:rsidR="004B1CC6" w:rsidRPr="004B1CC6" w:rsidRDefault="004B1CC6" w:rsidP="004B1CC6">
      <w:pPr>
        <w:ind w:left="284" w:hanging="284"/>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 </w:t>
      </w:r>
      <w:r w:rsidRPr="004B1CC6">
        <w:rPr>
          <w:rFonts w:ascii="Calibri" w:eastAsia="Calibri" w:hAnsi="Calibri" w:cs="Calibri"/>
          <w:b/>
          <w:sz w:val="22"/>
          <w:szCs w:val="22"/>
          <w:lang w:eastAsia="en-US"/>
        </w:rPr>
        <w:tab/>
        <w:t>Wypełnić tylko jeżeli dotyczy;</w:t>
      </w:r>
    </w:p>
    <w:p w14:paraId="2247198C" w14:textId="4CB79F54" w:rsidR="004B1CC6" w:rsidRPr="004B1CC6" w:rsidRDefault="004B1CC6" w:rsidP="004B1CC6">
      <w:pPr>
        <w:ind w:left="284" w:hanging="284"/>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 xml:space="preserve">** </w:t>
      </w:r>
      <w:r w:rsidRPr="004B1CC6">
        <w:rPr>
          <w:rFonts w:ascii="Calibri" w:eastAsia="Calibri" w:hAnsi="Calibri" w:cs="Calibri"/>
          <w:b/>
          <w:sz w:val="22"/>
          <w:szCs w:val="22"/>
          <w:lang w:eastAsia="en-US"/>
        </w:rPr>
        <w:tab/>
        <w:t xml:space="preserve">W przypadku wspólnego ubiegania się o zamówienie przez wykonawców, Oświadczenie Wstępne składa każdy z wykonawców wspólnie ubiegających się o zamówienie; Oświadczenie Wstępne potwierdza spełnianie warunków udziału w postępowaniu w zakresie, w którym każdy z wykonawców wykazuje spełnianie warunków udziału w postępowaniu; Brak podstaw wykluczenia, określonych w art. 24 ust. 1 pkt 13 -22 i ust. 5 pkt 1, 2, 4 </w:t>
      </w:r>
      <w:r w:rsidR="00891E94">
        <w:rPr>
          <w:rFonts w:ascii="Calibri" w:eastAsia="Calibri" w:hAnsi="Calibri" w:cs="Calibri"/>
          <w:b/>
          <w:sz w:val="22"/>
          <w:szCs w:val="22"/>
          <w:lang w:eastAsia="en-US"/>
        </w:rPr>
        <w:t xml:space="preserve"> i 8 </w:t>
      </w:r>
      <w:r w:rsidRPr="004B1CC6">
        <w:rPr>
          <w:rFonts w:ascii="Calibri" w:eastAsia="Calibri" w:hAnsi="Calibri" w:cs="Calibri"/>
          <w:b/>
          <w:sz w:val="22"/>
          <w:szCs w:val="22"/>
          <w:lang w:eastAsia="en-US"/>
        </w:rPr>
        <w:t>ustawy Prawo zamówień publicznych odnosi się do każdego z wykonawców wspólnie ubiegających się o zamówienie;</w:t>
      </w:r>
    </w:p>
    <w:p w14:paraId="1CABCFED" w14:textId="5CE64BDC" w:rsidR="004B1CC6" w:rsidRPr="004B1CC6" w:rsidRDefault="004B1CC6" w:rsidP="004B1CC6">
      <w:pPr>
        <w:ind w:left="284" w:hanging="284"/>
        <w:jc w:val="both"/>
        <w:rPr>
          <w:rFonts w:ascii="Calibri" w:eastAsia="Calibri" w:hAnsi="Calibri" w:cs="Calibri"/>
          <w:b/>
          <w:sz w:val="22"/>
          <w:szCs w:val="22"/>
          <w:lang w:eastAsia="en-US"/>
        </w:rPr>
      </w:pPr>
      <w:r w:rsidRPr="004B1CC6">
        <w:rPr>
          <w:rFonts w:ascii="Calibri" w:eastAsia="Calibri" w:hAnsi="Calibri" w:cs="Calibri"/>
          <w:b/>
          <w:sz w:val="22"/>
          <w:szCs w:val="22"/>
          <w:lang w:eastAsia="en-US"/>
        </w:rPr>
        <w:t>*** Wypełnić danymi wszystkich innych podmiotów na zasobach</w:t>
      </w:r>
      <w:r w:rsidR="0084046E">
        <w:rPr>
          <w:rFonts w:ascii="Calibri" w:eastAsia="Calibri" w:hAnsi="Calibri" w:cs="Calibri"/>
          <w:b/>
          <w:sz w:val="22"/>
          <w:szCs w:val="22"/>
          <w:lang w:eastAsia="en-US"/>
        </w:rPr>
        <w:t>,</w:t>
      </w:r>
      <w:r w:rsidRPr="004B1CC6">
        <w:rPr>
          <w:rFonts w:ascii="Calibri" w:eastAsia="Calibri" w:hAnsi="Calibri" w:cs="Calibri"/>
          <w:b/>
          <w:sz w:val="22"/>
          <w:szCs w:val="22"/>
          <w:lang w:eastAsia="en-US"/>
        </w:rPr>
        <w:t xml:space="preserve"> których Wykonawca polega;</w:t>
      </w:r>
    </w:p>
    <w:p w14:paraId="06547631" w14:textId="1FB56ED2" w:rsidR="004B1CC6" w:rsidRPr="004B1CC6" w:rsidRDefault="004B1CC6" w:rsidP="004B1CC6">
      <w:pPr>
        <w:spacing w:before="120"/>
        <w:ind w:left="284" w:hanging="284"/>
        <w:jc w:val="both"/>
        <w:rPr>
          <w:rFonts w:ascii="Calibri" w:eastAsia="Calibri" w:hAnsi="Calibri" w:cs="Calibri"/>
          <w:sz w:val="22"/>
          <w:szCs w:val="22"/>
          <w:lang w:eastAsia="en-US"/>
        </w:rPr>
      </w:pPr>
      <w:r w:rsidRPr="004B1CC6">
        <w:rPr>
          <w:rFonts w:ascii="Calibri" w:eastAsia="Calibri" w:hAnsi="Calibri" w:cs="Calibri"/>
          <w:b/>
          <w:sz w:val="22"/>
          <w:szCs w:val="22"/>
          <w:lang w:eastAsia="en-US"/>
        </w:rPr>
        <w:t>**** Wykonawca, który podlega wykluczeniu na podstawie art. 24 ust. 1 pkt 13</w:t>
      </w:r>
      <w:r w:rsidR="00891E94">
        <w:rPr>
          <w:rFonts w:ascii="Calibri" w:eastAsia="Calibri" w:hAnsi="Calibri" w:cs="Calibri"/>
          <w:b/>
          <w:sz w:val="22"/>
          <w:szCs w:val="22"/>
          <w:lang w:eastAsia="en-US"/>
        </w:rPr>
        <w:t xml:space="preserve"> i 14 oraz 16-20 </w:t>
      </w:r>
      <w:r w:rsidRPr="004B1CC6">
        <w:rPr>
          <w:rFonts w:ascii="Calibri" w:eastAsia="Calibri" w:hAnsi="Calibri" w:cs="Calibri"/>
          <w:b/>
          <w:sz w:val="22"/>
          <w:szCs w:val="22"/>
          <w:lang w:eastAsia="en-US"/>
        </w:rPr>
        <w:t>i ust. 5 pkt 1, 2, 4 i 8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7146E707" w14:textId="77777777" w:rsidR="004B1CC6" w:rsidRPr="004B1CC6" w:rsidRDefault="004B1CC6" w:rsidP="004B1CC6">
      <w:pPr>
        <w:rPr>
          <w:rFonts w:ascii="Calibri" w:hAnsi="Calibri"/>
          <w:b/>
          <w:sz w:val="22"/>
          <w:szCs w:val="22"/>
        </w:rPr>
      </w:pPr>
    </w:p>
    <w:p w14:paraId="4819DE58" w14:textId="77777777" w:rsidR="004B1CC6" w:rsidRDefault="004B1CC6">
      <w:r>
        <w:br w:type="page"/>
      </w:r>
    </w:p>
    <w:p w14:paraId="2373B7E7" w14:textId="77777777" w:rsidR="006A4D5D" w:rsidRPr="006A4D5D" w:rsidRDefault="006A4D5D" w:rsidP="006A4D5D">
      <w:pPr>
        <w:autoSpaceDE w:val="0"/>
        <w:autoSpaceDN w:val="0"/>
        <w:adjustRightInd w:val="0"/>
        <w:rPr>
          <w:rFonts w:ascii="Calibri" w:hAnsi="Calibri"/>
          <w:b/>
          <w:color w:val="4472C4" w:themeColor="accent1"/>
          <w:sz w:val="22"/>
          <w:szCs w:val="22"/>
        </w:rPr>
      </w:pPr>
      <w:r w:rsidRPr="00D12A69">
        <w:rPr>
          <w:rFonts w:ascii="Calibri" w:hAnsi="Calibri"/>
          <w:b/>
          <w:color w:val="FF0000"/>
          <w:sz w:val="22"/>
          <w:szCs w:val="22"/>
        </w:rPr>
        <w:t>ZAŁĄCZNIK SKŁADAN</w:t>
      </w:r>
      <w:r>
        <w:rPr>
          <w:rFonts w:ascii="Calibri" w:hAnsi="Calibri"/>
          <w:b/>
          <w:color w:val="FF0000"/>
          <w:sz w:val="22"/>
          <w:szCs w:val="22"/>
        </w:rPr>
        <w:t>Y</w:t>
      </w:r>
      <w:r w:rsidRPr="00D12A69">
        <w:rPr>
          <w:rFonts w:ascii="Calibri" w:hAnsi="Calibri"/>
          <w:b/>
          <w:color w:val="FF0000"/>
          <w:sz w:val="22"/>
          <w:szCs w:val="22"/>
        </w:rPr>
        <w:t xml:space="preserve"> WRAZ Z OFERTĄ</w:t>
      </w:r>
      <w:r>
        <w:rPr>
          <w:rFonts w:ascii="Calibri" w:hAnsi="Calibri"/>
          <w:b/>
          <w:color w:val="4472C4" w:themeColor="accent1"/>
          <w:sz w:val="22"/>
          <w:szCs w:val="22"/>
        </w:rPr>
        <w:t xml:space="preserve"> </w:t>
      </w:r>
      <w:r w:rsidRPr="00D12A69">
        <w:rPr>
          <w:rFonts w:ascii="Calibri" w:hAnsi="Calibri" w:cs="Calibri"/>
          <w:b/>
          <w:color w:val="000000"/>
          <w:sz w:val="22"/>
          <w:szCs w:val="22"/>
        </w:rPr>
        <w:t xml:space="preserve">- </w:t>
      </w:r>
      <w:r w:rsidRPr="00D12A69">
        <w:rPr>
          <w:rFonts w:ascii="Calibri" w:hAnsi="Calibri" w:cs="Calibri"/>
          <w:b/>
          <w:color w:val="0070C0"/>
          <w:sz w:val="22"/>
          <w:szCs w:val="22"/>
        </w:rPr>
        <w:t>O ILE MA ZASTOSOWANIE</w:t>
      </w:r>
    </w:p>
    <w:p w14:paraId="2962DBE8" w14:textId="77777777" w:rsidR="004B1CC6" w:rsidRDefault="004B1CC6">
      <w:pPr>
        <w:rPr>
          <w:rFonts w:ascii="Calibri" w:eastAsia="Calibri" w:hAnsi="Calibri" w:cs="Calibri"/>
          <w:sz w:val="22"/>
          <w:szCs w:val="22"/>
          <w:lang w:eastAsia="en-US"/>
        </w:rPr>
      </w:pPr>
    </w:p>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0" w:color="auto" w:fill="auto"/>
        <w:tblLayout w:type="fixed"/>
        <w:tblLook w:val="0000" w:firstRow="0" w:lastRow="0" w:firstColumn="0" w:lastColumn="0" w:noHBand="0" w:noVBand="0"/>
      </w:tblPr>
      <w:tblGrid>
        <w:gridCol w:w="1701"/>
      </w:tblGrid>
      <w:tr w:rsidR="004B1CC6" w:rsidRPr="004B1CC6" w14:paraId="6898388A" w14:textId="77777777" w:rsidTr="004B1325">
        <w:trPr>
          <w:trHeight w:val="110"/>
        </w:trPr>
        <w:tc>
          <w:tcPr>
            <w:tcW w:w="1701" w:type="dxa"/>
            <w:shd w:val="pct30" w:color="auto" w:fill="auto"/>
          </w:tcPr>
          <w:p w14:paraId="509B1598" w14:textId="6D7F5919" w:rsidR="004B1CC6" w:rsidRPr="004B1CC6" w:rsidRDefault="004B1CC6" w:rsidP="00FB767F">
            <w:pPr>
              <w:autoSpaceDE w:val="0"/>
              <w:autoSpaceDN w:val="0"/>
              <w:adjustRightInd w:val="0"/>
              <w:rPr>
                <w:rFonts w:ascii="Calibri" w:hAnsi="Calibri" w:cs="Calibri"/>
                <w:color w:val="000000"/>
                <w:sz w:val="22"/>
                <w:szCs w:val="22"/>
              </w:rPr>
            </w:pPr>
            <w:r w:rsidRPr="004B1CC6">
              <w:rPr>
                <w:rFonts w:ascii="Calibri" w:hAnsi="Calibri" w:cs="Calibri"/>
                <w:color w:val="000000"/>
                <w:sz w:val="22"/>
                <w:szCs w:val="22"/>
              </w:rPr>
              <w:t xml:space="preserve">Załącznik Nr </w:t>
            </w:r>
            <w:r w:rsidR="00FB767F">
              <w:rPr>
                <w:rFonts w:ascii="Calibri" w:hAnsi="Calibri" w:cs="Calibri"/>
                <w:color w:val="000000"/>
                <w:sz w:val="22"/>
                <w:szCs w:val="22"/>
              </w:rPr>
              <w:t>3</w:t>
            </w:r>
            <w:r w:rsidRPr="004B1CC6">
              <w:rPr>
                <w:rFonts w:ascii="Calibri" w:hAnsi="Calibri" w:cs="Calibri"/>
                <w:color w:val="000000"/>
                <w:sz w:val="22"/>
                <w:szCs w:val="22"/>
              </w:rPr>
              <w:t xml:space="preserve"> </w:t>
            </w:r>
          </w:p>
        </w:tc>
      </w:tr>
    </w:tbl>
    <w:p w14:paraId="3D67F58A" w14:textId="61EB6839" w:rsidR="004B1CC6" w:rsidRPr="004B1CC6" w:rsidRDefault="004B1CC6" w:rsidP="004B1CC6">
      <w:pPr>
        <w:autoSpaceDE w:val="0"/>
        <w:autoSpaceDN w:val="0"/>
        <w:adjustRightInd w:val="0"/>
        <w:spacing w:after="200"/>
        <w:ind w:left="5664" w:hanging="5664"/>
        <w:rPr>
          <w:rFonts w:ascii="Calibri" w:hAnsi="Calibri"/>
          <w:b/>
          <w:color w:val="76923C"/>
          <w:sz w:val="22"/>
          <w:szCs w:val="22"/>
        </w:rPr>
      </w:pPr>
      <w:r w:rsidRPr="004B1CC6">
        <w:rPr>
          <w:rFonts w:ascii="Calibri" w:eastAsia="Calibri" w:hAnsi="Calibri" w:cs="Calibri"/>
          <w:b/>
          <w:sz w:val="22"/>
          <w:szCs w:val="22"/>
          <w:lang w:eastAsia="en-US"/>
        </w:rPr>
        <w:tab/>
      </w:r>
    </w:p>
    <w:p w14:paraId="2ECB6E15" w14:textId="0E6934BA" w:rsidR="004B1CC6" w:rsidRPr="00C94EEA" w:rsidRDefault="004B1CC6" w:rsidP="00C94EEA">
      <w:pPr>
        <w:pStyle w:val="Nagwek2"/>
        <w:jc w:val="center"/>
      </w:pPr>
      <w:bookmarkStart w:id="6" w:name="_Toc494107606"/>
      <w:r w:rsidRPr="00C94EEA">
        <w:t>Oświadczenie</w:t>
      </w:r>
      <w:r w:rsidR="00B1261C">
        <w:t xml:space="preserve"> </w:t>
      </w:r>
      <w:r w:rsidRPr="00C94EEA">
        <w:t>o powierzeniu podwykonawcom części zamówienia</w:t>
      </w:r>
      <w:r w:rsidR="00B1261C">
        <w:t xml:space="preserve"> (wzór)</w:t>
      </w:r>
      <w:bookmarkEnd w:id="6"/>
    </w:p>
    <w:p w14:paraId="4D4AEFC6" w14:textId="77777777" w:rsidR="004B1CC6" w:rsidRPr="004B1CC6" w:rsidRDefault="004B1CC6" w:rsidP="00C85DCD">
      <w:pPr>
        <w:jc w:val="both"/>
        <w:rPr>
          <w:rFonts w:ascii="Calibri" w:eastAsia="Palatino Linotype" w:hAnsi="Calibri" w:cs="Calibri"/>
          <w:sz w:val="21"/>
          <w:szCs w:val="21"/>
          <w:lang w:eastAsia="en-US"/>
        </w:rPr>
      </w:pPr>
    </w:p>
    <w:p w14:paraId="4EDD5818" w14:textId="77777777" w:rsidR="004B1CC6" w:rsidRPr="004B1CC6" w:rsidRDefault="004B1CC6" w:rsidP="00C85DCD">
      <w:pPr>
        <w:jc w:val="both"/>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Ja niżej podpisany _________________________________________________________</w:t>
      </w:r>
    </w:p>
    <w:p w14:paraId="1C897068" w14:textId="77777777" w:rsidR="004B1CC6" w:rsidRPr="004B1CC6" w:rsidRDefault="004B1CC6" w:rsidP="00C85DCD">
      <w:pPr>
        <w:jc w:val="both"/>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 xml:space="preserve">                                                (imię i nazwisko składającego oświadczenie)</w:t>
      </w:r>
    </w:p>
    <w:p w14:paraId="5FA9F788" w14:textId="77777777" w:rsidR="00C85DCD" w:rsidRDefault="00C85DCD" w:rsidP="004B1CC6">
      <w:pPr>
        <w:jc w:val="both"/>
        <w:rPr>
          <w:rFonts w:ascii="Calibri" w:eastAsia="Palatino Linotype" w:hAnsi="Calibri" w:cs="Calibri"/>
          <w:sz w:val="21"/>
          <w:szCs w:val="21"/>
          <w:lang w:eastAsia="en-US"/>
        </w:rPr>
      </w:pPr>
    </w:p>
    <w:p w14:paraId="168A0DA0" w14:textId="77777777" w:rsidR="004B1CC6" w:rsidRPr="004B1CC6" w:rsidRDefault="004B1CC6" w:rsidP="004B1CC6">
      <w:pPr>
        <w:jc w:val="both"/>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będąc upoważnionym do reprezentowania Wykonawcy:</w:t>
      </w:r>
    </w:p>
    <w:p w14:paraId="49397835" w14:textId="77777777" w:rsidR="004B1CC6" w:rsidRPr="004B1CC6" w:rsidRDefault="004B1CC6" w:rsidP="004B1CC6">
      <w:pPr>
        <w:jc w:val="center"/>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___________________________________________________________________________</w:t>
      </w:r>
    </w:p>
    <w:p w14:paraId="3CC5753A" w14:textId="77777777" w:rsidR="004B1CC6" w:rsidRPr="004B1CC6" w:rsidRDefault="004B1CC6" w:rsidP="004B1CC6">
      <w:pPr>
        <w:jc w:val="center"/>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(nazwa Wykonawcy*)</w:t>
      </w:r>
    </w:p>
    <w:p w14:paraId="7E2F0217" w14:textId="77777777" w:rsidR="004B1CC6" w:rsidRPr="004B1CC6" w:rsidRDefault="004B1CC6" w:rsidP="004B1CC6">
      <w:pPr>
        <w:jc w:val="center"/>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___________________________________________________________________________</w:t>
      </w:r>
    </w:p>
    <w:p w14:paraId="6C702C41" w14:textId="77777777" w:rsidR="004B1CC6" w:rsidRPr="004B1CC6" w:rsidRDefault="004B1CC6" w:rsidP="004B1CC6">
      <w:pPr>
        <w:jc w:val="center"/>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(adres siedziby Wykonawcy*)</w:t>
      </w:r>
    </w:p>
    <w:p w14:paraId="265EBC37" w14:textId="77777777" w:rsidR="004B1CC6" w:rsidRPr="004B1CC6" w:rsidRDefault="004B1CC6" w:rsidP="004B1CC6">
      <w:pPr>
        <w:spacing w:after="120"/>
        <w:ind w:left="283"/>
        <w:jc w:val="both"/>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 xml:space="preserve">biorącego udział w postępowaniu o udzielenie zamówienia publicznego pn. </w:t>
      </w:r>
    </w:p>
    <w:p w14:paraId="629E811A" w14:textId="77777777" w:rsidR="00FA38BD" w:rsidRPr="00FA38BD" w:rsidRDefault="00FA38BD" w:rsidP="00FA38BD">
      <w:pPr>
        <w:spacing w:after="200" w:line="276" w:lineRule="auto"/>
        <w:contextualSpacing/>
        <w:jc w:val="both"/>
        <w:rPr>
          <w:rFonts w:ascii="Calibri" w:hAnsi="Calibri" w:cs="Calibri"/>
          <w:b/>
          <w:i/>
          <w:sz w:val="18"/>
          <w:szCs w:val="18"/>
        </w:rPr>
      </w:pPr>
      <w:r w:rsidRPr="00FA38BD">
        <w:rPr>
          <w:rFonts w:ascii="Calibri" w:hAnsi="Calibri" w:cs="Calibri"/>
          <w:b/>
          <w:i/>
          <w:sz w:val="18"/>
          <w:szCs w:val="18"/>
        </w:rPr>
        <w:t>Dostawa fabrycznie nowego sprzętu komputerowego, projektora multimedialnego, ekranu projekcyjnego, elektrycznego i stolika projekcyjnego w ramach projektu: „Aktywizacja zawodowa osób pozostających bez pracy w powiecie puckim- etap I” współfinansowanego ze środków Unii Europejskiej w ramach Europejskiego Funduszu Społecznego, Działanie 5.2 Aktywizacja zawodowa osób pozostających bez pracy w ramach Regionalnego Programu Operacyjnego Województwa Pomorskiego 2014-2020 z podziałem na dwie Części:</w:t>
      </w:r>
    </w:p>
    <w:p w14:paraId="03EA5079" w14:textId="77777777" w:rsidR="00856269" w:rsidRDefault="00856269" w:rsidP="00856269">
      <w:pPr>
        <w:spacing w:after="200" w:line="276" w:lineRule="auto"/>
        <w:contextualSpacing/>
        <w:jc w:val="both"/>
        <w:rPr>
          <w:rFonts w:ascii="Calibri" w:hAnsi="Calibri" w:cs="Calibri"/>
          <w:b/>
          <w:i/>
          <w:sz w:val="18"/>
          <w:szCs w:val="18"/>
        </w:rPr>
      </w:pPr>
    </w:p>
    <w:p w14:paraId="7E45BC61" w14:textId="77777777" w:rsidR="00856269" w:rsidRPr="00856269" w:rsidRDefault="00856269" w:rsidP="00856269">
      <w:pPr>
        <w:widowControl w:val="0"/>
        <w:tabs>
          <w:tab w:val="left" w:pos="284"/>
        </w:tabs>
        <w:overflowPunct w:val="0"/>
        <w:autoSpaceDE w:val="0"/>
        <w:autoSpaceDN w:val="0"/>
        <w:adjustRightInd w:val="0"/>
        <w:spacing w:before="120" w:after="200" w:line="280" w:lineRule="exact"/>
        <w:jc w:val="both"/>
        <w:textAlignment w:val="baseline"/>
        <w:rPr>
          <w:rFonts w:ascii="Calibri" w:eastAsia="Palatino Linotype" w:hAnsi="Calibri" w:cs="Calibri"/>
          <w:sz w:val="20"/>
          <w:szCs w:val="20"/>
          <w:lang w:eastAsia="en-US"/>
        </w:rPr>
      </w:pPr>
      <w:r w:rsidRPr="00856269">
        <w:rPr>
          <w:rFonts w:ascii="Calibri" w:eastAsia="Calibri" w:hAnsi="Calibri"/>
          <w:sz w:val="28"/>
          <w:szCs w:val="28"/>
        </w:rPr>
        <w:sym w:font="Wingdings 3" w:char="F07F"/>
      </w:r>
      <w:r w:rsidRPr="00856269">
        <w:rPr>
          <w:rFonts w:ascii="Calibri" w:eastAsia="Calibri" w:hAnsi="Calibri" w:cs="Calibri"/>
          <w:b/>
          <w:i/>
          <w:sz w:val="20"/>
          <w:szCs w:val="20"/>
        </w:rPr>
        <w:t>- poniżej należy zaznaczyć znakiem „X”, w zależności na jaką Część Wykonawca składa ofertę</w:t>
      </w:r>
    </w:p>
    <w:p w14:paraId="4F1DD519" w14:textId="74E73A23" w:rsidR="00856269" w:rsidRPr="00856269" w:rsidRDefault="00856269" w:rsidP="00856269">
      <w:pPr>
        <w:spacing w:after="200" w:line="276" w:lineRule="auto"/>
        <w:contextualSpacing/>
        <w:jc w:val="both"/>
        <w:rPr>
          <w:rFonts w:ascii="Calibri" w:hAnsi="Calibri" w:cs="Calibri"/>
          <w:b/>
          <w:i/>
          <w:sz w:val="18"/>
          <w:szCs w:val="18"/>
        </w:rPr>
      </w:pPr>
      <w:r w:rsidRPr="00856269">
        <w:rPr>
          <w:rFonts w:ascii="Calibri" w:eastAsia="Calibri" w:hAnsi="Calibri"/>
          <w:sz w:val="20"/>
          <w:szCs w:val="20"/>
        </w:rPr>
        <w:sym w:font="Wingdings 3" w:char="F07F"/>
      </w:r>
      <w:r>
        <w:rPr>
          <w:rFonts w:ascii="Calibri" w:eastAsia="Calibri" w:hAnsi="Calibri"/>
          <w:sz w:val="20"/>
          <w:szCs w:val="20"/>
        </w:rPr>
        <w:t xml:space="preserve"> </w:t>
      </w:r>
      <w:r w:rsidRPr="00856269">
        <w:rPr>
          <w:rFonts w:ascii="Calibri" w:hAnsi="Calibri" w:cs="Calibri"/>
          <w:b/>
          <w:i/>
          <w:sz w:val="18"/>
          <w:szCs w:val="18"/>
        </w:rPr>
        <w:t>Część 1: „Dostawa pięciu komputerów przenośnych wraz z oprogramowaniem.”</w:t>
      </w:r>
    </w:p>
    <w:p w14:paraId="1B675489" w14:textId="2BFF1C23" w:rsidR="00D57C61" w:rsidRPr="00D57C61" w:rsidRDefault="00856269" w:rsidP="00856269">
      <w:pPr>
        <w:spacing w:after="200" w:line="276" w:lineRule="auto"/>
        <w:contextualSpacing/>
        <w:jc w:val="both"/>
        <w:rPr>
          <w:rFonts w:ascii="Calibri" w:hAnsi="Calibri" w:cs="Calibri"/>
          <w:b/>
          <w:i/>
          <w:sz w:val="18"/>
          <w:szCs w:val="18"/>
        </w:rPr>
      </w:pPr>
      <w:r w:rsidRPr="00856269">
        <w:rPr>
          <w:rFonts w:ascii="Calibri" w:eastAsia="Calibri" w:hAnsi="Calibri"/>
          <w:sz w:val="20"/>
          <w:szCs w:val="20"/>
        </w:rPr>
        <w:sym w:font="Wingdings 3" w:char="F07F"/>
      </w:r>
      <w:r>
        <w:rPr>
          <w:rFonts w:ascii="Calibri" w:eastAsia="Calibri" w:hAnsi="Calibri"/>
          <w:sz w:val="20"/>
          <w:szCs w:val="20"/>
        </w:rPr>
        <w:t xml:space="preserve"> </w:t>
      </w:r>
      <w:r w:rsidRPr="00856269">
        <w:rPr>
          <w:rFonts w:ascii="Calibri" w:hAnsi="Calibri" w:cs="Calibri"/>
          <w:b/>
          <w:i/>
          <w:sz w:val="18"/>
          <w:szCs w:val="18"/>
        </w:rPr>
        <w:t>Część 2: „Dostawa  projektora, ekranu projekcyjnego, elektrycznego i stolika projekcyjnego.”</w:t>
      </w:r>
      <w:r w:rsidR="00CA4A94">
        <w:rPr>
          <w:rFonts w:ascii="Calibri" w:hAnsi="Calibri" w:cs="Calibri"/>
          <w:b/>
          <w:i/>
          <w:sz w:val="18"/>
          <w:szCs w:val="18"/>
        </w:rPr>
        <w:t>.</w:t>
      </w:r>
      <w:r w:rsidR="005A4564" w:rsidRPr="005A4564">
        <w:rPr>
          <w:rFonts w:ascii="Calibri" w:hAnsi="Calibri" w:cs="Calibri"/>
          <w:b/>
          <w:i/>
          <w:sz w:val="18"/>
          <w:szCs w:val="18"/>
        </w:rPr>
        <w:t>.</w:t>
      </w:r>
    </w:p>
    <w:p w14:paraId="6622DB57" w14:textId="77777777" w:rsidR="00D57C61" w:rsidRDefault="00D57C61" w:rsidP="00D57C61">
      <w:pPr>
        <w:spacing w:after="200" w:line="276" w:lineRule="auto"/>
        <w:contextualSpacing/>
        <w:jc w:val="both"/>
        <w:rPr>
          <w:rFonts w:ascii="Calibri" w:hAnsi="Calibri" w:cs="Calibri"/>
          <w:b/>
          <w:i/>
          <w:sz w:val="18"/>
          <w:szCs w:val="18"/>
        </w:rPr>
      </w:pPr>
    </w:p>
    <w:p w14:paraId="7997483E" w14:textId="77777777" w:rsidR="004B1CC6" w:rsidRPr="004B1CC6" w:rsidRDefault="004B1CC6" w:rsidP="004B1CC6">
      <w:pPr>
        <w:autoSpaceDE w:val="0"/>
        <w:autoSpaceDN w:val="0"/>
        <w:adjustRightInd w:val="0"/>
        <w:spacing w:line="276" w:lineRule="auto"/>
        <w:jc w:val="both"/>
        <w:rPr>
          <w:rFonts w:ascii="Calibri" w:eastAsia="Palatino Linotype" w:hAnsi="Calibri" w:cs="Calibri"/>
          <w:b/>
          <w:sz w:val="21"/>
          <w:szCs w:val="21"/>
          <w:lang w:eastAsia="en-US"/>
        </w:rPr>
      </w:pPr>
      <w:r w:rsidRPr="004B1CC6">
        <w:rPr>
          <w:rFonts w:ascii="Calibri" w:eastAsia="Palatino Linotype" w:hAnsi="Calibri" w:cs="Calibri"/>
          <w:b/>
          <w:sz w:val="21"/>
          <w:szCs w:val="21"/>
          <w:lang w:eastAsia="en-US"/>
        </w:rPr>
        <w:t>niniejszym oświadczam, iż:</w:t>
      </w:r>
    </w:p>
    <w:p w14:paraId="3BBB5F52" w14:textId="77777777" w:rsidR="004B1CC6" w:rsidRPr="004B1CC6" w:rsidRDefault="004B1CC6" w:rsidP="004A6FC4">
      <w:pPr>
        <w:numPr>
          <w:ilvl w:val="0"/>
          <w:numId w:val="4"/>
        </w:numPr>
        <w:autoSpaceDE w:val="0"/>
        <w:autoSpaceDN w:val="0"/>
        <w:adjustRightInd w:val="0"/>
        <w:spacing w:after="200" w:line="276" w:lineRule="auto"/>
        <w:contextualSpacing/>
        <w:jc w:val="both"/>
        <w:rPr>
          <w:rFonts w:ascii="Calibri" w:eastAsia="Palatino Linotype" w:hAnsi="Calibri" w:cs="Calibri"/>
          <w:sz w:val="21"/>
          <w:szCs w:val="21"/>
          <w:lang w:eastAsia="en-US"/>
        </w:rPr>
      </w:pPr>
      <w:r w:rsidRPr="004B1CC6">
        <w:rPr>
          <w:rFonts w:ascii="Calibri" w:eastAsia="Palatino Linotype" w:hAnsi="Calibri" w:cs="Calibri"/>
          <w:sz w:val="21"/>
          <w:szCs w:val="21"/>
          <w:lang w:eastAsia="en-US"/>
        </w:rPr>
        <w:t>zamierzamy powierzyć następującym podwykonawcom realizację następujących części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3319"/>
        <w:gridCol w:w="5312"/>
      </w:tblGrid>
      <w:tr w:rsidR="004B1CC6" w:rsidRPr="004B1CC6" w14:paraId="3F0BE9FB" w14:textId="77777777" w:rsidTr="004B1325">
        <w:tc>
          <w:tcPr>
            <w:tcW w:w="353" w:type="pct"/>
            <w:tcBorders>
              <w:top w:val="single" w:sz="4" w:space="0" w:color="auto"/>
              <w:left w:val="single" w:sz="4" w:space="0" w:color="auto"/>
              <w:bottom w:val="single" w:sz="4" w:space="0" w:color="auto"/>
              <w:right w:val="single" w:sz="4" w:space="0" w:color="auto"/>
            </w:tcBorders>
            <w:vAlign w:val="center"/>
            <w:hideMark/>
          </w:tcPr>
          <w:p w14:paraId="1E449CBD" w14:textId="77777777" w:rsidR="004B1CC6" w:rsidRPr="004B1CC6" w:rsidRDefault="004B1CC6" w:rsidP="004B1CC6">
            <w:pPr>
              <w:jc w:val="center"/>
              <w:rPr>
                <w:rFonts w:ascii="Calibri" w:eastAsia="Palatino Linotype" w:hAnsi="Calibri" w:cs="Calibri"/>
                <w:b/>
                <w:sz w:val="18"/>
                <w:szCs w:val="18"/>
                <w:lang w:eastAsia="en-US"/>
              </w:rPr>
            </w:pPr>
            <w:r w:rsidRPr="004B1CC6">
              <w:rPr>
                <w:rFonts w:ascii="Calibri" w:eastAsia="Palatino Linotype" w:hAnsi="Calibri" w:cs="Calibri"/>
                <w:b/>
                <w:sz w:val="18"/>
                <w:szCs w:val="18"/>
                <w:lang w:eastAsia="en-US"/>
              </w:rPr>
              <w:t>Lp.</w:t>
            </w:r>
          </w:p>
        </w:tc>
        <w:tc>
          <w:tcPr>
            <w:tcW w:w="1787" w:type="pct"/>
            <w:tcBorders>
              <w:top w:val="single" w:sz="4" w:space="0" w:color="auto"/>
              <w:left w:val="single" w:sz="4" w:space="0" w:color="auto"/>
              <w:bottom w:val="single" w:sz="4" w:space="0" w:color="auto"/>
              <w:right w:val="single" w:sz="4" w:space="0" w:color="auto"/>
            </w:tcBorders>
            <w:vAlign w:val="center"/>
            <w:hideMark/>
          </w:tcPr>
          <w:p w14:paraId="493DD13B" w14:textId="4F51DFAE" w:rsidR="004B1CC6" w:rsidRPr="004B1CC6" w:rsidRDefault="004B1CC6" w:rsidP="004B1CC6">
            <w:pPr>
              <w:jc w:val="center"/>
              <w:rPr>
                <w:rFonts w:ascii="Calibri" w:eastAsia="Palatino Linotype" w:hAnsi="Calibri" w:cs="Calibri"/>
                <w:b/>
                <w:sz w:val="18"/>
                <w:szCs w:val="18"/>
                <w:lang w:eastAsia="en-US"/>
              </w:rPr>
            </w:pPr>
            <w:r w:rsidRPr="004B1CC6">
              <w:rPr>
                <w:rFonts w:ascii="Calibri" w:eastAsia="Palatino Linotype" w:hAnsi="Calibri" w:cs="Calibri"/>
                <w:b/>
                <w:sz w:val="18"/>
                <w:szCs w:val="18"/>
                <w:lang w:eastAsia="en-US"/>
              </w:rPr>
              <w:t>Nazwa (firma) podwykonawcy</w:t>
            </w:r>
            <w:r w:rsidR="007C1481">
              <w:rPr>
                <w:rFonts w:ascii="Calibri" w:eastAsia="Palatino Linotype" w:hAnsi="Calibri" w:cs="Calibri"/>
                <w:b/>
                <w:sz w:val="18"/>
                <w:szCs w:val="18"/>
                <w:lang w:eastAsia="en-US"/>
              </w:rPr>
              <w:t>,</w:t>
            </w:r>
            <w:r w:rsidRPr="004B1CC6">
              <w:rPr>
                <w:rFonts w:ascii="Calibri" w:eastAsia="Palatino Linotype" w:hAnsi="Calibri" w:cs="Calibri"/>
                <w:b/>
                <w:sz w:val="18"/>
                <w:szCs w:val="18"/>
                <w:lang w:eastAsia="en-US"/>
              </w:rPr>
              <w:t xml:space="preserve"> (jeżeli jest znana)</w:t>
            </w:r>
          </w:p>
        </w:tc>
        <w:tc>
          <w:tcPr>
            <w:tcW w:w="2860" w:type="pct"/>
            <w:tcBorders>
              <w:top w:val="single" w:sz="4" w:space="0" w:color="auto"/>
              <w:left w:val="single" w:sz="4" w:space="0" w:color="auto"/>
              <w:bottom w:val="single" w:sz="4" w:space="0" w:color="auto"/>
              <w:right w:val="single" w:sz="4" w:space="0" w:color="auto"/>
            </w:tcBorders>
            <w:vAlign w:val="center"/>
            <w:hideMark/>
          </w:tcPr>
          <w:p w14:paraId="6390A4B7" w14:textId="77777777" w:rsidR="004B1CC6" w:rsidRPr="004B1CC6" w:rsidRDefault="004B1CC6" w:rsidP="004B1CC6">
            <w:pPr>
              <w:jc w:val="center"/>
              <w:rPr>
                <w:rFonts w:ascii="Calibri" w:eastAsia="Palatino Linotype" w:hAnsi="Calibri" w:cs="Calibri"/>
                <w:sz w:val="18"/>
                <w:szCs w:val="18"/>
                <w:lang w:eastAsia="en-US"/>
              </w:rPr>
            </w:pPr>
            <w:r w:rsidRPr="004B1CC6">
              <w:rPr>
                <w:rFonts w:ascii="Calibri" w:eastAsia="Palatino Linotype" w:hAnsi="Calibri" w:cs="Calibri"/>
                <w:b/>
                <w:sz w:val="18"/>
                <w:szCs w:val="18"/>
                <w:lang w:eastAsia="en-US"/>
              </w:rPr>
              <w:t>Część (zakres) przedmiotu zamówienia, który zamierzamy powierzyć podwykonawcy</w:t>
            </w:r>
          </w:p>
        </w:tc>
      </w:tr>
      <w:tr w:rsidR="004B1CC6" w:rsidRPr="004B1CC6" w14:paraId="6A685DC3" w14:textId="77777777" w:rsidTr="004B1325">
        <w:tc>
          <w:tcPr>
            <w:tcW w:w="353" w:type="pct"/>
            <w:tcBorders>
              <w:top w:val="single" w:sz="4" w:space="0" w:color="auto"/>
              <w:left w:val="single" w:sz="4" w:space="0" w:color="auto"/>
              <w:bottom w:val="single" w:sz="4" w:space="0" w:color="auto"/>
              <w:right w:val="single" w:sz="4" w:space="0" w:color="auto"/>
            </w:tcBorders>
            <w:vAlign w:val="center"/>
          </w:tcPr>
          <w:p w14:paraId="471C126F" w14:textId="77777777" w:rsidR="004B1CC6" w:rsidRPr="004B1CC6" w:rsidRDefault="004B1CC6" w:rsidP="004B1CC6">
            <w:pPr>
              <w:jc w:val="center"/>
              <w:rPr>
                <w:rFonts w:ascii="Calibri" w:eastAsia="Palatino Linotype" w:hAnsi="Calibri" w:cs="Calibr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14:paraId="1AFBF468" w14:textId="77777777" w:rsidR="004B1CC6" w:rsidRPr="004B1CC6" w:rsidRDefault="004B1CC6" w:rsidP="004B1CC6">
            <w:pPr>
              <w:jc w:val="center"/>
              <w:rPr>
                <w:rFonts w:ascii="Calibri" w:eastAsia="Palatino Linotype" w:hAnsi="Calibri" w:cs="Calibri"/>
                <w:sz w:val="18"/>
                <w:szCs w:val="18"/>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14:paraId="4EDC0994" w14:textId="77777777" w:rsidR="004B1CC6" w:rsidRPr="004B1CC6" w:rsidRDefault="004B1CC6" w:rsidP="004B1CC6">
            <w:pPr>
              <w:jc w:val="center"/>
              <w:rPr>
                <w:rFonts w:ascii="Calibri" w:eastAsia="Palatino Linotype" w:hAnsi="Calibri" w:cs="Calibri"/>
                <w:sz w:val="18"/>
                <w:szCs w:val="18"/>
                <w:lang w:eastAsia="en-US"/>
              </w:rPr>
            </w:pPr>
          </w:p>
        </w:tc>
      </w:tr>
      <w:tr w:rsidR="004B1CC6" w:rsidRPr="004B1CC6" w14:paraId="4D0DDDBE" w14:textId="77777777" w:rsidTr="004B1325">
        <w:tc>
          <w:tcPr>
            <w:tcW w:w="353" w:type="pct"/>
            <w:tcBorders>
              <w:top w:val="single" w:sz="4" w:space="0" w:color="auto"/>
              <w:left w:val="single" w:sz="4" w:space="0" w:color="auto"/>
              <w:bottom w:val="single" w:sz="4" w:space="0" w:color="auto"/>
              <w:right w:val="single" w:sz="4" w:space="0" w:color="auto"/>
            </w:tcBorders>
            <w:vAlign w:val="center"/>
          </w:tcPr>
          <w:p w14:paraId="40E1EA5D" w14:textId="77777777" w:rsidR="004B1CC6" w:rsidRPr="004B1CC6" w:rsidRDefault="004B1CC6" w:rsidP="004B1CC6">
            <w:pPr>
              <w:jc w:val="center"/>
              <w:rPr>
                <w:rFonts w:ascii="Calibri" w:eastAsia="Palatino Linotype" w:hAnsi="Calibri" w:cs="Calibr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14:paraId="35E8DA89" w14:textId="77777777" w:rsidR="004B1CC6" w:rsidRPr="004B1CC6" w:rsidRDefault="004B1CC6" w:rsidP="004B1CC6">
            <w:pPr>
              <w:jc w:val="center"/>
              <w:rPr>
                <w:rFonts w:ascii="Calibri" w:eastAsia="Palatino Linotype" w:hAnsi="Calibri" w:cs="Calibri"/>
                <w:sz w:val="18"/>
                <w:szCs w:val="18"/>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14:paraId="41149110" w14:textId="77777777" w:rsidR="004B1CC6" w:rsidRPr="004B1CC6" w:rsidRDefault="004B1CC6" w:rsidP="004B1CC6">
            <w:pPr>
              <w:jc w:val="center"/>
              <w:rPr>
                <w:rFonts w:ascii="Calibri" w:eastAsia="Palatino Linotype" w:hAnsi="Calibri" w:cs="Calibri"/>
                <w:sz w:val="18"/>
                <w:szCs w:val="18"/>
                <w:lang w:eastAsia="en-US"/>
              </w:rPr>
            </w:pPr>
          </w:p>
        </w:tc>
      </w:tr>
    </w:tbl>
    <w:p w14:paraId="28008E14" w14:textId="77777777" w:rsidR="004B1CC6" w:rsidRPr="004B1CC6" w:rsidRDefault="004B1CC6" w:rsidP="004A6FC4">
      <w:pPr>
        <w:numPr>
          <w:ilvl w:val="0"/>
          <w:numId w:val="4"/>
        </w:numPr>
        <w:autoSpaceDE w:val="0"/>
        <w:autoSpaceDN w:val="0"/>
        <w:adjustRightInd w:val="0"/>
        <w:spacing w:after="200" w:line="280" w:lineRule="exact"/>
        <w:ind w:left="748"/>
        <w:jc w:val="both"/>
        <w:rPr>
          <w:rFonts w:ascii="Calibri" w:hAnsi="Calibri" w:cs="Calibri"/>
          <w:sz w:val="21"/>
          <w:szCs w:val="19"/>
          <w:lang w:eastAsia="en-US"/>
        </w:rPr>
      </w:pPr>
      <w:r w:rsidRPr="004B1CC6">
        <w:rPr>
          <w:rFonts w:ascii="Calibri" w:eastAsia="Palatino Linotype" w:hAnsi="Calibri" w:cs="Calibri"/>
          <w:sz w:val="21"/>
          <w:szCs w:val="21"/>
          <w:lang w:eastAsia="en-US"/>
        </w:rPr>
        <w:t>zamierzamy powierzyć następującym podwykonawcom realizację następujących części zamówienia i jednocześnie powołujemy się na ich zasoby, w celu wykazania spełnienia warunków udziału w postepowaniu, o których mowa w SIWZ, na zasadach określonych w art. 22a ust. 4 ustawy: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3319"/>
        <w:gridCol w:w="5312"/>
      </w:tblGrid>
      <w:tr w:rsidR="004B1CC6" w:rsidRPr="004B1CC6" w14:paraId="660EAD3A" w14:textId="77777777" w:rsidTr="004B1325">
        <w:tc>
          <w:tcPr>
            <w:tcW w:w="353" w:type="pct"/>
            <w:tcBorders>
              <w:top w:val="single" w:sz="4" w:space="0" w:color="auto"/>
              <w:left w:val="single" w:sz="4" w:space="0" w:color="auto"/>
              <w:bottom w:val="single" w:sz="4" w:space="0" w:color="auto"/>
              <w:right w:val="single" w:sz="4" w:space="0" w:color="auto"/>
            </w:tcBorders>
            <w:vAlign w:val="center"/>
            <w:hideMark/>
          </w:tcPr>
          <w:p w14:paraId="385756C1" w14:textId="77777777" w:rsidR="004B1CC6" w:rsidRPr="004B1CC6" w:rsidRDefault="004B1CC6" w:rsidP="004B1CC6">
            <w:pPr>
              <w:jc w:val="center"/>
              <w:rPr>
                <w:rFonts w:ascii="Calibri" w:eastAsia="Palatino Linotype" w:hAnsi="Calibri" w:cs="Calibri"/>
                <w:b/>
                <w:sz w:val="18"/>
                <w:szCs w:val="18"/>
                <w:lang w:eastAsia="en-US"/>
              </w:rPr>
            </w:pPr>
            <w:r w:rsidRPr="004B1CC6">
              <w:rPr>
                <w:rFonts w:ascii="Calibri" w:eastAsia="Palatino Linotype" w:hAnsi="Calibri" w:cs="Calibri"/>
                <w:b/>
                <w:sz w:val="18"/>
                <w:szCs w:val="18"/>
                <w:lang w:eastAsia="en-US"/>
              </w:rPr>
              <w:t>Lp.</w:t>
            </w:r>
          </w:p>
        </w:tc>
        <w:tc>
          <w:tcPr>
            <w:tcW w:w="1787" w:type="pct"/>
            <w:tcBorders>
              <w:top w:val="single" w:sz="4" w:space="0" w:color="auto"/>
              <w:left w:val="single" w:sz="4" w:space="0" w:color="auto"/>
              <w:bottom w:val="single" w:sz="4" w:space="0" w:color="auto"/>
              <w:right w:val="single" w:sz="4" w:space="0" w:color="auto"/>
            </w:tcBorders>
            <w:vAlign w:val="center"/>
            <w:hideMark/>
          </w:tcPr>
          <w:p w14:paraId="09A7FA84" w14:textId="77777777" w:rsidR="004B1CC6" w:rsidRPr="004B1CC6" w:rsidRDefault="004B1CC6" w:rsidP="004B1CC6">
            <w:pPr>
              <w:jc w:val="center"/>
              <w:rPr>
                <w:rFonts w:ascii="Calibri" w:eastAsia="Palatino Linotype" w:hAnsi="Calibri" w:cs="Calibri"/>
                <w:b/>
                <w:sz w:val="18"/>
                <w:szCs w:val="18"/>
                <w:lang w:eastAsia="en-US"/>
              </w:rPr>
            </w:pPr>
            <w:r w:rsidRPr="004B1CC6">
              <w:rPr>
                <w:rFonts w:ascii="Calibri" w:eastAsia="Palatino Linotype" w:hAnsi="Calibri" w:cs="Calibri"/>
                <w:b/>
                <w:sz w:val="18"/>
                <w:szCs w:val="18"/>
                <w:lang w:eastAsia="en-US"/>
              </w:rPr>
              <w:t>Nazwa (firma) podwykonawcy (innego podmiotu)</w:t>
            </w:r>
          </w:p>
        </w:tc>
        <w:tc>
          <w:tcPr>
            <w:tcW w:w="2860" w:type="pct"/>
            <w:tcBorders>
              <w:top w:val="single" w:sz="4" w:space="0" w:color="auto"/>
              <w:left w:val="single" w:sz="4" w:space="0" w:color="auto"/>
              <w:bottom w:val="single" w:sz="4" w:space="0" w:color="auto"/>
              <w:right w:val="single" w:sz="4" w:space="0" w:color="auto"/>
            </w:tcBorders>
            <w:vAlign w:val="center"/>
            <w:hideMark/>
          </w:tcPr>
          <w:p w14:paraId="0C42499C" w14:textId="77777777" w:rsidR="004B1CC6" w:rsidRPr="004B1CC6" w:rsidRDefault="004B1CC6" w:rsidP="004B1CC6">
            <w:pPr>
              <w:jc w:val="center"/>
              <w:rPr>
                <w:rFonts w:ascii="Calibri" w:eastAsia="Palatino Linotype" w:hAnsi="Calibri" w:cs="Calibri"/>
                <w:sz w:val="18"/>
                <w:szCs w:val="18"/>
                <w:lang w:eastAsia="en-US"/>
              </w:rPr>
            </w:pPr>
            <w:r w:rsidRPr="004B1CC6">
              <w:rPr>
                <w:rFonts w:ascii="Calibri" w:eastAsia="Palatino Linotype" w:hAnsi="Calibri" w:cs="Calibri"/>
                <w:b/>
                <w:sz w:val="18"/>
                <w:szCs w:val="18"/>
                <w:lang w:eastAsia="en-US"/>
              </w:rPr>
              <w:t>Część (zakres) przedmiotu zamówienia, który zamierzamy powierzyć innemu podmiotowi (podwykonawcy)</w:t>
            </w:r>
          </w:p>
        </w:tc>
      </w:tr>
      <w:tr w:rsidR="004B1CC6" w:rsidRPr="004B1CC6" w14:paraId="09FF179E" w14:textId="77777777" w:rsidTr="004B1325">
        <w:tc>
          <w:tcPr>
            <w:tcW w:w="353" w:type="pct"/>
            <w:tcBorders>
              <w:top w:val="single" w:sz="4" w:space="0" w:color="auto"/>
              <w:left w:val="single" w:sz="4" w:space="0" w:color="auto"/>
              <w:bottom w:val="single" w:sz="4" w:space="0" w:color="auto"/>
              <w:right w:val="single" w:sz="4" w:space="0" w:color="auto"/>
            </w:tcBorders>
            <w:vAlign w:val="center"/>
          </w:tcPr>
          <w:p w14:paraId="5C1875D1" w14:textId="77777777" w:rsidR="004B1CC6" w:rsidRPr="004B1CC6" w:rsidRDefault="004B1CC6" w:rsidP="004B1CC6">
            <w:pPr>
              <w:jc w:val="center"/>
              <w:rPr>
                <w:rFonts w:ascii="Calibri" w:eastAsia="Palatino Linotype" w:hAnsi="Calibri" w:cs="Calibr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14:paraId="316CB469" w14:textId="77777777" w:rsidR="004B1CC6" w:rsidRPr="004B1CC6" w:rsidRDefault="004B1CC6" w:rsidP="004B1CC6">
            <w:pPr>
              <w:jc w:val="center"/>
              <w:rPr>
                <w:rFonts w:ascii="Calibri" w:eastAsia="Palatino Linotype" w:hAnsi="Calibri" w:cs="Calibri"/>
                <w:sz w:val="18"/>
                <w:szCs w:val="18"/>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14:paraId="3251DFAF" w14:textId="77777777" w:rsidR="004B1CC6" w:rsidRPr="004B1CC6" w:rsidRDefault="004B1CC6" w:rsidP="004B1CC6">
            <w:pPr>
              <w:jc w:val="center"/>
              <w:rPr>
                <w:rFonts w:ascii="Calibri" w:eastAsia="Palatino Linotype" w:hAnsi="Calibri" w:cs="Calibri"/>
                <w:sz w:val="18"/>
                <w:szCs w:val="18"/>
                <w:lang w:eastAsia="en-US"/>
              </w:rPr>
            </w:pPr>
          </w:p>
        </w:tc>
      </w:tr>
      <w:tr w:rsidR="004B1CC6" w:rsidRPr="004B1CC6" w14:paraId="47E7B724" w14:textId="77777777" w:rsidTr="004B1325">
        <w:tc>
          <w:tcPr>
            <w:tcW w:w="353" w:type="pct"/>
            <w:tcBorders>
              <w:top w:val="single" w:sz="4" w:space="0" w:color="auto"/>
              <w:left w:val="single" w:sz="4" w:space="0" w:color="auto"/>
              <w:bottom w:val="single" w:sz="4" w:space="0" w:color="auto"/>
              <w:right w:val="single" w:sz="4" w:space="0" w:color="auto"/>
            </w:tcBorders>
            <w:vAlign w:val="center"/>
          </w:tcPr>
          <w:p w14:paraId="1A39B01D" w14:textId="77777777" w:rsidR="004B1CC6" w:rsidRPr="004B1CC6" w:rsidRDefault="004B1CC6" w:rsidP="004B1CC6">
            <w:pPr>
              <w:jc w:val="center"/>
              <w:rPr>
                <w:rFonts w:ascii="Calibri" w:eastAsia="Palatino Linotype" w:hAnsi="Calibri" w:cs="Calibri"/>
                <w:sz w:val="18"/>
                <w:szCs w:val="18"/>
                <w:lang w:eastAsia="en-US"/>
              </w:rPr>
            </w:pPr>
          </w:p>
        </w:tc>
        <w:tc>
          <w:tcPr>
            <w:tcW w:w="1787" w:type="pct"/>
            <w:tcBorders>
              <w:top w:val="single" w:sz="4" w:space="0" w:color="auto"/>
              <w:left w:val="single" w:sz="4" w:space="0" w:color="auto"/>
              <w:bottom w:val="single" w:sz="4" w:space="0" w:color="auto"/>
              <w:right w:val="single" w:sz="4" w:space="0" w:color="auto"/>
            </w:tcBorders>
            <w:vAlign w:val="center"/>
          </w:tcPr>
          <w:p w14:paraId="3226065A" w14:textId="77777777" w:rsidR="004B1CC6" w:rsidRPr="004B1CC6" w:rsidRDefault="004B1CC6" w:rsidP="004B1CC6">
            <w:pPr>
              <w:jc w:val="center"/>
              <w:rPr>
                <w:rFonts w:ascii="Calibri" w:eastAsia="Palatino Linotype" w:hAnsi="Calibri" w:cs="Calibri"/>
                <w:sz w:val="18"/>
                <w:szCs w:val="18"/>
                <w:lang w:eastAsia="en-US"/>
              </w:rPr>
            </w:pPr>
          </w:p>
        </w:tc>
        <w:tc>
          <w:tcPr>
            <w:tcW w:w="2860" w:type="pct"/>
            <w:tcBorders>
              <w:top w:val="single" w:sz="4" w:space="0" w:color="auto"/>
              <w:left w:val="single" w:sz="4" w:space="0" w:color="auto"/>
              <w:bottom w:val="single" w:sz="4" w:space="0" w:color="auto"/>
              <w:right w:val="single" w:sz="4" w:space="0" w:color="auto"/>
            </w:tcBorders>
            <w:vAlign w:val="center"/>
          </w:tcPr>
          <w:p w14:paraId="77CE7EE9" w14:textId="77777777" w:rsidR="004B1CC6" w:rsidRPr="004B1CC6" w:rsidRDefault="004B1CC6" w:rsidP="004B1CC6">
            <w:pPr>
              <w:jc w:val="center"/>
              <w:rPr>
                <w:rFonts w:ascii="Calibri" w:eastAsia="Palatino Linotype" w:hAnsi="Calibri" w:cs="Calibri"/>
                <w:sz w:val="18"/>
                <w:szCs w:val="18"/>
                <w:lang w:eastAsia="en-US"/>
              </w:rPr>
            </w:pPr>
          </w:p>
        </w:tc>
      </w:tr>
    </w:tbl>
    <w:p w14:paraId="2F9B0A45" w14:textId="77777777" w:rsidR="007C1481" w:rsidRDefault="007C1481" w:rsidP="004B1CC6">
      <w:pPr>
        <w:ind w:left="5103" w:firstLine="561"/>
        <w:jc w:val="both"/>
        <w:rPr>
          <w:rFonts w:ascii="Calibri" w:eastAsia="Palatino Linotype" w:hAnsi="Calibri" w:cs="Calibri"/>
          <w:sz w:val="21"/>
          <w:szCs w:val="19"/>
          <w:lang w:eastAsia="en-US"/>
        </w:rPr>
      </w:pPr>
    </w:p>
    <w:p w14:paraId="47566BF5" w14:textId="77777777" w:rsidR="007C1481" w:rsidRDefault="007C1481" w:rsidP="004B1CC6">
      <w:pPr>
        <w:ind w:left="5103" w:firstLine="561"/>
        <w:jc w:val="both"/>
        <w:rPr>
          <w:rFonts w:ascii="Calibri" w:eastAsia="Palatino Linotype" w:hAnsi="Calibri" w:cs="Calibri"/>
          <w:sz w:val="21"/>
          <w:szCs w:val="19"/>
          <w:lang w:eastAsia="en-US"/>
        </w:rPr>
      </w:pPr>
    </w:p>
    <w:p w14:paraId="12FEFF6A" w14:textId="77777777" w:rsidR="007C1481" w:rsidRDefault="004B1CC6" w:rsidP="004B1CC6">
      <w:pPr>
        <w:ind w:left="5103" w:firstLine="561"/>
        <w:jc w:val="both"/>
        <w:rPr>
          <w:rFonts w:ascii="Calibri" w:eastAsia="Palatino Linotype" w:hAnsi="Calibri" w:cs="Calibri"/>
          <w:sz w:val="21"/>
          <w:szCs w:val="19"/>
          <w:lang w:eastAsia="en-US"/>
        </w:rPr>
      </w:pPr>
      <w:r w:rsidRPr="004B1CC6">
        <w:rPr>
          <w:rFonts w:ascii="Calibri" w:eastAsia="Palatino Linotype" w:hAnsi="Calibri" w:cs="Calibri"/>
          <w:sz w:val="21"/>
          <w:szCs w:val="19"/>
          <w:lang w:eastAsia="en-US"/>
        </w:rPr>
        <w:t>_____________________________</w:t>
      </w:r>
    </w:p>
    <w:p w14:paraId="36533AF1" w14:textId="77777777" w:rsidR="004B1CC6" w:rsidRPr="004B1CC6" w:rsidRDefault="004B1CC6" w:rsidP="004B1CC6">
      <w:pPr>
        <w:ind w:left="4248" w:firstLine="708"/>
        <w:jc w:val="right"/>
        <w:rPr>
          <w:rFonts w:ascii="Calibri" w:eastAsia="Palatino Linotype" w:hAnsi="Calibri" w:cs="Calibri"/>
          <w:b/>
          <w:sz w:val="18"/>
          <w:szCs w:val="18"/>
          <w:lang w:eastAsia="en-US"/>
        </w:rPr>
      </w:pPr>
      <w:r w:rsidRPr="004B1CC6">
        <w:rPr>
          <w:rFonts w:ascii="Calibri" w:eastAsia="Palatino Linotype" w:hAnsi="Calibri" w:cs="Calibri"/>
          <w:i/>
          <w:sz w:val="18"/>
          <w:szCs w:val="18"/>
          <w:lang w:eastAsia="en-US"/>
        </w:rPr>
        <w:t>czytelny podpis lub podpis i stempel osoby/osób uprawnionych do reprezentowania Wykonawcy</w:t>
      </w:r>
    </w:p>
    <w:p w14:paraId="3208F2C3" w14:textId="77777777" w:rsidR="004B1CC6" w:rsidRPr="004B1CC6" w:rsidRDefault="004B1CC6" w:rsidP="004B1CC6">
      <w:pPr>
        <w:widowControl w:val="0"/>
        <w:autoSpaceDE w:val="0"/>
        <w:autoSpaceDN w:val="0"/>
        <w:adjustRightInd w:val="0"/>
        <w:spacing w:line="276" w:lineRule="auto"/>
        <w:ind w:left="284" w:hanging="142"/>
        <w:jc w:val="both"/>
        <w:rPr>
          <w:rFonts w:ascii="Calibri" w:hAnsi="Calibri" w:cs="Calibri"/>
          <w:i/>
          <w:iCs/>
          <w:sz w:val="18"/>
          <w:szCs w:val="18"/>
        </w:rPr>
      </w:pPr>
      <w:r w:rsidRPr="004B1CC6">
        <w:rPr>
          <w:rFonts w:ascii="Calibri" w:hAnsi="Calibri" w:cs="Calibri"/>
          <w:i/>
          <w:iCs/>
          <w:sz w:val="18"/>
          <w:szCs w:val="18"/>
        </w:rPr>
        <w:t xml:space="preserve">* </w:t>
      </w:r>
      <w:r w:rsidRPr="004B1CC6">
        <w:rPr>
          <w:rFonts w:ascii="Calibri" w:hAnsi="Calibri" w:cs="Calibri"/>
          <w:i/>
          <w:iCs/>
          <w:sz w:val="18"/>
          <w:szCs w:val="18"/>
          <w:vertAlign w:val="superscript"/>
        </w:rPr>
        <w:t xml:space="preserve">) </w:t>
      </w:r>
      <w:r w:rsidRPr="004B1CC6">
        <w:rPr>
          <w:rFonts w:ascii="Calibri" w:hAnsi="Calibri" w:cs="Calibri"/>
          <w:i/>
          <w:iCs/>
          <w:sz w:val="18"/>
          <w:szCs w:val="18"/>
        </w:rPr>
        <w:t>Jeżeli Wykonawcy wspólnie ubiegają się o zamówienie – należy podać pełne nazwy i adresy wszystkich Wykonawców;</w:t>
      </w:r>
    </w:p>
    <w:p w14:paraId="1C55FA0F" w14:textId="77777777" w:rsidR="004B1CC6" w:rsidRDefault="004B1CC6" w:rsidP="004B1CC6">
      <w:pPr>
        <w:tabs>
          <w:tab w:val="left" w:pos="426"/>
        </w:tabs>
        <w:overflowPunct w:val="0"/>
        <w:autoSpaceDE w:val="0"/>
        <w:autoSpaceDN w:val="0"/>
        <w:adjustRightInd w:val="0"/>
        <w:spacing w:after="326" w:line="276" w:lineRule="auto"/>
        <w:ind w:left="284" w:hanging="142"/>
        <w:jc w:val="both"/>
        <w:textAlignment w:val="baseline"/>
        <w:rPr>
          <w:rFonts w:ascii="Calibri" w:eastAsia="Palatino Linotype" w:hAnsi="Calibri" w:cs="Calibri"/>
          <w:i/>
          <w:iCs/>
          <w:sz w:val="18"/>
          <w:szCs w:val="18"/>
          <w:lang w:eastAsia="en-US"/>
        </w:rPr>
      </w:pPr>
      <w:r w:rsidRPr="004B1CC6">
        <w:rPr>
          <w:rFonts w:ascii="Calibri" w:eastAsia="Palatino Linotype" w:hAnsi="Calibri" w:cs="Calibri"/>
          <w:i/>
          <w:iCs/>
          <w:sz w:val="18"/>
          <w:szCs w:val="18"/>
          <w:lang w:eastAsia="en-US"/>
        </w:rPr>
        <w:t>**</w:t>
      </w:r>
      <w:r w:rsidRPr="004B1CC6">
        <w:rPr>
          <w:rFonts w:ascii="Calibri" w:eastAsia="Palatino Linotype" w:hAnsi="Calibri" w:cs="Calibri"/>
          <w:i/>
          <w:iCs/>
          <w:sz w:val="18"/>
          <w:szCs w:val="18"/>
          <w:vertAlign w:val="superscript"/>
          <w:lang w:eastAsia="en-US"/>
        </w:rPr>
        <w:t>)</w:t>
      </w:r>
      <w:r w:rsidRPr="004B1CC6">
        <w:rPr>
          <w:rFonts w:ascii="Calibri" w:eastAsia="Palatino Linotype" w:hAnsi="Calibri" w:cs="Calibri"/>
          <w:i/>
          <w:iCs/>
          <w:sz w:val="18"/>
          <w:szCs w:val="18"/>
          <w:lang w:eastAsia="en-US"/>
        </w:rPr>
        <w:t xml:space="preserve"> Wypełnić w zakresie zamierzonego powierzenia wykonania zamówienia Podwykonawcom, jeżeli są znani. </w:t>
      </w:r>
    </w:p>
    <w:p w14:paraId="6521B4F2" w14:textId="65AE3F3B" w:rsidR="005A4564" w:rsidRDefault="005A4564">
      <w:pPr>
        <w:rPr>
          <w:rFonts w:ascii="Calibri" w:hAnsi="Calibri" w:cs="Calibri"/>
          <w:b/>
          <w:color w:val="FF0000"/>
          <w:sz w:val="22"/>
          <w:szCs w:val="22"/>
        </w:rPr>
      </w:pPr>
    </w:p>
    <w:p w14:paraId="2966D569" w14:textId="2C8E2B59" w:rsidR="00357A23" w:rsidRPr="00D12A69" w:rsidRDefault="00357A23" w:rsidP="00357A23">
      <w:pPr>
        <w:spacing w:line="360" w:lineRule="auto"/>
        <w:rPr>
          <w:rFonts w:cs="Calibri"/>
          <w:b/>
        </w:rPr>
      </w:pPr>
      <w:r w:rsidRPr="00D12A69">
        <w:rPr>
          <w:rFonts w:ascii="Calibri" w:hAnsi="Calibri" w:cs="Calibri"/>
          <w:b/>
          <w:color w:val="FF0000"/>
          <w:sz w:val="22"/>
          <w:szCs w:val="22"/>
        </w:rPr>
        <w:t>ZAŁĄCZNIK SKŁADANY WRAZ Z OFERTĄ</w:t>
      </w:r>
      <w:r w:rsidRPr="00D12A69">
        <w:rPr>
          <w:rFonts w:ascii="Calibri" w:hAnsi="Calibri" w:cs="Calibri"/>
          <w:b/>
          <w:color w:val="000000"/>
          <w:sz w:val="22"/>
          <w:szCs w:val="22"/>
        </w:rPr>
        <w:t xml:space="preserve">- </w:t>
      </w:r>
      <w:r w:rsidRPr="00D12A69">
        <w:rPr>
          <w:rFonts w:ascii="Calibri" w:hAnsi="Calibri" w:cs="Calibri"/>
          <w:b/>
          <w:color w:val="0070C0"/>
          <w:sz w:val="22"/>
          <w:szCs w:val="22"/>
        </w:rPr>
        <w:t>O ILE MA ZASTOSOWANIE</w:t>
      </w:r>
    </w:p>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0" w:color="auto" w:fill="auto"/>
        <w:tblLayout w:type="fixed"/>
        <w:tblLook w:val="0000" w:firstRow="0" w:lastRow="0" w:firstColumn="0" w:lastColumn="0" w:noHBand="0" w:noVBand="0"/>
      </w:tblPr>
      <w:tblGrid>
        <w:gridCol w:w="1701"/>
      </w:tblGrid>
      <w:tr w:rsidR="00357A23" w:rsidRPr="00357A23" w14:paraId="093E23E8" w14:textId="77777777" w:rsidTr="004B1325">
        <w:trPr>
          <w:trHeight w:val="110"/>
        </w:trPr>
        <w:tc>
          <w:tcPr>
            <w:tcW w:w="1701" w:type="dxa"/>
            <w:shd w:val="pct30" w:color="auto" w:fill="auto"/>
          </w:tcPr>
          <w:p w14:paraId="6915ED51" w14:textId="77777777" w:rsidR="00357A23" w:rsidRPr="00357A23" w:rsidRDefault="00357A23" w:rsidP="00357A23">
            <w:pPr>
              <w:autoSpaceDE w:val="0"/>
              <w:autoSpaceDN w:val="0"/>
              <w:adjustRightInd w:val="0"/>
              <w:rPr>
                <w:rFonts w:ascii="Calibri" w:hAnsi="Calibri" w:cs="Calibri"/>
                <w:color w:val="000000"/>
                <w:sz w:val="22"/>
                <w:szCs w:val="22"/>
              </w:rPr>
            </w:pPr>
            <w:r w:rsidRPr="00357A23">
              <w:rPr>
                <w:rFonts w:ascii="Calibri" w:hAnsi="Calibri" w:cs="Calibri"/>
                <w:color w:val="000000"/>
                <w:sz w:val="22"/>
                <w:szCs w:val="22"/>
              </w:rPr>
              <w:t>Załącznik Nr 2.1</w:t>
            </w:r>
          </w:p>
        </w:tc>
      </w:tr>
    </w:tbl>
    <w:p w14:paraId="2FF428D7" w14:textId="77777777" w:rsidR="00357A23" w:rsidRPr="00357A23" w:rsidRDefault="00357A23" w:rsidP="00357A23">
      <w:pPr>
        <w:ind w:left="2124"/>
        <w:jc w:val="center"/>
        <w:rPr>
          <w:rFonts w:ascii="Calibri" w:hAnsi="Calibri"/>
          <w:b/>
          <w:szCs w:val="19"/>
        </w:rPr>
      </w:pPr>
      <w:r w:rsidRPr="00357A23">
        <w:rPr>
          <w:rFonts w:ascii="Calibri" w:eastAsia="Calibri" w:hAnsi="Calibri" w:cs="Calibri"/>
          <w:b/>
          <w:noProof/>
          <w:sz w:val="22"/>
          <w:szCs w:val="22"/>
        </w:rPr>
        <w:drawing>
          <wp:inline distT="0" distB="0" distL="0" distR="0" wp14:anchorId="69877E80" wp14:editId="0E0CE558">
            <wp:extent cx="463550" cy="530225"/>
            <wp:effectExtent l="0" t="0" r="0" b="317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550" cy="530225"/>
                    </a:xfrm>
                    <a:prstGeom prst="rect">
                      <a:avLst/>
                    </a:prstGeom>
                    <a:noFill/>
                  </pic:spPr>
                </pic:pic>
              </a:graphicData>
            </a:graphic>
          </wp:inline>
        </w:drawing>
      </w:r>
    </w:p>
    <w:p w14:paraId="27D2F55F" w14:textId="5066015A" w:rsidR="00357A23" w:rsidRPr="00C94EEA" w:rsidRDefault="00B1261C" w:rsidP="00C94EEA">
      <w:pPr>
        <w:pStyle w:val="Nagwek2"/>
        <w:jc w:val="center"/>
      </w:pPr>
      <w:bookmarkStart w:id="7" w:name="_Toc494107607"/>
      <w:r>
        <w:t>Z</w:t>
      </w:r>
      <w:r w:rsidRPr="000F4938">
        <w:t xml:space="preserve">obowiązanie </w:t>
      </w:r>
      <w:r w:rsidRPr="002C7450">
        <w:t>do oddania do</w:t>
      </w:r>
      <w:r>
        <w:t xml:space="preserve"> </w:t>
      </w:r>
      <w:r w:rsidRPr="00C94EEA">
        <w:t xml:space="preserve">dyspozycji </w:t>
      </w:r>
      <w:r>
        <w:t>W</w:t>
      </w:r>
      <w:r w:rsidRPr="002C7450">
        <w:t>ykonawcy niezbędnych zasobów na potrzeby wykonania zamówienia</w:t>
      </w:r>
      <w:r>
        <w:t xml:space="preserve"> (wzór)</w:t>
      </w:r>
      <w:bookmarkEnd w:id="7"/>
    </w:p>
    <w:p w14:paraId="631C12EE" w14:textId="77777777" w:rsidR="00357A23" w:rsidRPr="00357A23" w:rsidRDefault="00357A23" w:rsidP="00357A23">
      <w:pPr>
        <w:ind w:right="-108"/>
        <w:rPr>
          <w:rFonts w:ascii="Calibri" w:hAnsi="Calibri"/>
          <w:b/>
          <w:sz w:val="22"/>
          <w:szCs w:val="22"/>
        </w:rPr>
      </w:pPr>
      <w:r w:rsidRPr="00357A23">
        <w:rPr>
          <w:rFonts w:ascii="Calibri" w:hAnsi="Calibri"/>
          <w:b/>
          <w:sz w:val="22"/>
          <w:szCs w:val="22"/>
        </w:rPr>
        <w:t>Przedmiot zamówienia:</w:t>
      </w:r>
    </w:p>
    <w:p w14:paraId="0A90DBAF" w14:textId="77777777" w:rsidR="00FA38BD" w:rsidRPr="00FA38BD" w:rsidRDefault="00FA38BD" w:rsidP="00FA38BD">
      <w:pPr>
        <w:spacing w:after="200" w:line="276" w:lineRule="auto"/>
        <w:contextualSpacing/>
        <w:jc w:val="both"/>
        <w:rPr>
          <w:rFonts w:ascii="Calibri" w:hAnsi="Calibri"/>
          <w:b/>
          <w:sz w:val="22"/>
          <w:szCs w:val="22"/>
        </w:rPr>
      </w:pPr>
      <w:r w:rsidRPr="00FA38BD">
        <w:rPr>
          <w:rFonts w:ascii="Calibri" w:hAnsi="Calibri"/>
          <w:b/>
          <w:sz w:val="22"/>
          <w:szCs w:val="22"/>
        </w:rPr>
        <w:t>Dostawa fabrycznie nowego sprzętu komputerowego, projektora multimedialnego, ekranu projekcyjnego, elektrycznego i stolika projekcyjnego w ramach projektu: „Aktywizacja zawodowa osób pozostających bez pracy w powiecie puckim- etap I” współfinansowanego ze środków Unii Europejskiej w ramach Europejskiego Funduszu Społecznego, Działanie 5.2 Aktywizacja zawodowa osób pozostających bez pracy w ramach Regionalnego Programu Operacyjnego Województwa Pomorskiego 2014-2020 z podziałem na dwie Części:</w:t>
      </w:r>
    </w:p>
    <w:p w14:paraId="76257E4D" w14:textId="77777777" w:rsidR="00FA38BD" w:rsidRDefault="00FA38BD" w:rsidP="00856269">
      <w:pPr>
        <w:widowControl w:val="0"/>
        <w:tabs>
          <w:tab w:val="left" w:pos="284"/>
        </w:tabs>
        <w:overflowPunct w:val="0"/>
        <w:autoSpaceDE w:val="0"/>
        <w:autoSpaceDN w:val="0"/>
        <w:adjustRightInd w:val="0"/>
        <w:spacing w:before="120" w:after="200" w:line="280" w:lineRule="exact"/>
        <w:jc w:val="both"/>
        <w:textAlignment w:val="baseline"/>
        <w:rPr>
          <w:rFonts w:ascii="Calibri" w:eastAsia="Calibri" w:hAnsi="Calibri"/>
          <w:sz w:val="28"/>
          <w:szCs w:val="28"/>
        </w:rPr>
      </w:pPr>
    </w:p>
    <w:p w14:paraId="144897FE" w14:textId="77777777" w:rsidR="00856269" w:rsidRPr="00856269" w:rsidRDefault="00856269" w:rsidP="00856269">
      <w:pPr>
        <w:widowControl w:val="0"/>
        <w:tabs>
          <w:tab w:val="left" w:pos="284"/>
        </w:tabs>
        <w:overflowPunct w:val="0"/>
        <w:autoSpaceDE w:val="0"/>
        <w:autoSpaceDN w:val="0"/>
        <w:adjustRightInd w:val="0"/>
        <w:spacing w:before="120" w:after="200" w:line="280" w:lineRule="exact"/>
        <w:jc w:val="both"/>
        <w:textAlignment w:val="baseline"/>
        <w:rPr>
          <w:rFonts w:ascii="Calibri" w:eastAsia="Palatino Linotype" w:hAnsi="Calibri" w:cs="Calibri"/>
          <w:sz w:val="20"/>
          <w:szCs w:val="20"/>
          <w:lang w:eastAsia="en-US"/>
        </w:rPr>
      </w:pPr>
      <w:r w:rsidRPr="00856269">
        <w:rPr>
          <w:rFonts w:ascii="Calibri" w:eastAsia="Calibri" w:hAnsi="Calibri"/>
          <w:sz w:val="28"/>
          <w:szCs w:val="28"/>
        </w:rPr>
        <w:sym w:font="Wingdings 3" w:char="F07F"/>
      </w:r>
      <w:r w:rsidRPr="00856269">
        <w:rPr>
          <w:rFonts w:ascii="Calibri" w:eastAsia="Calibri" w:hAnsi="Calibri" w:cs="Calibri"/>
          <w:b/>
          <w:i/>
          <w:sz w:val="20"/>
          <w:szCs w:val="20"/>
        </w:rPr>
        <w:t>- poniżej należy zaznaczyć znakiem „X”, w zależności na jaką Część Wykonawca składa ofertę</w:t>
      </w:r>
    </w:p>
    <w:p w14:paraId="3FFBB262" w14:textId="77777777" w:rsidR="00856269" w:rsidRPr="00856269" w:rsidRDefault="00856269" w:rsidP="00856269">
      <w:pPr>
        <w:spacing w:after="200" w:line="276" w:lineRule="auto"/>
        <w:contextualSpacing/>
        <w:jc w:val="both"/>
        <w:rPr>
          <w:rFonts w:ascii="Calibri" w:hAnsi="Calibri"/>
          <w:b/>
          <w:sz w:val="22"/>
          <w:szCs w:val="22"/>
        </w:rPr>
      </w:pPr>
      <w:r w:rsidRPr="00856269">
        <w:rPr>
          <w:rFonts w:ascii="Calibri" w:hAnsi="Calibri"/>
          <w:b/>
          <w:sz w:val="22"/>
          <w:szCs w:val="22"/>
        </w:rPr>
        <w:sym w:font="Wingdings 3" w:char="F07F"/>
      </w:r>
      <w:r w:rsidRPr="00856269">
        <w:rPr>
          <w:rFonts w:ascii="Calibri" w:hAnsi="Calibri"/>
          <w:b/>
          <w:sz w:val="22"/>
          <w:szCs w:val="22"/>
        </w:rPr>
        <w:t xml:space="preserve"> Część 1: „Dostawa pięciu komputerów przenośnych wraz z oprogramowaniem.”</w:t>
      </w:r>
    </w:p>
    <w:p w14:paraId="35F7270A" w14:textId="21FF745C" w:rsidR="00856269" w:rsidRPr="00856269" w:rsidRDefault="00856269" w:rsidP="00856269">
      <w:pPr>
        <w:spacing w:after="200" w:line="276" w:lineRule="auto"/>
        <w:contextualSpacing/>
        <w:jc w:val="both"/>
        <w:rPr>
          <w:rFonts w:ascii="Calibri" w:hAnsi="Calibri"/>
          <w:b/>
          <w:sz w:val="22"/>
          <w:szCs w:val="22"/>
        </w:rPr>
      </w:pPr>
      <w:r w:rsidRPr="00856269">
        <w:rPr>
          <w:rFonts w:ascii="Calibri" w:hAnsi="Calibri"/>
          <w:b/>
          <w:sz w:val="22"/>
          <w:szCs w:val="22"/>
        </w:rPr>
        <w:sym w:font="Wingdings 3" w:char="F07F"/>
      </w:r>
      <w:r w:rsidRPr="00856269">
        <w:rPr>
          <w:rFonts w:ascii="Calibri" w:hAnsi="Calibri"/>
          <w:b/>
          <w:sz w:val="22"/>
          <w:szCs w:val="22"/>
        </w:rPr>
        <w:t xml:space="preserve"> Część 2: „Dostawa  projektora</w:t>
      </w:r>
      <w:r w:rsidR="007106A8">
        <w:rPr>
          <w:rFonts w:ascii="Calibri" w:hAnsi="Calibri"/>
          <w:b/>
          <w:sz w:val="22"/>
          <w:szCs w:val="22"/>
        </w:rPr>
        <w:t xml:space="preserve"> multimedialnego</w:t>
      </w:r>
      <w:r w:rsidRPr="00856269">
        <w:rPr>
          <w:rFonts w:ascii="Calibri" w:hAnsi="Calibri"/>
          <w:b/>
          <w:sz w:val="22"/>
          <w:szCs w:val="22"/>
        </w:rPr>
        <w:t>, ekranu projekcyjnego, elektrycznego i stolika projekcyjnego.”..</w:t>
      </w:r>
    </w:p>
    <w:p w14:paraId="270F3C13" w14:textId="77777777" w:rsidR="005A4564" w:rsidRDefault="005A4564" w:rsidP="00357A23">
      <w:pPr>
        <w:adjustRightInd w:val="0"/>
        <w:ind w:right="-108"/>
        <w:jc w:val="center"/>
        <w:rPr>
          <w:rFonts w:ascii="Calibri" w:hAnsi="Calibri"/>
        </w:rPr>
      </w:pPr>
    </w:p>
    <w:p w14:paraId="5D4A6DF4" w14:textId="77777777" w:rsidR="00357A23" w:rsidRPr="00357A23" w:rsidRDefault="00357A23" w:rsidP="00357A23">
      <w:pPr>
        <w:adjustRightInd w:val="0"/>
        <w:ind w:right="-108"/>
        <w:jc w:val="center"/>
        <w:rPr>
          <w:rFonts w:ascii="Calibri" w:hAnsi="Calibri"/>
        </w:rPr>
      </w:pPr>
      <w:r w:rsidRPr="00357A23">
        <w:rPr>
          <w:rFonts w:ascii="Calibri" w:hAnsi="Calibri"/>
        </w:rPr>
        <w:t>………………...…………………………………………………………………………………………...……………………</w:t>
      </w:r>
    </w:p>
    <w:p w14:paraId="0B690B93" w14:textId="77777777" w:rsidR="00357A23" w:rsidRPr="00357A23" w:rsidRDefault="00357A23" w:rsidP="00357A23">
      <w:pPr>
        <w:adjustRightInd w:val="0"/>
        <w:ind w:right="-108"/>
        <w:jc w:val="center"/>
        <w:rPr>
          <w:rFonts w:ascii="Calibri" w:hAnsi="Calibri"/>
          <w:vertAlign w:val="superscript"/>
        </w:rPr>
      </w:pPr>
      <w:r w:rsidRPr="00357A23">
        <w:rPr>
          <w:rFonts w:ascii="Calibri" w:hAnsi="Calibri"/>
          <w:vertAlign w:val="superscript"/>
        </w:rPr>
        <w:t>(nazwa i adres podmiotu oddającego do dyspozycji zasoby)</w:t>
      </w:r>
    </w:p>
    <w:p w14:paraId="57EDC963" w14:textId="77777777" w:rsidR="00357A23" w:rsidRPr="00357A23" w:rsidRDefault="00357A23" w:rsidP="00357A23">
      <w:pPr>
        <w:adjustRightInd w:val="0"/>
        <w:spacing w:line="360" w:lineRule="auto"/>
        <w:ind w:right="-108"/>
        <w:rPr>
          <w:rFonts w:ascii="Calibri" w:hAnsi="Calibri"/>
          <w:b/>
          <w:bCs/>
          <w:sz w:val="22"/>
          <w:szCs w:val="22"/>
        </w:rPr>
      </w:pPr>
      <w:r w:rsidRPr="00357A23">
        <w:rPr>
          <w:rFonts w:ascii="Calibri" w:hAnsi="Calibri"/>
          <w:b/>
          <w:bCs/>
          <w:sz w:val="22"/>
          <w:szCs w:val="22"/>
        </w:rPr>
        <w:t xml:space="preserve">Zobowiązuję się do oddania na rzecz: </w:t>
      </w:r>
    </w:p>
    <w:p w14:paraId="5853C3A3" w14:textId="77777777" w:rsidR="00357A23" w:rsidRPr="00357A23" w:rsidRDefault="00357A23" w:rsidP="00357A23">
      <w:pPr>
        <w:adjustRightInd w:val="0"/>
        <w:ind w:right="-108"/>
        <w:jc w:val="center"/>
        <w:rPr>
          <w:rFonts w:ascii="Calibri" w:hAnsi="Calibri"/>
          <w:b/>
          <w:bCs/>
        </w:rPr>
      </w:pPr>
      <w:r w:rsidRPr="00357A23">
        <w:rPr>
          <w:rFonts w:ascii="Calibri" w:hAnsi="Calibri"/>
        </w:rPr>
        <w:t>……………………..……………………………………………………………………………………………………………</w:t>
      </w:r>
    </w:p>
    <w:p w14:paraId="20853AE7" w14:textId="77777777" w:rsidR="00357A23" w:rsidRPr="00357A23" w:rsidRDefault="00357A23" w:rsidP="00357A23">
      <w:pPr>
        <w:adjustRightInd w:val="0"/>
        <w:ind w:right="-108"/>
        <w:jc w:val="center"/>
        <w:rPr>
          <w:rFonts w:ascii="Calibri" w:hAnsi="Calibri"/>
          <w:vertAlign w:val="superscript"/>
        </w:rPr>
      </w:pPr>
      <w:r w:rsidRPr="00357A23">
        <w:rPr>
          <w:rFonts w:ascii="Calibri" w:hAnsi="Calibri"/>
          <w:vertAlign w:val="superscript"/>
        </w:rPr>
        <w:t>(nazwa i adres Wykonawcy, któremu inny podmiot oddaje do dyspozycji zasoby)</w:t>
      </w:r>
    </w:p>
    <w:p w14:paraId="32317EF8" w14:textId="77777777" w:rsidR="00357A23" w:rsidRPr="00357A23" w:rsidRDefault="00357A23" w:rsidP="00357A23">
      <w:pPr>
        <w:adjustRightInd w:val="0"/>
        <w:spacing w:line="360" w:lineRule="auto"/>
        <w:ind w:right="-108"/>
        <w:rPr>
          <w:rFonts w:ascii="Calibri" w:hAnsi="Calibri"/>
          <w:sz w:val="22"/>
          <w:szCs w:val="22"/>
        </w:rPr>
      </w:pPr>
      <w:r w:rsidRPr="00357A23">
        <w:rPr>
          <w:rFonts w:ascii="Calibri" w:hAnsi="Calibri"/>
          <w:b/>
          <w:bCs/>
          <w:sz w:val="22"/>
          <w:szCs w:val="22"/>
        </w:rPr>
        <w:t xml:space="preserve">zasobów w niżej określonym zakresie </w:t>
      </w:r>
      <w:r w:rsidRPr="00357A23">
        <w:rPr>
          <w:rFonts w:ascii="Calibri" w:hAnsi="Calibri"/>
          <w:bCs/>
          <w:sz w:val="22"/>
          <w:szCs w:val="22"/>
        </w:rPr>
        <w:t>(</w:t>
      </w:r>
      <w:r w:rsidRPr="00357A23">
        <w:rPr>
          <w:rFonts w:ascii="Calibri" w:hAnsi="Calibri"/>
          <w:sz w:val="22"/>
          <w:szCs w:val="22"/>
        </w:rPr>
        <w:t>zaznaczyć właściwe):</w:t>
      </w:r>
    </w:p>
    <w:p w14:paraId="2FE0BBC6" w14:textId="77777777" w:rsidR="00357A23" w:rsidRPr="00357A23" w:rsidRDefault="00357A23" w:rsidP="00357A23">
      <w:pPr>
        <w:adjustRightInd w:val="0"/>
        <w:spacing w:line="360" w:lineRule="auto"/>
        <w:ind w:right="-108"/>
        <w:rPr>
          <w:rFonts w:ascii="Calibri" w:hAnsi="Calibri"/>
          <w:sz w:val="22"/>
          <w:szCs w:val="22"/>
        </w:rPr>
      </w:pPr>
      <w:r w:rsidRPr="00357A23">
        <w:rPr>
          <w:rFonts w:ascii="Calibri" w:hAnsi="Calibri"/>
        </w:rPr>
        <w:sym w:font="Wingdings" w:char="006F"/>
      </w:r>
      <w:r w:rsidRPr="00357A23">
        <w:rPr>
          <w:rFonts w:ascii="Calibri" w:hAnsi="Calibri"/>
        </w:rPr>
        <w:t xml:space="preserve"> </w:t>
      </w:r>
      <w:r w:rsidRPr="00357A23">
        <w:rPr>
          <w:rFonts w:ascii="Calibri" w:hAnsi="Calibri"/>
          <w:sz w:val="22"/>
          <w:szCs w:val="22"/>
        </w:rPr>
        <w:t>zdolności zawodowe (kwalifikacje zawodowe, doświadczenie)</w:t>
      </w:r>
    </w:p>
    <w:p w14:paraId="5B905FF0" w14:textId="77777777" w:rsidR="00357A23" w:rsidRPr="00357A23" w:rsidRDefault="00357A23" w:rsidP="00357A23">
      <w:pPr>
        <w:adjustRightInd w:val="0"/>
        <w:ind w:right="-108"/>
        <w:rPr>
          <w:rFonts w:ascii="Calibri" w:hAnsi="Calibri"/>
          <w:sz w:val="22"/>
          <w:szCs w:val="22"/>
        </w:rPr>
      </w:pPr>
      <w:r w:rsidRPr="00357A23">
        <w:rPr>
          <w:rFonts w:ascii="Calibri" w:hAnsi="Calibri"/>
          <w:b/>
          <w:bCs/>
          <w:sz w:val="22"/>
          <w:szCs w:val="22"/>
        </w:rPr>
        <w:t xml:space="preserve">na okres </w:t>
      </w:r>
      <w:r w:rsidRPr="00357A23">
        <w:rPr>
          <w:rFonts w:ascii="Calibri" w:hAnsi="Calibri"/>
          <w:sz w:val="22"/>
          <w:szCs w:val="22"/>
        </w:rPr>
        <w:t>…………………………………………………………………………………..……………………………………...</w:t>
      </w:r>
    </w:p>
    <w:p w14:paraId="4CBD5F31" w14:textId="77777777" w:rsidR="00357A23" w:rsidRPr="00357A23" w:rsidRDefault="00357A23" w:rsidP="00357A23">
      <w:pPr>
        <w:adjustRightInd w:val="0"/>
        <w:ind w:right="-108"/>
        <w:jc w:val="center"/>
        <w:rPr>
          <w:rFonts w:ascii="Calibri" w:hAnsi="Calibri"/>
          <w:sz w:val="22"/>
          <w:szCs w:val="22"/>
          <w:vertAlign w:val="superscript"/>
        </w:rPr>
      </w:pPr>
      <w:r w:rsidRPr="00357A23">
        <w:rPr>
          <w:rFonts w:ascii="Calibri" w:hAnsi="Calibri"/>
          <w:sz w:val="22"/>
          <w:szCs w:val="22"/>
          <w:vertAlign w:val="superscript"/>
        </w:rPr>
        <w:t>(wskazać okres na jaki udostępniany jest zasób)</w:t>
      </w:r>
    </w:p>
    <w:p w14:paraId="17F9AEF3" w14:textId="77777777" w:rsidR="00357A23" w:rsidRPr="00357A23" w:rsidRDefault="00357A23" w:rsidP="00357A23">
      <w:pPr>
        <w:ind w:right="-108"/>
        <w:jc w:val="both"/>
        <w:rPr>
          <w:rFonts w:ascii="Calibri" w:eastAsia="EUAlbertina-Regular-Identity-H" w:hAnsi="Calibri"/>
          <w:b/>
          <w:sz w:val="22"/>
          <w:szCs w:val="22"/>
        </w:rPr>
      </w:pPr>
      <w:r w:rsidRPr="00357A23">
        <w:rPr>
          <w:rFonts w:ascii="Calibri" w:hAnsi="Calibri"/>
          <w:b/>
          <w:sz w:val="22"/>
          <w:szCs w:val="22"/>
        </w:rPr>
        <w:t>Z wykonawcą łączy mnie stosunek prawny wynikający z</w:t>
      </w:r>
      <w:r w:rsidRPr="00357A23">
        <w:rPr>
          <w:rFonts w:ascii="Calibri" w:eastAsia="EUAlbertina-Regular-Identity-H" w:hAnsi="Calibri"/>
          <w:b/>
          <w:sz w:val="22"/>
          <w:szCs w:val="22"/>
        </w:rPr>
        <w:t>:</w:t>
      </w:r>
    </w:p>
    <w:p w14:paraId="60B95314" w14:textId="77777777" w:rsidR="00357A23" w:rsidRPr="00357A23" w:rsidRDefault="00357A23" w:rsidP="00357A23">
      <w:pPr>
        <w:ind w:right="-108"/>
        <w:jc w:val="center"/>
        <w:rPr>
          <w:rFonts w:ascii="Calibri" w:eastAsia="EUAlbertina-Regular-Identity-H" w:hAnsi="Calibri"/>
          <w:sz w:val="22"/>
          <w:szCs w:val="22"/>
        </w:rPr>
      </w:pPr>
    </w:p>
    <w:p w14:paraId="40B505F3" w14:textId="77777777" w:rsidR="00357A23" w:rsidRPr="00357A23" w:rsidRDefault="00357A23" w:rsidP="00357A23">
      <w:pPr>
        <w:ind w:right="-108"/>
        <w:jc w:val="center"/>
        <w:rPr>
          <w:rFonts w:ascii="Calibri" w:hAnsi="Calibri"/>
          <w:sz w:val="22"/>
          <w:szCs w:val="22"/>
        </w:rPr>
      </w:pPr>
      <w:r w:rsidRPr="00357A23">
        <w:rPr>
          <w:rFonts w:ascii="Calibri" w:eastAsia="EUAlbertina-Regular-Identity-H" w:hAnsi="Calibri"/>
          <w:sz w:val="22"/>
          <w:szCs w:val="22"/>
        </w:rPr>
        <w:t>……………………………………………………………………………………………………………………..………………</w:t>
      </w:r>
    </w:p>
    <w:p w14:paraId="7BB21364" w14:textId="77777777" w:rsidR="00357A23" w:rsidRPr="00357A23" w:rsidRDefault="00357A23" w:rsidP="00357A23">
      <w:pPr>
        <w:adjustRightInd w:val="0"/>
        <w:spacing w:line="360" w:lineRule="auto"/>
        <w:ind w:right="-108"/>
        <w:jc w:val="center"/>
        <w:rPr>
          <w:rFonts w:ascii="Calibri" w:hAnsi="Calibri"/>
          <w:sz w:val="22"/>
          <w:szCs w:val="22"/>
          <w:vertAlign w:val="superscript"/>
        </w:rPr>
      </w:pPr>
      <w:r w:rsidRPr="00357A23">
        <w:rPr>
          <w:rFonts w:ascii="Calibri" w:eastAsia="EUAlbertina-Regular-Identity-H" w:hAnsi="Calibri"/>
          <w:sz w:val="22"/>
          <w:szCs w:val="22"/>
          <w:vertAlign w:val="superscript"/>
        </w:rPr>
        <w:t>(wskazać charakter stosunku)</w:t>
      </w:r>
    </w:p>
    <w:p w14:paraId="799ED48B" w14:textId="77777777" w:rsidR="00357A23" w:rsidRPr="00357A23" w:rsidRDefault="00357A23" w:rsidP="00357A23">
      <w:pPr>
        <w:ind w:right="-108"/>
        <w:jc w:val="both"/>
        <w:rPr>
          <w:rFonts w:ascii="Calibri" w:hAnsi="Calibri"/>
          <w:b/>
          <w:bCs/>
          <w:sz w:val="22"/>
          <w:szCs w:val="22"/>
        </w:rPr>
      </w:pPr>
      <w:r w:rsidRPr="00357A23">
        <w:rPr>
          <w:rFonts w:ascii="Calibri" w:hAnsi="Calibri"/>
          <w:b/>
          <w:bCs/>
          <w:sz w:val="22"/>
          <w:szCs w:val="22"/>
        </w:rPr>
        <w:t>Sposób udziału w realizacji zamówienia w:</w:t>
      </w:r>
    </w:p>
    <w:p w14:paraId="5D4CC404" w14:textId="77777777" w:rsidR="00357A23" w:rsidRPr="00357A23" w:rsidRDefault="00357A23" w:rsidP="00357A23">
      <w:pPr>
        <w:spacing w:before="120" w:line="360" w:lineRule="auto"/>
        <w:ind w:right="-108"/>
        <w:jc w:val="both"/>
        <w:rPr>
          <w:rFonts w:ascii="Calibri" w:hAnsi="Calibri"/>
          <w:bCs/>
        </w:rPr>
      </w:pPr>
      <w:r w:rsidRPr="00357A23">
        <w:rPr>
          <w:rFonts w:ascii="Calibri" w:hAnsi="Calibri"/>
          <w:bCs/>
          <w:sz w:val="22"/>
          <w:szCs w:val="22"/>
        </w:rPr>
        <w:t>……………………………………………………………………………………………………………………………………</w:t>
      </w:r>
    </w:p>
    <w:p w14:paraId="1BCC8E78" w14:textId="77777777" w:rsidR="00357A23" w:rsidRPr="00357A23" w:rsidRDefault="00357A23" w:rsidP="00357A23">
      <w:pPr>
        <w:ind w:right="-108"/>
        <w:jc w:val="both"/>
        <w:rPr>
          <w:rFonts w:ascii="Calibri" w:hAnsi="Calibri"/>
          <w:sz w:val="18"/>
          <w:szCs w:val="18"/>
        </w:rPr>
      </w:pPr>
    </w:p>
    <w:p w14:paraId="11824107" w14:textId="77777777" w:rsidR="00357A23" w:rsidRPr="00357A23" w:rsidRDefault="00357A23" w:rsidP="00357A23">
      <w:pPr>
        <w:spacing w:after="120"/>
        <w:ind w:right="-108"/>
        <w:rPr>
          <w:rFonts w:ascii="Calibri" w:hAnsi="Calibri"/>
          <w:sz w:val="18"/>
          <w:szCs w:val="18"/>
          <w:vertAlign w:val="superscript"/>
        </w:rPr>
      </w:pPr>
      <w:r w:rsidRPr="00357A23">
        <w:rPr>
          <w:rFonts w:ascii="Calibri" w:hAnsi="Calibri"/>
          <w:sz w:val="18"/>
          <w:szCs w:val="18"/>
        </w:rPr>
        <w:t xml:space="preserve">  ........................... dnia ................................. </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Pr="00357A23">
        <w:rPr>
          <w:rFonts w:ascii="Calibri" w:hAnsi="Calibri"/>
          <w:sz w:val="18"/>
          <w:szCs w:val="18"/>
          <w:vertAlign w:val="superscript"/>
        </w:rPr>
        <w:t>………………………………………………………………….……..</w:t>
      </w:r>
    </w:p>
    <w:p w14:paraId="4D055C32" w14:textId="77777777" w:rsidR="00357A23" w:rsidRPr="00357A23" w:rsidRDefault="00357A23" w:rsidP="00357A23">
      <w:pPr>
        <w:ind w:left="6372" w:right="-108" w:firstLine="708"/>
        <w:rPr>
          <w:rFonts w:ascii="Calibri" w:hAnsi="Calibri"/>
          <w:b/>
          <w:sz w:val="18"/>
          <w:szCs w:val="18"/>
          <w:vertAlign w:val="superscript"/>
        </w:rPr>
      </w:pPr>
      <w:r w:rsidRPr="00357A23">
        <w:rPr>
          <w:rFonts w:ascii="Calibri" w:hAnsi="Calibri"/>
          <w:sz w:val="18"/>
          <w:szCs w:val="18"/>
          <w:vertAlign w:val="superscript"/>
        </w:rPr>
        <w:t>/Podpis Wykonawcy/</w:t>
      </w:r>
    </w:p>
    <w:p w14:paraId="61AEBBE9" w14:textId="77777777" w:rsidR="00357A23" w:rsidRPr="00CE006F" w:rsidRDefault="00357A23" w:rsidP="00357A23">
      <w:pPr>
        <w:ind w:right="-108"/>
        <w:jc w:val="both"/>
        <w:rPr>
          <w:rFonts w:ascii="Calibri" w:hAnsi="Calibri"/>
          <w:bCs/>
          <w:sz w:val="18"/>
          <w:szCs w:val="18"/>
        </w:rPr>
      </w:pPr>
      <w:r w:rsidRPr="00CE006F">
        <w:rPr>
          <w:rFonts w:ascii="Calibri" w:hAnsi="Calibri"/>
          <w:bCs/>
          <w:sz w:val="18"/>
          <w:szCs w:val="18"/>
        </w:rPr>
        <w:t>UWAGA</w:t>
      </w:r>
    </w:p>
    <w:p w14:paraId="076BBA02" w14:textId="77777777" w:rsidR="00357A23" w:rsidRPr="00CE006F" w:rsidRDefault="00357A23" w:rsidP="00357A23">
      <w:pPr>
        <w:ind w:right="-108"/>
        <w:jc w:val="both"/>
        <w:rPr>
          <w:rFonts w:ascii="Calibri" w:hAnsi="Calibri"/>
          <w:bCs/>
          <w:sz w:val="18"/>
          <w:szCs w:val="18"/>
        </w:rPr>
      </w:pPr>
      <w:r w:rsidRPr="00CE006F">
        <w:rPr>
          <w:rFonts w:ascii="Calibri" w:hAnsi="Calibri"/>
          <w:bCs/>
          <w:sz w:val="18"/>
          <w:szCs w:val="18"/>
        </w:rPr>
        <w:t>Powyższe zobowiązanie musi być złożone w formie oryginału i podpisane przez podmiot udostępniający zasób.</w:t>
      </w:r>
    </w:p>
    <w:p w14:paraId="0C24E143" w14:textId="3A13AD8E" w:rsidR="005A4564" w:rsidRDefault="005A4564">
      <w:pPr>
        <w:rPr>
          <w:rFonts w:ascii="Calibri" w:hAnsi="Calibri"/>
          <w:b/>
          <w:color w:val="538135" w:themeColor="accent6" w:themeShade="BF"/>
          <w:sz w:val="22"/>
          <w:szCs w:val="22"/>
        </w:rPr>
      </w:pPr>
    </w:p>
    <w:p w14:paraId="4ACB8278" w14:textId="1FA15ACB" w:rsidR="00357A23" w:rsidRPr="00D12A69" w:rsidRDefault="00357A23" w:rsidP="00357A23">
      <w:pPr>
        <w:autoSpaceDE w:val="0"/>
        <w:autoSpaceDN w:val="0"/>
        <w:adjustRightInd w:val="0"/>
        <w:rPr>
          <w:rFonts w:ascii="Calibri" w:hAnsi="Calibri" w:cs="Calibri"/>
          <w:b/>
          <w:color w:val="538135" w:themeColor="accent6" w:themeShade="BF"/>
          <w:sz w:val="22"/>
          <w:szCs w:val="22"/>
        </w:rPr>
      </w:pPr>
      <w:r w:rsidRPr="00D12A69">
        <w:rPr>
          <w:rFonts w:ascii="Calibri" w:hAnsi="Calibri"/>
          <w:b/>
          <w:color w:val="538135" w:themeColor="accent6" w:themeShade="BF"/>
          <w:sz w:val="22"/>
          <w:szCs w:val="22"/>
        </w:rPr>
        <w:t>DOKUMENT SKŁADANY BEZ WEZWANIA ZAMAWIAJĄCEGO</w:t>
      </w:r>
    </w:p>
    <w:p w14:paraId="7C5901B8" w14:textId="41638621" w:rsidR="00357A23" w:rsidRPr="00D12A69" w:rsidRDefault="00357A23" w:rsidP="00357A23">
      <w:pPr>
        <w:spacing w:line="360" w:lineRule="auto"/>
        <w:jc w:val="both"/>
        <w:rPr>
          <w:rFonts w:ascii="Calibri" w:hAnsi="Calibri" w:cs="Calibri"/>
          <w:color w:val="FF0000"/>
          <w:sz w:val="22"/>
          <w:szCs w:val="22"/>
        </w:rPr>
      </w:pPr>
      <w:r w:rsidRPr="00AD3C8B">
        <w:rPr>
          <w:rFonts w:ascii="Calibri" w:hAnsi="Calibri" w:cs="Calibri"/>
          <w:color w:val="0070C0"/>
          <w:sz w:val="22"/>
          <w:szCs w:val="22"/>
          <w:u w:val="single"/>
        </w:rPr>
        <w:t>Wykonawca nie załącza dokumentu do oferty</w:t>
      </w:r>
      <w:r>
        <w:rPr>
          <w:rFonts w:ascii="Calibri" w:hAnsi="Calibri" w:cs="Calibri"/>
          <w:color w:val="000000"/>
          <w:sz w:val="22"/>
          <w:szCs w:val="22"/>
        </w:rPr>
        <w:t>, ponieważ oświadcza się co do faktu, że nie przynależy do Grupy Kapitałowej z innymi Wykonawcami, którzy złożyli oferty w postepowaniu. Informacje o innych Wykonawcach Wykonawca może uzyskać uczestnicząc w sesji otwarcia ofert lub z informacji zamieszczanej przez Zamawiającego na podstawie ar. 86 ust.5 Ustawy.</w:t>
      </w:r>
    </w:p>
    <w:tbl>
      <w:tblPr>
        <w:tblW w:w="875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804"/>
      </w:tblGrid>
      <w:tr w:rsidR="00357A23" w:rsidRPr="00D334D2" w14:paraId="68EBCB9B" w14:textId="77777777" w:rsidTr="004B1325">
        <w:trPr>
          <w:trHeight w:val="110"/>
        </w:trPr>
        <w:tc>
          <w:tcPr>
            <w:tcW w:w="1951" w:type="dxa"/>
          </w:tcPr>
          <w:p w14:paraId="7DA3DEA9" w14:textId="72976C3A" w:rsidR="00357A23" w:rsidRPr="00D334D2" w:rsidRDefault="00357A23" w:rsidP="005A4564">
            <w:pPr>
              <w:autoSpaceDE w:val="0"/>
              <w:autoSpaceDN w:val="0"/>
              <w:adjustRightInd w:val="0"/>
              <w:rPr>
                <w:rFonts w:ascii="Calibri" w:hAnsi="Calibri" w:cs="Calibri"/>
                <w:color w:val="000000"/>
                <w:sz w:val="22"/>
                <w:szCs w:val="22"/>
              </w:rPr>
            </w:pPr>
            <w:r w:rsidRPr="00313B69">
              <w:rPr>
                <w:rFonts w:ascii="Calibri" w:hAnsi="Calibri" w:cs="Calibri"/>
                <w:color w:val="000000"/>
                <w:sz w:val="22"/>
                <w:szCs w:val="22"/>
              </w:rPr>
              <w:t>Załącznik</w:t>
            </w:r>
            <w:r>
              <w:rPr>
                <w:rFonts w:ascii="Calibri" w:hAnsi="Calibri" w:cs="Calibri"/>
                <w:color w:val="000000"/>
                <w:sz w:val="22"/>
                <w:szCs w:val="22"/>
              </w:rPr>
              <w:t>i</w:t>
            </w:r>
            <w:r w:rsidRPr="00313B69">
              <w:rPr>
                <w:rFonts w:ascii="Calibri" w:hAnsi="Calibri" w:cs="Calibri"/>
                <w:color w:val="000000"/>
                <w:sz w:val="22"/>
                <w:szCs w:val="22"/>
              </w:rPr>
              <w:t xml:space="preserve"> nr </w:t>
            </w:r>
            <w:r w:rsidR="005A4564">
              <w:rPr>
                <w:rFonts w:ascii="Calibri" w:hAnsi="Calibri" w:cs="Calibri"/>
                <w:color w:val="000000"/>
                <w:sz w:val="22"/>
                <w:szCs w:val="22"/>
              </w:rPr>
              <w:t>4</w:t>
            </w:r>
          </w:p>
        </w:tc>
        <w:tc>
          <w:tcPr>
            <w:tcW w:w="6804" w:type="dxa"/>
          </w:tcPr>
          <w:p w14:paraId="12A1EC1D" w14:textId="77777777" w:rsidR="00357A23" w:rsidRDefault="00357A23" w:rsidP="004B1325">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Oświadczenie o przynależności lub braku przynależności do tej samej grupy kapitałowej - </w:t>
            </w:r>
            <w:r w:rsidRPr="00CB0242">
              <w:rPr>
                <w:rFonts w:ascii="Calibri" w:hAnsi="Calibri" w:cs="Calibri"/>
                <w:i/>
                <w:color w:val="000000"/>
                <w:sz w:val="22"/>
                <w:szCs w:val="22"/>
              </w:rPr>
              <w:t>plik został zamieszczony również w wersji edytowalnej na stronie internetowej Zamawiającego</w:t>
            </w:r>
          </w:p>
        </w:tc>
      </w:tr>
    </w:tbl>
    <w:p w14:paraId="38EEE68E" w14:textId="77777777" w:rsidR="00357A23" w:rsidRDefault="00357A23" w:rsidP="00357A23">
      <w:pPr>
        <w:rPr>
          <w:rFonts w:ascii="Calibri" w:hAnsi="Calibri"/>
          <w:sz w:val="22"/>
          <w:szCs w:val="22"/>
        </w:rPr>
      </w:pPr>
    </w:p>
    <w:p w14:paraId="400FA8FB" w14:textId="77777777" w:rsidR="00357A23" w:rsidRDefault="00357A23" w:rsidP="00357A23">
      <w:pPr>
        <w:rPr>
          <w:rFonts w:ascii="Calibri" w:hAnsi="Calibri"/>
          <w:sz w:val="22"/>
          <w:szCs w:val="22"/>
        </w:rPr>
      </w:pPr>
    </w:p>
    <w:p w14:paraId="33D28565" w14:textId="77777777" w:rsidR="00357A23" w:rsidRDefault="00357A23">
      <w:pPr>
        <w:rPr>
          <w:rFonts w:ascii="Calibri" w:hAnsi="Calibri"/>
          <w:b/>
          <w:sz w:val="22"/>
          <w:szCs w:val="22"/>
        </w:rPr>
      </w:pPr>
      <w:r>
        <w:rPr>
          <w:rFonts w:ascii="Calibri" w:hAnsi="Calibri"/>
          <w:b/>
          <w:sz w:val="22"/>
          <w:szCs w:val="22"/>
        </w:rPr>
        <w:br w:type="page"/>
      </w:r>
    </w:p>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0" w:color="auto" w:fill="auto"/>
        <w:tblLayout w:type="fixed"/>
        <w:tblLook w:val="0000" w:firstRow="0" w:lastRow="0" w:firstColumn="0" w:lastColumn="0" w:noHBand="0" w:noVBand="0"/>
      </w:tblPr>
      <w:tblGrid>
        <w:gridCol w:w="1701"/>
      </w:tblGrid>
      <w:tr w:rsidR="00357A23" w:rsidRPr="00357A23" w14:paraId="6EBCDF4A" w14:textId="77777777" w:rsidTr="004B1325">
        <w:trPr>
          <w:trHeight w:val="110"/>
        </w:trPr>
        <w:tc>
          <w:tcPr>
            <w:tcW w:w="1701" w:type="dxa"/>
            <w:shd w:val="pct30" w:color="auto" w:fill="auto"/>
          </w:tcPr>
          <w:p w14:paraId="2E542FDC" w14:textId="4D9B6FE9" w:rsidR="00357A23" w:rsidRPr="00357A23" w:rsidRDefault="00357A23" w:rsidP="00FB767F">
            <w:pPr>
              <w:autoSpaceDE w:val="0"/>
              <w:autoSpaceDN w:val="0"/>
              <w:adjustRightInd w:val="0"/>
              <w:rPr>
                <w:rFonts w:ascii="Calibri" w:hAnsi="Calibri" w:cs="Calibri"/>
                <w:color w:val="000000"/>
                <w:sz w:val="22"/>
                <w:szCs w:val="22"/>
              </w:rPr>
            </w:pPr>
            <w:r w:rsidRPr="00357A23">
              <w:rPr>
                <w:rFonts w:ascii="Calibri" w:hAnsi="Calibri" w:cs="Calibri"/>
                <w:color w:val="000000"/>
                <w:sz w:val="22"/>
                <w:szCs w:val="22"/>
              </w:rPr>
              <w:t xml:space="preserve">Załącznik Nr </w:t>
            </w:r>
            <w:r w:rsidR="00FB767F">
              <w:rPr>
                <w:rFonts w:ascii="Calibri" w:hAnsi="Calibri" w:cs="Calibri"/>
                <w:color w:val="000000"/>
                <w:sz w:val="22"/>
                <w:szCs w:val="22"/>
              </w:rPr>
              <w:t>4</w:t>
            </w:r>
            <w:r w:rsidRPr="00357A23">
              <w:rPr>
                <w:rFonts w:ascii="Calibri" w:hAnsi="Calibri" w:cs="Calibri"/>
                <w:color w:val="000000"/>
                <w:sz w:val="22"/>
                <w:szCs w:val="22"/>
              </w:rPr>
              <w:t xml:space="preserve"> </w:t>
            </w:r>
          </w:p>
        </w:tc>
      </w:tr>
    </w:tbl>
    <w:p w14:paraId="5ECF07F3" w14:textId="361FE52E" w:rsidR="00357A23" w:rsidRPr="00357A23" w:rsidRDefault="00357A23" w:rsidP="00357A23">
      <w:pPr>
        <w:ind w:left="2124"/>
        <w:jc w:val="center"/>
        <w:rPr>
          <w:rFonts w:ascii="Calibri" w:eastAsia="Calibri" w:hAnsi="Calibri" w:cs="Calibri"/>
          <w:b/>
          <w:sz w:val="22"/>
          <w:szCs w:val="22"/>
          <w:lang w:eastAsia="en-US"/>
        </w:rPr>
      </w:pPr>
    </w:p>
    <w:p w14:paraId="4770EF09" w14:textId="1F0A443A" w:rsidR="00357A23" w:rsidRPr="00357A23" w:rsidRDefault="00357A23" w:rsidP="00357A23">
      <w:pPr>
        <w:autoSpaceDE w:val="0"/>
        <w:autoSpaceDN w:val="0"/>
        <w:adjustRightInd w:val="0"/>
        <w:spacing w:after="200"/>
        <w:ind w:left="5664" w:hanging="5664"/>
        <w:rPr>
          <w:rFonts w:ascii="Calibri" w:hAnsi="Calibri"/>
          <w:b/>
          <w:color w:val="76923C"/>
          <w:sz w:val="22"/>
          <w:szCs w:val="22"/>
        </w:rPr>
      </w:pPr>
      <w:r w:rsidRPr="00357A23">
        <w:rPr>
          <w:rFonts w:ascii="Calibri" w:eastAsia="Calibri" w:hAnsi="Calibri" w:cs="Calibri"/>
          <w:b/>
          <w:sz w:val="22"/>
          <w:szCs w:val="22"/>
          <w:lang w:eastAsia="en-US"/>
        </w:rPr>
        <w:tab/>
      </w:r>
    </w:p>
    <w:p w14:paraId="54DE86DA" w14:textId="14CE77D7" w:rsidR="00357A23" w:rsidRPr="00357A23" w:rsidRDefault="00357A23" w:rsidP="00C94EEA">
      <w:pPr>
        <w:pStyle w:val="Nagwek2"/>
        <w:jc w:val="center"/>
      </w:pPr>
      <w:bookmarkStart w:id="8" w:name="_Toc494107608"/>
      <w:r w:rsidRPr="00357A23">
        <w:t>Oświadczenie</w:t>
      </w:r>
      <w:r w:rsidR="00B1261C">
        <w:t xml:space="preserve"> </w:t>
      </w:r>
      <w:r w:rsidRPr="00357A23">
        <w:t>o przynależności lub braku przynależności do tej samej grupy kapitałowej</w:t>
      </w:r>
      <w:r w:rsidR="00B1261C">
        <w:t xml:space="preserve"> (wzór)</w:t>
      </w:r>
      <w:bookmarkEnd w:id="8"/>
    </w:p>
    <w:p w14:paraId="2128DB62" w14:textId="77777777" w:rsidR="00357A23" w:rsidRPr="00357A23" w:rsidRDefault="00357A23" w:rsidP="00357A23">
      <w:pPr>
        <w:jc w:val="center"/>
        <w:rPr>
          <w:rFonts w:ascii="Calibri" w:hAnsi="Calibri"/>
          <w:sz w:val="22"/>
          <w:szCs w:val="22"/>
        </w:rPr>
      </w:pPr>
      <w:r w:rsidRPr="00357A23">
        <w:rPr>
          <w:rFonts w:ascii="Calibri" w:hAnsi="Calibri"/>
          <w:sz w:val="22"/>
          <w:szCs w:val="22"/>
        </w:rPr>
        <w:t>Ja niżej podpisany _________________________________________________________</w:t>
      </w:r>
    </w:p>
    <w:p w14:paraId="377511FF" w14:textId="77777777" w:rsidR="00357A23" w:rsidRPr="00357A23" w:rsidRDefault="00357A23" w:rsidP="00357A23">
      <w:pPr>
        <w:jc w:val="center"/>
        <w:rPr>
          <w:rFonts w:ascii="Calibri" w:hAnsi="Calibri"/>
          <w:i/>
          <w:sz w:val="18"/>
          <w:szCs w:val="18"/>
        </w:rPr>
      </w:pPr>
      <w:r w:rsidRPr="00357A23">
        <w:rPr>
          <w:rFonts w:ascii="Calibri" w:hAnsi="Calibri"/>
          <w:i/>
          <w:sz w:val="18"/>
          <w:szCs w:val="18"/>
        </w:rPr>
        <w:t>(imię i nazwisko składającego oświadczenie)</w:t>
      </w:r>
    </w:p>
    <w:p w14:paraId="214043D9" w14:textId="77777777" w:rsidR="00357A23" w:rsidRPr="00357A23" w:rsidRDefault="00357A23" w:rsidP="00357A23">
      <w:pPr>
        <w:jc w:val="center"/>
        <w:rPr>
          <w:rFonts w:ascii="Calibri" w:hAnsi="Calibri"/>
          <w:i/>
          <w:sz w:val="18"/>
          <w:szCs w:val="18"/>
        </w:rPr>
      </w:pPr>
      <w:r w:rsidRPr="00357A23">
        <w:rPr>
          <w:rFonts w:ascii="Calibri" w:hAnsi="Calibri"/>
          <w:i/>
          <w:sz w:val="18"/>
          <w:szCs w:val="18"/>
        </w:rPr>
        <w:t>będąc upoważnionym do reprezentowania Wykonawcy:</w:t>
      </w:r>
    </w:p>
    <w:p w14:paraId="39779800" w14:textId="77777777" w:rsidR="00357A23" w:rsidRPr="00357A23" w:rsidRDefault="00357A23" w:rsidP="00357A23">
      <w:pPr>
        <w:jc w:val="center"/>
        <w:rPr>
          <w:rFonts w:ascii="Calibri" w:hAnsi="Calibri"/>
          <w:sz w:val="22"/>
          <w:szCs w:val="22"/>
        </w:rPr>
      </w:pPr>
      <w:r w:rsidRPr="00357A23">
        <w:rPr>
          <w:rFonts w:ascii="Calibri" w:hAnsi="Calibri"/>
          <w:sz w:val="22"/>
          <w:szCs w:val="22"/>
        </w:rPr>
        <w:t>___________________________________________________________________________</w:t>
      </w:r>
    </w:p>
    <w:p w14:paraId="3C0F0C5F" w14:textId="77777777" w:rsidR="00357A23" w:rsidRPr="00357A23" w:rsidRDefault="00357A23" w:rsidP="00357A23">
      <w:pPr>
        <w:jc w:val="center"/>
        <w:rPr>
          <w:rFonts w:ascii="Calibri" w:hAnsi="Calibri"/>
          <w:i/>
          <w:sz w:val="18"/>
          <w:szCs w:val="18"/>
        </w:rPr>
      </w:pPr>
      <w:r w:rsidRPr="00357A23">
        <w:rPr>
          <w:rFonts w:ascii="Calibri" w:hAnsi="Calibri"/>
          <w:i/>
          <w:sz w:val="18"/>
          <w:szCs w:val="18"/>
        </w:rPr>
        <w:t>(nazwa Wykonawcy)</w:t>
      </w:r>
    </w:p>
    <w:p w14:paraId="285A6038" w14:textId="77777777" w:rsidR="00357A23" w:rsidRPr="00357A23" w:rsidRDefault="00357A23" w:rsidP="00357A23">
      <w:pPr>
        <w:jc w:val="center"/>
        <w:rPr>
          <w:rFonts w:ascii="Calibri" w:hAnsi="Calibri"/>
          <w:sz w:val="22"/>
          <w:szCs w:val="22"/>
        </w:rPr>
      </w:pPr>
      <w:r w:rsidRPr="00357A23">
        <w:rPr>
          <w:rFonts w:ascii="Calibri" w:hAnsi="Calibri"/>
          <w:sz w:val="22"/>
          <w:szCs w:val="22"/>
        </w:rPr>
        <w:t>___________________________________________________________________________</w:t>
      </w:r>
    </w:p>
    <w:p w14:paraId="2E2A17AA" w14:textId="77777777" w:rsidR="00357A23" w:rsidRPr="00357A23" w:rsidRDefault="00357A23" w:rsidP="00357A23">
      <w:pPr>
        <w:jc w:val="center"/>
        <w:rPr>
          <w:rFonts w:ascii="Calibri" w:hAnsi="Calibri"/>
          <w:i/>
          <w:sz w:val="18"/>
          <w:szCs w:val="18"/>
        </w:rPr>
      </w:pPr>
      <w:r w:rsidRPr="00357A23">
        <w:rPr>
          <w:rFonts w:ascii="Calibri" w:hAnsi="Calibri"/>
          <w:i/>
          <w:sz w:val="18"/>
          <w:szCs w:val="18"/>
        </w:rPr>
        <w:t>(adres siedziby Wykonawcy)</w:t>
      </w:r>
    </w:p>
    <w:p w14:paraId="1FDAAE00" w14:textId="77777777" w:rsidR="00357A23" w:rsidRPr="00357A23" w:rsidRDefault="00357A23" w:rsidP="00357A23">
      <w:pPr>
        <w:jc w:val="center"/>
        <w:rPr>
          <w:rFonts w:ascii="Calibri" w:hAnsi="Calibri"/>
          <w:sz w:val="22"/>
          <w:szCs w:val="22"/>
        </w:rPr>
      </w:pPr>
      <w:r w:rsidRPr="00357A23">
        <w:rPr>
          <w:rFonts w:ascii="Calibri" w:hAnsi="Calibri"/>
          <w:sz w:val="22"/>
          <w:szCs w:val="22"/>
        </w:rPr>
        <w:t>biorącego udział w postępowaniu o udzielenie zamówienia publicznego pn.</w:t>
      </w:r>
    </w:p>
    <w:p w14:paraId="2351F64A" w14:textId="77777777" w:rsidR="00357A23" w:rsidRPr="00357A23" w:rsidRDefault="00357A23" w:rsidP="00357A23">
      <w:pPr>
        <w:jc w:val="center"/>
        <w:rPr>
          <w:rFonts w:ascii="Calibri" w:hAnsi="Calibri"/>
          <w:sz w:val="22"/>
          <w:szCs w:val="22"/>
        </w:rPr>
      </w:pPr>
    </w:p>
    <w:p w14:paraId="4F809760" w14:textId="77777777" w:rsidR="00FA38BD" w:rsidRPr="00FA38BD" w:rsidRDefault="00FA38BD" w:rsidP="00FA38BD">
      <w:pPr>
        <w:spacing w:after="200" w:line="276" w:lineRule="auto"/>
        <w:contextualSpacing/>
        <w:jc w:val="both"/>
        <w:rPr>
          <w:rFonts w:ascii="Calibri" w:hAnsi="Calibri"/>
          <w:b/>
          <w:sz w:val="22"/>
          <w:szCs w:val="22"/>
        </w:rPr>
      </w:pPr>
      <w:r w:rsidRPr="00FA38BD">
        <w:rPr>
          <w:rFonts w:ascii="Calibri" w:hAnsi="Calibri"/>
          <w:b/>
          <w:sz w:val="22"/>
          <w:szCs w:val="22"/>
        </w:rPr>
        <w:t>Dostawa fabrycznie nowego sprzętu komputerowego, projektora multimedialnego, ekranu projekcyjnego, elektrycznego i stolika projekcyjnego w ramach projektu: „Aktywizacja zawodowa osób pozostających bez pracy w powiecie puckim- etap I” współfinansowanego ze środków Unii Europejskiej w ramach Europejskiego Funduszu Społecznego, Działanie 5.2 Aktywizacja zawodowa osób pozostających bez pracy w ramach Regionalnego Programu Operacyjnego Województwa Pomorskiego 2014-2020 z podziałem na dwie Części:</w:t>
      </w:r>
    </w:p>
    <w:p w14:paraId="5996C844" w14:textId="77777777" w:rsidR="00856269" w:rsidRPr="00856269" w:rsidRDefault="00856269" w:rsidP="00856269">
      <w:pPr>
        <w:widowControl w:val="0"/>
        <w:tabs>
          <w:tab w:val="left" w:pos="284"/>
        </w:tabs>
        <w:overflowPunct w:val="0"/>
        <w:autoSpaceDE w:val="0"/>
        <w:autoSpaceDN w:val="0"/>
        <w:adjustRightInd w:val="0"/>
        <w:spacing w:before="120" w:after="200" w:line="280" w:lineRule="exact"/>
        <w:jc w:val="both"/>
        <w:textAlignment w:val="baseline"/>
        <w:rPr>
          <w:rFonts w:ascii="Calibri" w:eastAsia="Palatino Linotype" w:hAnsi="Calibri" w:cs="Calibri"/>
          <w:sz w:val="20"/>
          <w:szCs w:val="20"/>
          <w:lang w:eastAsia="en-US"/>
        </w:rPr>
      </w:pPr>
      <w:r w:rsidRPr="00856269">
        <w:rPr>
          <w:rFonts w:ascii="Calibri" w:eastAsia="Calibri" w:hAnsi="Calibri"/>
          <w:sz w:val="28"/>
          <w:szCs w:val="28"/>
        </w:rPr>
        <w:sym w:font="Wingdings 3" w:char="F07F"/>
      </w:r>
      <w:r w:rsidRPr="00856269">
        <w:rPr>
          <w:rFonts w:ascii="Calibri" w:eastAsia="Calibri" w:hAnsi="Calibri" w:cs="Calibri"/>
          <w:b/>
          <w:i/>
          <w:sz w:val="20"/>
          <w:szCs w:val="20"/>
        </w:rPr>
        <w:t>- poniżej należy zaznaczyć znakiem „X”, w zależności na jaką Część Wykonawca składa ofertę</w:t>
      </w:r>
    </w:p>
    <w:p w14:paraId="088DC5CD" w14:textId="77777777" w:rsidR="00856269" w:rsidRPr="00856269" w:rsidRDefault="00856269" w:rsidP="00856269">
      <w:pPr>
        <w:spacing w:after="200" w:line="276" w:lineRule="auto"/>
        <w:contextualSpacing/>
        <w:jc w:val="both"/>
        <w:rPr>
          <w:rFonts w:ascii="Calibri" w:hAnsi="Calibri"/>
          <w:b/>
          <w:sz w:val="22"/>
          <w:szCs w:val="22"/>
        </w:rPr>
      </w:pPr>
      <w:r w:rsidRPr="00856269">
        <w:rPr>
          <w:rFonts w:ascii="Calibri" w:hAnsi="Calibri"/>
          <w:b/>
          <w:sz w:val="22"/>
          <w:szCs w:val="22"/>
        </w:rPr>
        <w:sym w:font="Wingdings 3" w:char="F07F"/>
      </w:r>
      <w:r w:rsidRPr="00856269">
        <w:rPr>
          <w:rFonts w:ascii="Calibri" w:hAnsi="Calibri"/>
          <w:b/>
          <w:sz w:val="22"/>
          <w:szCs w:val="22"/>
        </w:rPr>
        <w:t xml:space="preserve"> Część 1: „Dostawa pięciu komputerów przenośnych wraz z oprogramowaniem.”</w:t>
      </w:r>
    </w:p>
    <w:p w14:paraId="41EA0EEE" w14:textId="601FA252" w:rsidR="00856269" w:rsidRPr="00856269" w:rsidRDefault="00856269" w:rsidP="00856269">
      <w:pPr>
        <w:spacing w:after="200" w:line="276" w:lineRule="auto"/>
        <w:contextualSpacing/>
        <w:jc w:val="both"/>
        <w:rPr>
          <w:rFonts w:ascii="Calibri" w:hAnsi="Calibri"/>
          <w:b/>
          <w:sz w:val="22"/>
          <w:szCs w:val="22"/>
        </w:rPr>
      </w:pPr>
      <w:r w:rsidRPr="00856269">
        <w:rPr>
          <w:rFonts w:ascii="Calibri" w:hAnsi="Calibri"/>
          <w:b/>
          <w:sz w:val="22"/>
          <w:szCs w:val="22"/>
        </w:rPr>
        <w:sym w:font="Wingdings 3" w:char="F07F"/>
      </w:r>
      <w:r w:rsidRPr="00856269">
        <w:rPr>
          <w:rFonts w:ascii="Calibri" w:hAnsi="Calibri"/>
          <w:b/>
          <w:sz w:val="22"/>
          <w:szCs w:val="22"/>
        </w:rPr>
        <w:t xml:space="preserve"> Część 2: „Dostawa  projektora</w:t>
      </w:r>
      <w:r w:rsidR="007106A8">
        <w:rPr>
          <w:rFonts w:ascii="Calibri" w:hAnsi="Calibri"/>
          <w:b/>
          <w:sz w:val="22"/>
          <w:szCs w:val="22"/>
        </w:rPr>
        <w:t xml:space="preserve"> multimedialnego</w:t>
      </w:r>
      <w:r w:rsidRPr="00856269">
        <w:rPr>
          <w:rFonts w:ascii="Calibri" w:hAnsi="Calibri"/>
          <w:b/>
          <w:sz w:val="22"/>
          <w:szCs w:val="22"/>
        </w:rPr>
        <w:t>, ekranu projekcyjnego, elektrycznego i stolika projekcyjnego.”..</w:t>
      </w:r>
    </w:p>
    <w:p w14:paraId="4792AAF7" w14:textId="77777777" w:rsidR="00D57C61" w:rsidRPr="00D57C61" w:rsidRDefault="00D57C61" w:rsidP="00D57C61">
      <w:pPr>
        <w:jc w:val="both"/>
        <w:rPr>
          <w:rFonts w:ascii="Calibri" w:hAnsi="Calibri"/>
          <w:b/>
          <w:sz w:val="22"/>
          <w:szCs w:val="22"/>
        </w:rPr>
      </w:pPr>
    </w:p>
    <w:p w14:paraId="79050994" w14:textId="77777777" w:rsidR="00357A23" w:rsidRPr="00357A23" w:rsidRDefault="00357A23" w:rsidP="00357A23">
      <w:pPr>
        <w:autoSpaceDE w:val="0"/>
        <w:autoSpaceDN w:val="0"/>
        <w:adjustRightInd w:val="0"/>
        <w:jc w:val="both"/>
        <w:rPr>
          <w:rFonts w:ascii="Calibri" w:hAnsi="Calibri"/>
          <w:sz w:val="22"/>
          <w:szCs w:val="22"/>
        </w:rPr>
      </w:pPr>
      <w:r w:rsidRPr="00357A23">
        <w:rPr>
          <w:rFonts w:ascii="Calibri" w:hAnsi="Calibri"/>
          <w:b/>
          <w:sz w:val="22"/>
          <w:szCs w:val="22"/>
        </w:rPr>
        <w:t>niniejszym oświadczam, iż</w:t>
      </w:r>
      <w:r w:rsidRPr="00357A23">
        <w:rPr>
          <w:rFonts w:ascii="Calibri" w:hAnsi="Calibri"/>
          <w:b/>
          <w:iCs/>
          <w:sz w:val="22"/>
          <w:szCs w:val="22"/>
        </w:rPr>
        <w:t>*</w:t>
      </w:r>
      <w:r w:rsidRPr="00357A23">
        <w:rPr>
          <w:rFonts w:ascii="Calibri" w:hAnsi="Calibri"/>
          <w:iCs/>
          <w:sz w:val="22"/>
          <w:szCs w:val="22"/>
          <w:vertAlign w:val="superscript"/>
        </w:rPr>
        <w:t>)</w:t>
      </w:r>
      <w:r w:rsidRPr="00357A23">
        <w:rPr>
          <w:rFonts w:ascii="Calibri" w:hAnsi="Calibri"/>
          <w:sz w:val="22"/>
          <w:szCs w:val="22"/>
        </w:rPr>
        <w:t>:</w:t>
      </w:r>
    </w:p>
    <w:p w14:paraId="514D5AB1" w14:textId="77777777" w:rsidR="00357A23" w:rsidRPr="00357A23" w:rsidRDefault="00357A23" w:rsidP="00357A23">
      <w:pPr>
        <w:autoSpaceDE w:val="0"/>
        <w:autoSpaceDN w:val="0"/>
        <w:adjustRightInd w:val="0"/>
        <w:jc w:val="both"/>
        <w:rPr>
          <w:rFonts w:ascii="Calibri" w:hAnsi="Calibri"/>
          <w:sz w:val="22"/>
          <w:szCs w:val="22"/>
        </w:rPr>
      </w:pPr>
    </w:p>
    <w:p w14:paraId="1F9D0FBF" w14:textId="77777777" w:rsidR="00357A23" w:rsidRPr="00357A23" w:rsidRDefault="00357A23" w:rsidP="00357A23">
      <w:pPr>
        <w:autoSpaceDE w:val="0"/>
        <w:autoSpaceDN w:val="0"/>
        <w:adjustRightInd w:val="0"/>
        <w:ind w:left="142" w:hanging="142"/>
        <w:jc w:val="both"/>
        <w:rPr>
          <w:rFonts w:ascii="Calibri" w:hAnsi="Calibri"/>
          <w:sz w:val="22"/>
          <w:szCs w:val="22"/>
        </w:rPr>
      </w:pPr>
      <w:r w:rsidRPr="00357A23">
        <w:rPr>
          <w:rFonts w:ascii="Calibri" w:hAnsi="Calibri"/>
          <w:sz w:val="22"/>
          <w:szCs w:val="22"/>
        </w:rPr>
        <w:t xml:space="preserve">- Wykonawca </w:t>
      </w:r>
      <w:r w:rsidRPr="00357A23">
        <w:rPr>
          <w:rFonts w:ascii="Calibri" w:hAnsi="Calibri"/>
          <w:b/>
          <w:sz w:val="22"/>
          <w:szCs w:val="22"/>
        </w:rPr>
        <w:t>nie przynależy</w:t>
      </w:r>
      <w:r w:rsidRPr="00357A23">
        <w:rPr>
          <w:rFonts w:ascii="Calibri" w:hAnsi="Calibri"/>
          <w:sz w:val="22"/>
          <w:szCs w:val="22"/>
        </w:rPr>
        <w:t xml:space="preserve"> do tej samej grupy kapitałowej w rozumieniu </w:t>
      </w:r>
      <w:r w:rsidRPr="00357A23">
        <w:rPr>
          <w:rFonts w:ascii="Calibri" w:hAnsi="Calibri"/>
          <w:i/>
          <w:iCs/>
          <w:sz w:val="22"/>
          <w:szCs w:val="22"/>
        </w:rPr>
        <w:t xml:space="preserve">ustawy z dnia 16 lutego 2007 r. o ochronie konkurencji i konsumentów (Dz. U. Nr 50, poz. 331 z </w:t>
      </w:r>
      <w:proofErr w:type="spellStart"/>
      <w:r w:rsidRPr="00357A23">
        <w:rPr>
          <w:rFonts w:ascii="Calibri" w:hAnsi="Calibri"/>
          <w:i/>
          <w:iCs/>
          <w:sz w:val="22"/>
          <w:szCs w:val="22"/>
        </w:rPr>
        <w:t>pó</w:t>
      </w:r>
      <w:r w:rsidRPr="00357A23">
        <w:rPr>
          <w:rFonts w:ascii="Calibri" w:hAnsi="Calibri"/>
          <w:i/>
          <w:sz w:val="22"/>
          <w:szCs w:val="22"/>
        </w:rPr>
        <w:t>ź</w:t>
      </w:r>
      <w:r w:rsidRPr="00357A23">
        <w:rPr>
          <w:rFonts w:ascii="Calibri" w:hAnsi="Calibri"/>
          <w:i/>
          <w:iCs/>
          <w:sz w:val="22"/>
          <w:szCs w:val="22"/>
        </w:rPr>
        <w:t>n</w:t>
      </w:r>
      <w:proofErr w:type="spellEnd"/>
      <w:r w:rsidRPr="00357A23">
        <w:rPr>
          <w:rFonts w:ascii="Calibri" w:hAnsi="Calibri"/>
          <w:i/>
          <w:iCs/>
          <w:sz w:val="22"/>
          <w:szCs w:val="22"/>
        </w:rPr>
        <w:t>. zm.)</w:t>
      </w:r>
      <w:r w:rsidRPr="00357A23">
        <w:rPr>
          <w:rFonts w:ascii="Calibri" w:hAnsi="Calibri"/>
          <w:iCs/>
          <w:sz w:val="22"/>
          <w:szCs w:val="22"/>
        </w:rPr>
        <w:t xml:space="preserve">, </w:t>
      </w:r>
      <w:r w:rsidRPr="00357A23">
        <w:rPr>
          <w:rFonts w:ascii="Calibri" w:hAnsi="Calibri"/>
          <w:sz w:val="22"/>
          <w:szCs w:val="22"/>
        </w:rPr>
        <w:t>z Wykonawcami</w:t>
      </w:r>
      <w:r w:rsidRPr="00357A23">
        <w:rPr>
          <w:rFonts w:ascii="Calibri" w:hAnsi="Calibri"/>
          <w:bCs/>
          <w:sz w:val="22"/>
          <w:szCs w:val="22"/>
        </w:rPr>
        <w:t>, którzy złożyli oferty w przedmiotowym postępowaniu o udzielenie zamówienia</w:t>
      </w:r>
      <w:r w:rsidRPr="00357A23">
        <w:rPr>
          <w:rFonts w:ascii="Calibri" w:hAnsi="Calibri"/>
          <w:sz w:val="22"/>
          <w:szCs w:val="22"/>
        </w:rPr>
        <w:t>.</w:t>
      </w:r>
    </w:p>
    <w:p w14:paraId="6771C4E3" w14:textId="77777777" w:rsidR="00357A23" w:rsidRPr="00357A23" w:rsidRDefault="00357A23" w:rsidP="00357A23">
      <w:pPr>
        <w:autoSpaceDE w:val="0"/>
        <w:autoSpaceDN w:val="0"/>
        <w:adjustRightInd w:val="0"/>
        <w:ind w:left="142" w:hanging="142"/>
        <w:jc w:val="both"/>
        <w:rPr>
          <w:rFonts w:ascii="Calibri" w:hAnsi="Calibri"/>
          <w:iCs/>
          <w:sz w:val="22"/>
          <w:szCs w:val="22"/>
        </w:rPr>
      </w:pPr>
    </w:p>
    <w:p w14:paraId="129B22A4" w14:textId="77777777" w:rsidR="00357A23" w:rsidRPr="00357A23" w:rsidRDefault="00357A23" w:rsidP="00357A23">
      <w:pPr>
        <w:autoSpaceDE w:val="0"/>
        <w:autoSpaceDN w:val="0"/>
        <w:adjustRightInd w:val="0"/>
        <w:ind w:left="284" w:hanging="284"/>
        <w:jc w:val="both"/>
        <w:rPr>
          <w:rFonts w:ascii="Calibri" w:hAnsi="Calibri"/>
          <w:sz w:val="22"/>
          <w:szCs w:val="22"/>
        </w:rPr>
      </w:pPr>
      <w:r w:rsidRPr="00357A23">
        <w:rPr>
          <w:rFonts w:ascii="Calibri" w:hAnsi="Calibri"/>
          <w:sz w:val="22"/>
          <w:szCs w:val="22"/>
        </w:rPr>
        <w:t xml:space="preserve">- Wykonawca przynależy do tej samej grupy kapitałowej </w:t>
      </w:r>
      <w:r w:rsidRPr="00357A23">
        <w:rPr>
          <w:rFonts w:ascii="Calibri" w:hAnsi="Calibri"/>
          <w:b/>
          <w:sz w:val="22"/>
          <w:szCs w:val="22"/>
        </w:rPr>
        <w:t>łącznie z nw. Wykonawcami</w:t>
      </w:r>
      <w:r w:rsidRPr="00357A23">
        <w:rPr>
          <w:rFonts w:ascii="Calibri" w:hAnsi="Calibri"/>
          <w:b/>
          <w:bCs/>
          <w:sz w:val="22"/>
          <w:szCs w:val="22"/>
        </w:rPr>
        <w:t xml:space="preserve">, </w:t>
      </w:r>
      <w:r w:rsidRPr="00357A23">
        <w:rPr>
          <w:rFonts w:ascii="Calibri" w:hAnsi="Calibri"/>
          <w:b/>
          <w:sz w:val="22"/>
          <w:szCs w:val="22"/>
        </w:rPr>
        <w:br/>
      </w:r>
      <w:r w:rsidRPr="00357A23">
        <w:rPr>
          <w:rFonts w:ascii="Calibri" w:hAnsi="Calibri"/>
          <w:b/>
          <w:bCs/>
          <w:sz w:val="22"/>
          <w:szCs w:val="22"/>
        </w:rPr>
        <w:t>którzy złożyli odrębne oferty w przedmiotowym postępowaniu o udzielenie zamówienia</w:t>
      </w:r>
      <w:r w:rsidRPr="00357A23">
        <w:rPr>
          <w:rFonts w:ascii="Calibri" w:hAnsi="Calibri"/>
          <w:sz w:val="22"/>
          <w:szCs w:val="22"/>
        </w:rPr>
        <w:t>**:</w:t>
      </w:r>
    </w:p>
    <w:p w14:paraId="648CAFD0" w14:textId="77777777" w:rsidR="00357A23" w:rsidRPr="00357A23" w:rsidRDefault="00357A23" w:rsidP="00357A23">
      <w:pPr>
        <w:autoSpaceDE w:val="0"/>
        <w:autoSpaceDN w:val="0"/>
        <w:adjustRightInd w:val="0"/>
        <w:rPr>
          <w:rFonts w:ascii="Calibri" w:hAnsi="Calibr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4138"/>
        <w:gridCol w:w="4509"/>
      </w:tblGrid>
      <w:tr w:rsidR="00357A23" w:rsidRPr="00357A23" w14:paraId="5E7628D1" w14:textId="77777777" w:rsidTr="004B1325">
        <w:trPr>
          <w:jc w:val="center"/>
        </w:trPr>
        <w:tc>
          <w:tcPr>
            <w:tcW w:w="344" w:type="pct"/>
            <w:tcBorders>
              <w:top w:val="single" w:sz="4" w:space="0" w:color="auto"/>
              <w:left w:val="single" w:sz="4" w:space="0" w:color="auto"/>
              <w:bottom w:val="single" w:sz="4" w:space="0" w:color="auto"/>
              <w:right w:val="single" w:sz="4" w:space="0" w:color="auto"/>
            </w:tcBorders>
            <w:vAlign w:val="center"/>
            <w:hideMark/>
          </w:tcPr>
          <w:p w14:paraId="0441AE49" w14:textId="77777777" w:rsidR="00357A23" w:rsidRPr="00357A23" w:rsidRDefault="00357A23" w:rsidP="00357A23">
            <w:pPr>
              <w:autoSpaceDE w:val="0"/>
              <w:autoSpaceDN w:val="0"/>
              <w:adjustRightInd w:val="0"/>
              <w:spacing w:line="256" w:lineRule="auto"/>
              <w:jc w:val="center"/>
              <w:rPr>
                <w:rFonts w:ascii="Calibri" w:hAnsi="Calibri"/>
                <w:b/>
                <w:sz w:val="22"/>
                <w:szCs w:val="22"/>
                <w:lang w:eastAsia="en-US"/>
              </w:rPr>
            </w:pPr>
            <w:r w:rsidRPr="00357A23">
              <w:rPr>
                <w:rFonts w:ascii="Calibri" w:hAnsi="Calibri"/>
                <w:b/>
                <w:sz w:val="22"/>
                <w:szCs w:val="22"/>
                <w:lang w:eastAsia="en-US"/>
              </w:rPr>
              <w:t>Lp.</w:t>
            </w:r>
          </w:p>
        </w:tc>
        <w:tc>
          <w:tcPr>
            <w:tcW w:w="2228" w:type="pct"/>
            <w:tcBorders>
              <w:top w:val="single" w:sz="4" w:space="0" w:color="auto"/>
              <w:left w:val="single" w:sz="4" w:space="0" w:color="auto"/>
              <w:bottom w:val="single" w:sz="4" w:space="0" w:color="auto"/>
              <w:right w:val="single" w:sz="4" w:space="0" w:color="auto"/>
            </w:tcBorders>
            <w:vAlign w:val="center"/>
            <w:hideMark/>
          </w:tcPr>
          <w:p w14:paraId="66C7D353" w14:textId="77777777" w:rsidR="00357A23" w:rsidRPr="00357A23" w:rsidRDefault="00357A23" w:rsidP="00357A23">
            <w:pPr>
              <w:autoSpaceDE w:val="0"/>
              <w:autoSpaceDN w:val="0"/>
              <w:adjustRightInd w:val="0"/>
              <w:spacing w:line="256" w:lineRule="auto"/>
              <w:jc w:val="center"/>
              <w:rPr>
                <w:rFonts w:ascii="Calibri" w:hAnsi="Calibri"/>
                <w:b/>
                <w:sz w:val="22"/>
                <w:szCs w:val="22"/>
                <w:lang w:eastAsia="en-US"/>
              </w:rPr>
            </w:pPr>
            <w:r w:rsidRPr="00357A23">
              <w:rPr>
                <w:rFonts w:ascii="Calibri" w:hAnsi="Calibri"/>
                <w:b/>
                <w:sz w:val="22"/>
                <w:szCs w:val="22"/>
                <w:lang w:eastAsia="en-US"/>
              </w:rPr>
              <w:t>Nazwa podmiotu</w:t>
            </w:r>
          </w:p>
        </w:tc>
        <w:tc>
          <w:tcPr>
            <w:tcW w:w="2428" w:type="pct"/>
            <w:tcBorders>
              <w:top w:val="single" w:sz="4" w:space="0" w:color="auto"/>
              <w:left w:val="single" w:sz="4" w:space="0" w:color="auto"/>
              <w:bottom w:val="single" w:sz="4" w:space="0" w:color="auto"/>
              <w:right w:val="single" w:sz="4" w:space="0" w:color="auto"/>
            </w:tcBorders>
            <w:vAlign w:val="center"/>
            <w:hideMark/>
          </w:tcPr>
          <w:p w14:paraId="1B0308D2" w14:textId="77777777" w:rsidR="00357A23" w:rsidRPr="00357A23" w:rsidRDefault="00357A23" w:rsidP="00357A23">
            <w:pPr>
              <w:autoSpaceDE w:val="0"/>
              <w:autoSpaceDN w:val="0"/>
              <w:adjustRightInd w:val="0"/>
              <w:spacing w:line="256" w:lineRule="auto"/>
              <w:jc w:val="center"/>
              <w:rPr>
                <w:rFonts w:ascii="Calibri" w:hAnsi="Calibri"/>
                <w:b/>
                <w:sz w:val="22"/>
                <w:szCs w:val="22"/>
                <w:lang w:eastAsia="en-US"/>
              </w:rPr>
            </w:pPr>
            <w:r w:rsidRPr="00357A23">
              <w:rPr>
                <w:rFonts w:ascii="Calibri" w:hAnsi="Calibri"/>
                <w:b/>
                <w:sz w:val="22"/>
                <w:szCs w:val="22"/>
                <w:lang w:eastAsia="en-US"/>
              </w:rPr>
              <w:t>Siedziba</w:t>
            </w:r>
          </w:p>
        </w:tc>
      </w:tr>
      <w:tr w:rsidR="00357A23" w:rsidRPr="00357A23" w14:paraId="41C07425" w14:textId="77777777" w:rsidTr="004B1325">
        <w:trPr>
          <w:jc w:val="center"/>
        </w:trPr>
        <w:tc>
          <w:tcPr>
            <w:tcW w:w="344" w:type="pct"/>
            <w:tcBorders>
              <w:top w:val="single" w:sz="4" w:space="0" w:color="auto"/>
              <w:left w:val="single" w:sz="4" w:space="0" w:color="auto"/>
              <w:bottom w:val="single" w:sz="4" w:space="0" w:color="auto"/>
              <w:right w:val="single" w:sz="4" w:space="0" w:color="auto"/>
            </w:tcBorders>
            <w:vAlign w:val="center"/>
          </w:tcPr>
          <w:p w14:paraId="7608D388" w14:textId="77777777"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c>
          <w:tcPr>
            <w:tcW w:w="2228" w:type="pct"/>
            <w:tcBorders>
              <w:top w:val="single" w:sz="4" w:space="0" w:color="auto"/>
              <w:left w:val="single" w:sz="4" w:space="0" w:color="auto"/>
              <w:bottom w:val="single" w:sz="4" w:space="0" w:color="auto"/>
              <w:right w:val="single" w:sz="4" w:space="0" w:color="auto"/>
            </w:tcBorders>
            <w:vAlign w:val="center"/>
          </w:tcPr>
          <w:p w14:paraId="4BA8010A" w14:textId="77777777"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c>
          <w:tcPr>
            <w:tcW w:w="2428" w:type="pct"/>
            <w:tcBorders>
              <w:top w:val="single" w:sz="4" w:space="0" w:color="auto"/>
              <w:left w:val="single" w:sz="4" w:space="0" w:color="auto"/>
              <w:bottom w:val="single" w:sz="4" w:space="0" w:color="auto"/>
              <w:right w:val="single" w:sz="4" w:space="0" w:color="auto"/>
            </w:tcBorders>
            <w:vAlign w:val="center"/>
          </w:tcPr>
          <w:p w14:paraId="073CC78F" w14:textId="77777777"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r>
      <w:tr w:rsidR="00357A23" w:rsidRPr="00357A23" w14:paraId="60E355B1" w14:textId="77777777" w:rsidTr="004B1325">
        <w:trPr>
          <w:jc w:val="center"/>
        </w:trPr>
        <w:tc>
          <w:tcPr>
            <w:tcW w:w="344" w:type="pct"/>
            <w:tcBorders>
              <w:top w:val="single" w:sz="4" w:space="0" w:color="auto"/>
              <w:left w:val="single" w:sz="4" w:space="0" w:color="auto"/>
              <w:bottom w:val="single" w:sz="4" w:space="0" w:color="auto"/>
              <w:right w:val="single" w:sz="4" w:space="0" w:color="auto"/>
            </w:tcBorders>
            <w:vAlign w:val="center"/>
          </w:tcPr>
          <w:p w14:paraId="0F3475F4" w14:textId="77777777"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c>
          <w:tcPr>
            <w:tcW w:w="2228" w:type="pct"/>
            <w:tcBorders>
              <w:top w:val="single" w:sz="4" w:space="0" w:color="auto"/>
              <w:left w:val="single" w:sz="4" w:space="0" w:color="auto"/>
              <w:bottom w:val="single" w:sz="4" w:space="0" w:color="auto"/>
              <w:right w:val="single" w:sz="4" w:space="0" w:color="auto"/>
            </w:tcBorders>
            <w:vAlign w:val="center"/>
          </w:tcPr>
          <w:p w14:paraId="6A9DC231" w14:textId="77777777"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c>
          <w:tcPr>
            <w:tcW w:w="2428" w:type="pct"/>
            <w:tcBorders>
              <w:top w:val="single" w:sz="4" w:space="0" w:color="auto"/>
              <w:left w:val="single" w:sz="4" w:space="0" w:color="auto"/>
              <w:bottom w:val="single" w:sz="4" w:space="0" w:color="auto"/>
              <w:right w:val="single" w:sz="4" w:space="0" w:color="auto"/>
            </w:tcBorders>
            <w:vAlign w:val="center"/>
          </w:tcPr>
          <w:p w14:paraId="412FC69D" w14:textId="77777777" w:rsidR="00357A23" w:rsidRPr="00357A23" w:rsidRDefault="00357A23" w:rsidP="00357A23">
            <w:pPr>
              <w:autoSpaceDE w:val="0"/>
              <w:autoSpaceDN w:val="0"/>
              <w:adjustRightInd w:val="0"/>
              <w:spacing w:line="360" w:lineRule="auto"/>
              <w:jc w:val="center"/>
              <w:rPr>
                <w:rFonts w:ascii="Calibri" w:hAnsi="Calibri"/>
                <w:sz w:val="22"/>
                <w:szCs w:val="22"/>
                <w:lang w:eastAsia="en-US"/>
              </w:rPr>
            </w:pPr>
          </w:p>
        </w:tc>
      </w:tr>
    </w:tbl>
    <w:p w14:paraId="0C5B4D48" w14:textId="77777777" w:rsidR="00357A23" w:rsidRPr="00357A23" w:rsidRDefault="00357A23" w:rsidP="00357A23">
      <w:pPr>
        <w:autoSpaceDE w:val="0"/>
        <w:autoSpaceDN w:val="0"/>
        <w:adjustRightInd w:val="0"/>
        <w:rPr>
          <w:rFonts w:ascii="Calibri" w:hAnsi="Calibri"/>
          <w:sz w:val="22"/>
          <w:szCs w:val="22"/>
        </w:rPr>
      </w:pPr>
    </w:p>
    <w:p w14:paraId="25B07ECD" w14:textId="77777777" w:rsidR="00357A23" w:rsidRPr="00357A23" w:rsidRDefault="00357A23" w:rsidP="00357A23">
      <w:pPr>
        <w:jc w:val="both"/>
        <w:rPr>
          <w:rFonts w:ascii="Calibri" w:hAnsi="Calibri"/>
          <w:sz w:val="22"/>
          <w:szCs w:val="22"/>
        </w:rPr>
      </w:pPr>
      <w:r w:rsidRPr="00357A23">
        <w:rPr>
          <w:rFonts w:ascii="Calibri" w:hAnsi="Calibri"/>
          <w:sz w:val="22"/>
          <w:szCs w:val="22"/>
        </w:rPr>
        <w:t>____________data ___________________</w:t>
      </w:r>
    </w:p>
    <w:p w14:paraId="7EFD486C" w14:textId="77777777" w:rsidR="00357A23" w:rsidRPr="00357A23" w:rsidRDefault="00357A23" w:rsidP="00357A23">
      <w:pPr>
        <w:spacing w:line="280" w:lineRule="exact"/>
        <w:ind w:left="5664"/>
        <w:rPr>
          <w:rFonts w:ascii="Calibri" w:hAnsi="Calibri"/>
          <w:sz w:val="22"/>
          <w:szCs w:val="22"/>
        </w:rPr>
      </w:pPr>
      <w:r w:rsidRPr="00357A23">
        <w:rPr>
          <w:rFonts w:ascii="Calibri" w:hAnsi="Calibri"/>
          <w:sz w:val="22"/>
          <w:szCs w:val="22"/>
        </w:rPr>
        <w:t>___________________________</w:t>
      </w:r>
    </w:p>
    <w:p w14:paraId="55D06227" w14:textId="77777777" w:rsidR="00357A23" w:rsidRPr="00357A23" w:rsidRDefault="00357A23" w:rsidP="00357A23">
      <w:pPr>
        <w:ind w:left="5664"/>
        <w:jc w:val="both"/>
        <w:rPr>
          <w:rFonts w:ascii="Calibri" w:hAnsi="Calibri"/>
          <w:sz w:val="22"/>
          <w:szCs w:val="22"/>
        </w:rPr>
      </w:pPr>
      <w:r w:rsidRPr="00357A23">
        <w:rPr>
          <w:rFonts w:ascii="Calibri" w:hAnsi="Calibri"/>
          <w:sz w:val="22"/>
          <w:szCs w:val="22"/>
        </w:rPr>
        <w:t>(podpis składającego oświadczenie)</w:t>
      </w:r>
    </w:p>
    <w:p w14:paraId="36524304" w14:textId="77777777" w:rsidR="00357A23" w:rsidRPr="00357A23" w:rsidRDefault="00357A23" w:rsidP="00357A23">
      <w:pPr>
        <w:rPr>
          <w:rFonts w:ascii="Calibri" w:hAnsi="Calibri"/>
          <w:i/>
          <w:sz w:val="18"/>
          <w:szCs w:val="18"/>
        </w:rPr>
      </w:pPr>
      <w:r w:rsidRPr="00357A23">
        <w:rPr>
          <w:rFonts w:ascii="Calibri" w:hAnsi="Calibri"/>
          <w:b/>
          <w:i/>
          <w:sz w:val="18"/>
          <w:szCs w:val="18"/>
        </w:rPr>
        <w:t>*</w:t>
      </w:r>
      <w:r w:rsidRPr="00357A23">
        <w:rPr>
          <w:rFonts w:ascii="Calibri" w:hAnsi="Calibri"/>
          <w:b/>
          <w:i/>
          <w:sz w:val="18"/>
          <w:szCs w:val="18"/>
          <w:vertAlign w:val="superscript"/>
        </w:rPr>
        <w:t>)</w:t>
      </w:r>
      <w:r w:rsidRPr="00357A23">
        <w:rPr>
          <w:rFonts w:ascii="Calibri" w:hAnsi="Calibri"/>
          <w:i/>
          <w:sz w:val="18"/>
          <w:szCs w:val="18"/>
        </w:rPr>
        <w:t xml:space="preserve"> Niepotrzebne skreślić,</w:t>
      </w:r>
    </w:p>
    <w:p w14:paraId="0CE1C9EC" w14:textId="77777777" w:rsidR="00357A23" w:rsidRPr="00357A23" w:rsidRDefault="00357A23" w:rsidP="00357A23">
      <w:pPr>
        <w:jc w:val="both"/>
        <w:rPr>
          <w:rFonts w:ascii="Calibri" w:hAnsi="Calibri"/>
          <w:i/>
          <w:sz w:val="18"/>
          <w:szCs w:val="18"/>
        </w:rPr>
      </w:pPr>
      <w:r w:rsidRPr="00357A23">
        <w:rPr>
          <w:rFonts w:ascii="Calibri" w:hAnsi="Calibri"/>
          <w:b/>
          <w:i/>
          <w:sz w:val="18"/>
          <w:szCs w:val="18"/>
        </w:rPr>
        <w:t>**</w:t>
      </w:r>
      <w:r w:rsidRPr="00357A23">
        <w:rPr>
          <w:rFonts w:ascii="Calibri" w:hAnsi="Calibri"/>
          <w:b/>
          <w:i/>
          <w:sz w:val="18"/>
          <w:szCs w:val="18"/>
          <w:vertAlign w:val="superscript"/>
        </w:rPr>
        <w:t>)</w:t>
      </w:r>
      <w:r w:rsidRPr="00357A23">
        <w:rPr>
          <w:rFonts w:ascii="Calibri" w:hAnsi="Calibri"/>
          <w:i/>
          <w:sz w:val="18"/>
          <w:szCs w:val="18"/>
        </w:rPr>
        <w:t xml:space="preserve"> Wraz ze złożeniem oświadczenia o </w:t>
      </w:r>
      <w:r w:rsidRPr="00357A23">
        <w:rPr>
          <w:rFonts w:ascii="Calibri" w:hAnsi="Calibri"/>
          <w:bCs/>
          <w:i/>
          <w:sz w:val="18"/>
          <w:szCs w:val="18"/>
        </w:rPr>
        <w:t>przynależności do tej samej grupy kapitałowej z Wykonawcami</w:t>
      </w:r>
      <w:r w:rsidRPr="00357A23">
        <w:rPr>
          <w:rFonts w:ascii="Calibri" w:hAnsi="Calibri"/>
          <w:i/>
          <w:sz w:val="18"/>
          <w:szCs w:val="18"/>
        </w:rPr>
        <w:t xml:space="preserve">, </w:t>
      </w:r>
      <w:r w:rsidRPr="00357A23">
        <w:rPr>
          <w:rFonts w:ascii="Calibri" w:hAnsi="Calibri"/>
          <w:i/>
          <w:sz w:val="18"/>
          <w:szCs w:val="18"/>
        </w:rPr>
        <w:br/>
      </w:r>
      <w:r w:rsidRPr="00357A23">
        <w:rPr>
          <w:rFonts w:ascii="Calibri" w:hAnsi="Calibri"/>
          <w:bCs/>
          <w:i/>
          <w:sz w:val="18"/>
          <w:szCs w:val="18"/>
        </w:rPr>
        <w:t>którzy złożyli odrębne oferty,</w:t>
      </w:r>
      <w:r w:rsidRPr="00357A23">
        <w:rPr>
          <w:rFonts w:ascii="Calibri" w:hAnsi="Calibri"/>
          <w:i/>
          <w:sz w:val="18"/>
          <w:szCs w:val="18"/>
        </w:rPr>
        <w:t xml:space="preserve"> Wykonawca może przedstawić dowody wykazujące, że istniejące powiązania z ww. Wykonawcami nie prowadzą do zakłócenia konkurencji w przedmiotowym postępowaniu o udzielenie zamówienia.</w:t>
      </w:r>
    </w:p>
    <w:p w14:paraId="4D0C1190" w14:textId="77777777" w:rsidR="00A718B6" w:rsidRDefault="00A718B6">
      <w:pPr>
        <w:rPr>
          <w:rFonts w:ascii="Calibri" w:hAnsi="Calibri"/>
          <w:b/>
          <w:sz w:val="22"/>
          <w:szCs w:val="22"/>
        </w:rPr>
        <w:sectPr w:rsidR="00A718B6" w:rsidSect="000E48A6">
          <w:type w:val="continuous"/>
          <w:pgSz w:w="11906" w:h="16838"/>
          <w:pgMar w:top="1418" w:right="1418" w:bottom="1531" w:left="1418" w:header="136" w:footer="709" w:gutter="0"/>
          <w:cols w:space="708"/>
          <w:docGrid w:linePitch="360"/>
        </w:sectPr>
      </w:pPr>
    </w:p>
    <w:p w14:paraId="630AAF4E" w14:textId="77777777" w:rsidR="00357A23" w:rsidRDefault="00357A23"/>
    <w:tbl>
      <w:tblPr>
        <w:tblpPr w:leftFromText="141" w:rightFromText="141" w:vertAnchor="text" w:tblpXSpec="right" w:tblpY="1"/>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30" w:color="auto" w:fill="auto"/>
        <w:tblLayout w:type="fixed"/>
        <w:tblLook w:val="0000" w:firstRow="0" w:lastRow="0" w:firstColumn="0" w:lastColumn="0" w:noHBand="0" w:noVBand="0"/>
      </w:tblPr>
      <w:tblGrid>
        <w:gridCol w:w="1701"/>
      </w:tblGrid>
      <w:tr w:rsidR="00357A23" w:rsidRPr="00357A23" w14:paraId="52CA6E15" w14:textId="77777777" w:rsidTr="004B1325">
        <w:trPr>
          <w:trHeight w:val="110"/>
        </w:trPr>
        <w:tc>
          <w:tcPr>
            <w:tcW w:w="1701" w:type="dxa"/>
            <w:shd w:val="pct30" w:color="auto" w:fill="auto"/>
          </w:tcPr>
          <w:p w14:paraId="2BF4360D" w14:textId="11AEA7B4" w:rsidR="00357A23" w:rsidRPr="00357A23" w:rsidRDefault="00357A23" w:rsidP="005A4564">
            <w:pPr>
              <w:autoSpaceDE w:val="0"/>
              <w:autoSpaceDN w:val="0"/>
              <w:adjustRightInd w:val="0"/>
              <w:rPr>
                <w:rFonts w:ascii="Calibri" w:hAnsi="Calibri" w:cs="Calibri"/>
                <w:color w:val="000000"/>
                <w:sz w:val="22"/>
                <w:szCs w:val="22"/>
              </w:rPr>
            </w:pPr>
            <w:r w:rsidRPr="00357A23">
              <w:rPr>
                <w:rFonts w:ascii="Calibri" w:hAnsi="Calibri" w:cs="Calibri"/>
                <w:color w:val="000000"/>
                <w:sz w:val="22"/>
                <w:szCs w:val="22"/>
              </w:rPr>
              <w:t xml:space="preserve">Załącznik Nr </w:t>
            </w:r>
            <w:r w:rsidR="005A4564">
              <w:rPr>
                <w:rFonts w:ascii="Calibri" w:hAnsi="Calibri" w:cs="Calibri"/>
                <w:color w:val="000000"/>
                <w:sz w:val="22"/>
                <w:szCs w:val="22"/>
              </w:rPr>
              <w:t>5</w:t>
            </w:r>
            <w:r w:rsidRPr="00357A23">
              <w:rPr>
                <w:rFonts w:ascii="Calibri" w:hAnsi="Calibri" w:cs="Calibri"/>
                <w:color w:val="000000"/>
                <w:sz w:val="22"/>
                <w:szCs w:val="22"/>
              </w:rPr>
              <w:t xml:space="preserve"> </w:t>
            </w:r>
          </w:p>
        </w:tc>
      </w:tr>
    </w:tbl>
    <w:p w14:paraId="6B937FF7" w14:textId="58C36971" w:rsidR="008B3D3C" w:rsidRPr="008B3D3C" w:rsidRDefault="008B3D3C" w:rsidP="008B3D3C">
      <w:pPr>
        <w:ind w:left="2124"/>
        <w:jc w:val="right"/>
        <w:rPr>
          <w:rFonts w:ascii="Calibri" w:eastAsia="Calibri" w:hAnsi="Calibri" w:cs="Calibri"/>
          <w:sz w:val="22"/>
          <w:szCs w:val="22"/>
          <w:lang w:eastAsia="en-US"/>
        </w:rPr>
      </w:pPr>
    </w:p>
    <w:p w14:paraId="14A12669" w14:textId="77777777" w:rsidR="008B3D3C" w:rsidRPr="008B3D3C" w:rsidRDefault="008B3D3C" w:rsidP="008B3D3C">
      <w:pPr>
        <w:ind w:left="2124"/>
        <w:jc w:val="right"/>
        <w:rPr>
          <w:rFonts w:ascii="Calibri" w:eastAsia="Calibri" w:hAnsi="Calibri" w:cs="Calibri"/>
          <w:b/>
          <w:sz w:val="22"/>
          <w:szCs w:val="22"/>
          <w:lang w:eastAsia="en-US"/>
        </w:rPr>
      </w:pPr>
      <w:r w:rsidRPr="008B3D3C">
        <w:rPr>
          <w:rFonts w:ascii="Calibri" w:eastAsia="Calibri" w:hAnsi="Calibri" w:cs="Calibri"/>
          <w:b/>
          <w:color w:val="0070C0"/>
          <w:sz w:val="22"/>
          <w:szCs w:val="22"/>
          <w:lang w:eastAsia="en-US"/>
        </w:rPr>
        <w:t>Załącznik składany na wezwanie Zamawiającego</w:t>
      </w:r>
    </w:p>
    <w:p w14:paraId="054B5168" w14:textId="1A5C52BA" w:rsidR="008B3D3C" w:rsidRPr="008B3D3C" w:rsidRDefault="008B3D3C" w:rsidP="008B3D3C">
      <w:pPr>
        <w:rPr>
          <w:rFonts w:ascii="Calibri" w:hAnsi="Calibri"/>
          <w:b/>
          <w:szCs w:val="19"/>
        </w:rPr>
      </w:pPr>
    </w:p>
    <w:p w14:paraId="357EAC4B" w14:textId="77777777" w:rsidR="008B3D3C" w:rsidRPr="008B3D3C" w:rsidRDefault="008B3D3C" w:rsidP="00F05BB4">
      <w:pPr>
        <w:pStyle w:val="Nagwek2"/>
        <w:jc w:val="center"/>
      </w:pPr>
      <w:bookmarkStart w:id="9" w:name="_Toc484768767"/>
      <w:bookmarkStart w:id="10" w:name="_Toc494107609"/>
      <w:r w:rsidRPr="008B3D3C">
        <w:t>Wykaz wykonanych dostaw- (wzór)</w:t>
      </w:r>
      <w:bookmarkEnd w:id="9"/>
      <w:bookmarkEnd w:id="10"/>
    </w:p>
    <w:p w14:paraId="57A484D9" w14:textId="77777777" w:rsidR="008B3D3C" w:rsidRPr="008B3D3C" w:rsidRDefault="008B3D3C" w:rsidP="008B3D3C">
      <w:pPr>
        <w:ind w:left="851" w:hanging="851"/>
        <w:rPr>
          <w:rFonts w:ascii="Calibri" w:hAnsi="Calibri"/>
          <w:sz w:val="22"/>
          <w:szCs w:val="22"/>
        </w:rPr>
      </w:pPr>
    </w:p>
    <w:p w14:paraId="5D895D3C" w14:textId="77777777" w:rsidR="008B3D3C" w:rsidRPr="008B3D3C" w:rsidRDefault="008B3D3C" w:rsidP="008B3D3C">
      <w:pPr>
        <w:jc w:val="center"/>
        <w:rPr>
          <w:rFonts w:ascii="Calibri" w:hAnsi="Calibri"/>
          <w:sz w:val="22"/>
          <w:szCs w:val="22"/>
        </w:rPr>
      </w:pPr>
      <w:r w:rsidRPr="008B3D3C">
        <w:rPr>
          <w:rFonts w:ascii="Calibri" w:hAnsi="Calibri"/>
          <w:sz w:val="22"/>
          <w:szCs w:val="22"/>
        </w:rPr>
        <w:t>Ja niżej podpisany _________________________________________________________</w:t>
      </w:r>
    </w:p>
    <w:p w14:paraId="79CAAFEB" w14:textId="77777777" w:rsidR="008B3D3C" w:rsidRPr="008B3D3C" w:rsidRDefault="008B3D3C" w:rsidP="008B3D3C">
      <w:pPr>
        <w:jc w:val="center"/>
        <w:rPr>
          <w:rFonts w:ascii="Calibri" w:hAnsi="Calibri"/>
          <w:i/>
          <w:sz w:val="18"/>
          <w:szCs w:val="18"/>
        </w:rPr>
      </w:pPr>
      <w:r w:rsidRPr="008B3D3C">
        <w:rPr>
          <w:rFonts w:ascii="Calibri" w:hAnsi="Calibri"/>
          <w:i/>
          <w:sz w:val="18"/>
          <w:szCs w:val="18"/>
        </w:rPr>
        <w:t>(imię i nazwisko składającego oświadczenie)</w:t>
      </w:r>
    </w:p>
    <w:p w14:paraId="6FCBC480" w14:textId="77777777" w:rsidR="008B3D3C" w:rsidRPr="008B3D3C" w:rsidRDefault="008B3D3C" w:rsidP="008B3D3C">
      <w:pPr>
        <w:jc w:val="center"/>
        <w:rPr>
          <w:rFonts w:ascii="Calibri" w:hAnsi="Calibri"/>
          <w:i/>
          <w:sz w:val="18"/>
          <w:szCs w:val="18"/>
        </w:rPr>
      </w:pPr>
      <w:r w:rsidRPr="008B3D3C">
        <w:rPr>
          <w:rFonts w:ascii="Calibri" w:hAnsi="Calibri"/>
          <w:i/>
          <w:sz w:val="18"/>
          <w:szCs w:val="18"/>
        </w:rPr>
        <w:t>będąc upoważnionym do reprezentowania Wykonawcy:</w:t>
      </w:r>
    </w:p>
    <w:p w14:paraId="773E65B2" w14:textId="77777777" w:rsidR="008B3D3C" w:rsidRPr="008B3D3C" w:rsidRDefault="008B3D3C" w:rsidP="008B3D3C">
      <w:pPr>
        <w:jc w:val="center"/>
        <w:rPr>
          <w:rFonts w:ascii="Calibri" w:hAnsi="Calibri"/>
          <w:sz w:val="22"/>
          <w:szCs w:val="22"/>
        </w:rPr>
      </w:pPr>
      <w:r w:rsidRPr="008B3D3C">
        <w:rPr>
          <w:rFonts w:ascii="Calibri" w:hAnsi="Calibri"/>
          <w:sz w:val="22"/>
          <w:szCs w:val="22"/>
        </w:rPr>
        <w:t>___________________________________________________________________________</w:t>
      </w:r>
    </w:p>
    <w:p w14:paraId="2FD05FF7" w14:textId="77777777" w:rsidR="008B3D3C" w:rsidRPr="008B3D3C" w:rsidRDefault="008B3D3C" w:rsidP="008B3D3C">
      <w:pPr>
        <w:jc w:val="center"/>
        <w:rPr>
          <w:rFonts w:ascii="Calibri" w:hAnsi="Calibri"/>
          <w:i/>
          <w:sz w:val="18"/>
          <w:szCs w:val="18"/>
        </w:rPr>
      </w:pPr>
      <w:r w:rsidRPr="008B3D3C">
        <w:rPr>
          <w:rFonts w:ascii="Calibri" w:hAnsi="Calibri"/>
          <w:i/>
          <w:sz w:val="18"/>
          <w:szCs w:val="18"/>
        </w:rPr>
        <w:t>(nazwa Wykonawcy)</w:t>
      </w:r>
    </w:p>
    <w:p w14:paraId="67FE5BC6" w14:textId="77777777" w:rsidR="008B3D3C" w:rsidRPr="008B3D3C" w:rsidRDefault="008B3D3C" w:rsidP="008B3D3C">
      <w:pPr>
        <w:jc w:val="center"/>
        <w:rPr>
          <w:rFonts w:ascii="Calibri" w:hAnsi="Calibri"/>
          <w:sz w:val="22"/>
          <w:szCs w:val="22"/>
        </w:rPr>
      </w:pPr>
      <w:r w:rsidRPr="008B3D3C">
        <w:rPr>
          <w:rFonts w:ascii="Calibri" w:hAnsi="Calibri"/>
          <w:sz w:val="22"/>
          <w:szCs w:val="22"/>
        </w:rPr>
        <w:t>___________________________________________________________________________</w:t>
      </w:r>
    </w:p>
    <w:p w14:paraId="24139AFD" w14:textId="77777777" w:rsidR="008B3D3C" w:rsidRPr="008B3D3C" w:rsidRDefault="008B3D3C" w:rsidP="008B3D3C">
      <w:pPr>
        <w:jc w:val="center"/>
        <w:rPr>
          <w:rFonts w:ascii="Calibri" w:hAnsi="Calibri"/>
          <w:i/>
          <w:sz w:val="18"/>
          <w:szCs w:val="18"/>
        </w:rPr>
      </w:pPr>
      <w:r w:rsidRPr="008B3D3C">
        <w:rPr>
          <w:rFonts w:ascii="Calibri" w:hAnsi="Calibri"/>
          <w:i/>
          <w:sz w:val="18"/>
          <w:szCs w:val="18"/>
        </w:rPr>
        <w:t>(adres siedziby Wykonawcy)</w:t>
      </w:r>
    </w:p>
    <w:p w14:paraId="1F2DB082" w14:textId="27B6F694" w:rsidR="008B3D3C" w:rsidRPr="008B3D3C" w:rsidRDefault="00DC55CB" w:rsidP="008B3D3C">
      <w:pPr>
        <w:jc w:val="center"/>
        <w:rPr>
          <w:rFonts w:ascii="Calibri" w:hAnsi="Calibri"/>
          <w:sz w:val="22"/>
          <w:szCs w:val="22"/>
        </w:rPr>
      </w:pPr>
      <w:r>
        <w:rPr>
          <w:rFonts w:ascii="Calibri" w:hAnsi="Calibri"/>
          <w:sz w:val="22"/>
          <w:szCs w:val="22"/>
        </w:rPr>
        <w:t>biorący</w:t>
      </w:r>
      <w:r w:rsidR="008B3D3C" w:rsidRPr="008B3D3C">
        <w:rPr>
          <w:rFonts w:ascii="Calibri" w:hAnsi="Calibri"/>
          <w:sz w:val="22"/>
          <w:szCs w:val="22"/>
        </w:rPr>
        <w:t xml:space="preserve"> udział w postępowaniu o udzielenie zamówienia publicznego pn.</w:t>
      </w:r>
    </w:p>
    <w:p w14:paraId="36D9217A" w14:textId="77777777" w:rsidR="008B3D3C" w:rsidRPr="008B3D3C" w:rsidRDefault="008B3D3C" w:rsidP="008B3D3C">
      <w:pPr>
        <w:jc w:val="center"/>
        <w:rPr>
          <w:rFonts w:ascii="Calibri" w:hAnsi="Calibri" w:cs="Calibri"/>
          <w:spacing w:val="4"/>
          <w:sz w:val="20"/>
          <w:szCs w:val="20"/>
        </w:rPr>
      </w:pPr>
    </w:p>
    <w:p w14:paraId="415EAF3B" w14:textId="77777777" w:rsidR="00FA38BD" w:rsidRPr="00FA38BD" w:rsidRDefault="00FA38BD" w:rsidP="00FA38BD">
      <w:pPr>
        <w:widowControl w:val="0"/>
        <w:tabs>
          <w:tab w:val="left" w:pos="284"/>
        </w:tabs>
        <w:overflowPunct w:val="0"/>
        <w:autoSpaceDE w:val="0"/>
        <w:autoSpaceDN w:val="0"/>
        <w:adjustRightInd w:val="0"/>
        <w:spacing w:before="120" w:after="200" w:line="280" w:lineRule="exact"/>
        <w:jc w:val="both"/>
        <w:textAlignment w:val="baseline"/>
        <w:rPr>
          <w:rFonts w:ascii="Calibri" w:hAnsi="Calibri"/>
          <w:b/>
          <w:sz w:val="22"/>
          <w:szCs w:val="22"/>
        </w:rPr>
      </w:pPr>
      <w:r w:rsidRPr="00FA38BD">
        <w:rPr>
          <w:rFonts w:ascii="Calibri" w:hAnsi="Calibri"/>
          <w:b/>
          <w:sz w:val="22"/>
          <w:szCs w:val="22"/>
        </w:rPr>
        <w:t>Dostawa fabrycznie nowego sprzętu komputerowego, projektora multimedialnego, ekranu projekcyjnego, elektrycznego i stolika projekcyjnego w ramach projektu: „Aktywizacja zawodowa osób pozostających bez pracy w powiecie puckim- etap I” współfinansowanego ze środków Unii Europejskiej w ramach Europejskiego Funduszu Społecznego, Działanie 5.2 Aktywizacja zawodowa osób pozostających bez pracy w ramach Regionalnego Programu Operacyjnego Województwa Pomorskiego 2014-2020 z podziałem na dwie Części:</w:t>
      </w:r>
    </w:p>
    <w:p w14:paraId="75D48295" w14:textId="77777777" w:rsidR="00FA38BD" w:rsidRPr="00FA38BD" w:rsidRDefault="00FA38BD" w:rsidP="00FA38BD">
      <w:pPr>
        <w:widowControl w:val="0"/>
        <w:tabs>
          <w:tab w:val="left" w:pos="284"/>
        </w:tabs>
        <w:overflowPunct w:val="0"/>
        <w:autoSpaceDE w:val="0"/>
        <w:autoSpaceDN w:val="0"/>
        <w:adjustRightInd w:val="0"/>
        <w:spacing w:before="120" w:after="200" w:line="280" w:lineRule="exact"/>
        <w:jc w:val="both"/>
        <w:textAlignment w:val="baseline"/>
        <w:rPr>
          <w:rFonts w:ascii="Calibri" w:hAnsi="Calibri"/>
          <w:b/>
          <w:sz w:val="22"/>
          <w:szCs w:val="22"/>
        </w:rPr>
      </w:pPr>
      <w:r w:rsidRPr="00FA38BD">
        <w:rPr>
          <w:rFonts w:ascii="Calibri" w:hAnsi="Calibri"/>
          <w:b/>
          <w:sz w:val="22"/>
          <w:szCs w:val="22"/>
        </w:rPr>
        <w:t>Część 1: „Dostawa pięciu komputerów przenośnych wraz z oprogramowaniem.”</w:t>
      </w:r>
    </w:p>
    <w:p w14:paraId="41C627F3" w14:textId="74A27D65" w:rsidR="00620432" w:rsidRDefault="00FA38BD" w:rsidP="00FA38BD">
      <w:pPr>
        <w:widowControl w:val="0"/>
        <w:tabs>
          <w:tab w:val="left" w:pos="284"/>
        </w:tabs>
        <w:overflowPunct w:val="0"/>
        <w:autoSpaceDE w:val="0"/>
        <w:autoSpaceDN w:val="0"/>
        <w:adjustRightInd w:val="0"/>
        <w:spacing w:before="120" w:after="200" w:line="280" w:lineRule="exact"/>
        <w:jc w:val="both"/>
        <w:textAlignment w:val="baseline"/>
        <w:rPr>
          <w:rFonts w:ascii="Calibri" w:eastAsia="Calibri" w:hAnsi="Calibri"/>
          <w:sz w:val="28"/>
          <w:szCs w:val="28"/>
        </w:rPr>
      </w:pPr>
      <w:r w:rsidRPr="00FA38BD">
        <w:rPr>
          <w:rFonts w:ascii="Calibri" w:hAnsi="Calibri"/>
          <w:b/>
          <w:sz w:val="22"/>
          <w:szCs w:val="22"/>
        </w:rPr>
        <w:t>Część 2: „Dostawa  projektora multimedialnego, ekranu elektrycznego i stolika projekcyjnego.”</w:t>
      </w:r>
    </w:p>
    <w:p w14:paraId="69F75C4F" w14:textId="77777777" w:rsidR="00620432" w:rsidRDefault="00620432" w:rsidP="00856269">
      <w:pPr>
        <w:widowControl w:val="0"/>
        <w:tabs>
          <w:tab w:val="left" w:pos="284"/>
        </w:tabs>
        <w:overflowPunct w:val="0"/>
        <w:autoSpaceDE w:val="0"/>
        <w:autoSpaceDN w:val="0"/>
        <w:adjustRightInd w:val="0"/>
        <w:spacing w:before="120" w:after="200" w:line="280" w:lineRule="exact"/>
        <w:jc w:val="both"/>
        <w:textAlignment w:val="baseline"/>
        <w:rPr>
          <w:rFonts w:ascii="Calibri" w:eastAsia="Calibri" w:hAnsi="Calibri"/>
          <w:sz w:val="28"/>
          <w:szCs w:val="28"/>
        </w:rPr>
      </w:pPr>
    </w:p>
    <w:p w14:paraId="519D2408" w14:textId="77777777" w:rsidR="00620432" w:rsidRDefault="00620432" w:rsidP="00856269">
      <w:pPr>
        <w:widowControl w:val="0"/>
        <w:tabs>
          <w:tab w:val="left" w:pos="284"/>
        </w:tabs>
        <w:overflowPunct w:val="0"/>
        <w:autoSpaceDE w:val="0"/>
        <w:autoSpaceDN w:val="0"/>
        <w:adjustRightInd w:val="0"/>
        <w:spacing w:before="120" w:after="200" w:line="280" w:lineRule="exact"/>
        <w:jc w:val="both"/>
        <w:textAlignment w:val="baseline"/>
        <w:rPr>
          <w:rFonts w:ascii="Calibri" w:eastAsia="Calibri" w:hAnsi="Calibri"/>
          <w:sz w:val="28"/>
          <w:szCs w:val="28"/>
        </w:rPr>
      </w:pPr>
    </w:p>
    <w:p w14:paraId="49170B44" w14:textId="77777777" w:rsidR="00175527" w:rsidRDefault="00175527" w:rsidP="00856269">
      <w:pPr>
        <w:widowControl w:val="0"/>
        <w:tabs>
          <w:tab w:val="left" w:pos="284"/>
        </w:tabs>
        <w:overflowPunct w:val="0"/>
        <w:autoSpaceDE w:val="0"/>
        <w:autoSpaceDN w:val="0"/>
        <w:adjustRightInd w:val="0"/>
        <w:spacing w:before="120" w:after="200" w:line="280" w:lineRule="exact"/>
        <w:jc w:val="both"/>
        <w:textAlignment w:val="baseline"/>
        <w:rPr>
          <w:rFonts w:ascii="Calibri" w:eastAsia="Calibri" w:hAnsi="Calibri"/>
          <w:sz w:val="28"/>
          <w:szCs w:val="28"/>
        </w:rPr>
      </w:pPr>
    </w:p>
    <w:p w14:paraId="1417FE75" w14:textId="77777777" w:rsidR="00175527" w:rsidRDefault="00175527" w:rsidP="00856269">
      <w:pPr>
        <w:widowControl w:val="0"/>
        <w:tabs>
          <w:tab w:val="left" w:pos="284"/>
        </w:tabs>
        <w:overflowPunct w:val="0"/>
        <w:autoSpaceDE w:val="0"/>
        <w:autoSpaceDN w:val="0"/>
        <w:adjustRightInd w:val="0"/>
        <w:spacing w:before="120" w:after="200" w:line="280" w:lineRule="exact"/>
        <w:jc w:val="both"/>
        <w:textAlignment w:val="baseline"/>
        <w:rPr>
          <w:rFonts w:ascii="Calibri" w:eastAsia="Calibri" w:hAnsi="Calibri"/>
          <w:sz w:val="28"/>
          <w:szCs w:val="28"/>
        </w:rPr>
      </w:pPr>
    </w:p>
    <w:p w14:paraId="65313502" w14:textId="77777777" w:rsidR="00856269" w:rsidRPr="00856269" w:rsidRDefault="00856269" w:rsidP="00856269">
      <w:pPr>
        <w:widowControl w:val="0"/>
        <w:tabs>
          <w:tab w:val="left" w:pos="284"/>
        </w:tabs>
        <w:overflowPunct w:val="0"/>
        <w:autoSpaceDE w:val="0"/>
        <w:autoSpaceDN w:val="0"/>
        <w:adjustRightInd w:val="0"/>
        <w:spacing w:before="120" w:after="200" w:line="280" w:lineRule="exact"/>
        <w:jc w:val="both"/>
        <w:textAlignment w:val="baseline"/>
        <w:rPr>
          <w:rFonts w:ascii="Calibri" w:eastAsia="Palatino Linotype" w:hAnsi="Calibri" w:cs="Calibri"/>
          <w:sz w:val="20"/>
          <w:szCs w:val="20"/>
          <w:lang w:eastAsia="en-US"/>
        </w:rPr>
      </w:pPr>
      <w:r w:rsidRPr="00856269">
        <w:rPr>
          <w:rFonts w:ascii="Calibri" w:eastAsia="Calibri" w:hAnsi="Calibri"/>
          <w:sz w:val="28"/>
          <w:szCs w:val="28"/>
        </w:rPr>
        <w:sym w:font="Wingdings 3" w:char="F07F"/>
      </w:r>
      <w:r w:rsidRPr="00856269">
        <w:rPr>
          <w:rFonts w:ascii="Calibri" w:eastAsia="Calibri" w:hAnsi="Calibri" w:cs="Calibri"/>
          <w:b/>
          <w:i/>
          <w:sz w:val="20"/>
          <w:szCs w:val="20"/>
        </w:rPr>
        <w:t>- poniżej należy zaznaczyć znakiem „X”, w zależności na jaką Część Wykonawca składa ofertę</w:t>
      </w:r>
    </w:p>
    <w:p w14:paraId="06F1779F" w14:textId="77777777" w:rsidR="00620432" w:rsidRPr="00856269" w:rsidRDefault="00620432" w:rsidP="00620432">
      <w:pPr>
        <w:spacing w:after="200" w:line="276" w:lineRule="auto"/>
        <w:contextualSpacing/>
        <w:jc w:val="both"/>
        <w:rPr>
          <w:rFonts w:ascii="Calibri" w:hAnsi="Calibri"/>
          <w:b/>
          <w:sz w:val="22"/>
          <w:szCs w:val="22"/>
        </w:rPr>
      </w:pPr>
      <w:r w:rsidRPr="00856269">
        <w:rPr>
          <w:rFonts w:ascii="Calibri" w:hAnsi="Calibri"/>
          <w:b/>
          <w:sz w:val="22"/>
          <w:szCs w:val="22"/>
        </w:rPr>
        <w:sym w:font="Wingdings 3" w:char="F07F"/>
      </w:r>
      <w:r w:rsidRPr="00856269">
        <w:rPr>
          <w:rFonts w:ascii="Calibri" w:hAnsi="Calibri"/>
          <w:b/>
          <w:sz w:val="22"/>
          <w:szCs w:val="22"/>
        </w:rPr>
        <w:t xml:space="preserve"> Część 1: „Dostawa pięciu komputerów przenośnych wraz z oprogramowaniem.”</w:t>
      </w:r>
    </w:p>
    <w:tbl>
      <w:tblPr>
        <w:tblStyle w:val="Zwykatabela41"/>
        <w:tblW w:w="0" w:type="auto"/>
        <w:tblLook w:val="04A0" w:firstRow="1" w:lastRow="0" w:firstColumn="1" w:lastColumn="0" w:noHBand="0" w:noVBand="1"/>
      </w:tblPr>
      <w:tblGrid>
        <w:gridCol w:w="4785"/>
        <w:gridCol w:w="4785"/>
      </w:tblGrid>
      <w:tr w:rsidR="008B3D3C" w:rsidRPr="008B3D3C" w14:paraId="20093D30" w14:textId="77777777" w:rsidTr="009804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40CB0C9E" w14:textId="77777777" w:rsidR="008B3D3C" w:rsidRPr="008B3D3C" w:rsidRDefault="008B3D3C" w:rsidP="008B3D3C">
            <w:pPr>
              <w:tabs>
                <w:tab w:val="left" w:pos="9000"/>
              </w:tabs>
              <w:jc w:val="center"/>
              <w:rPr>
                <w:rFonts w:ascii="Calibri" w:hAnsi="Calibri" w:cs="Calibri"/>
                <w:i/>
                <w:spacing w:val="4"/>
                <w:sz w:val="16"/>
                <w:szCs w:val="16"/>
              </w:rPr>
            </w:pPr>
          </w:p>
        </w:tc>
        <w:tc>
          <w:tcPr>
            <w:tcW w:w="4785" w:type="dxa"/>
          </w:tcPr>
          <w:p w14:paraId="48AFEC4E" w14:textId="77777777" w:rsidR="008B3D3C" w:rsidRPr="008B3D3C" w:rsidRDefault="008B3D3C" w:rsidP="008B3D3C">
            <w:pPr>
              <w:tabs>
                <w:tab w:val="left" w:pos="9000"/>
              </w:tabs>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p>
        </w:tc>
      </w:tr>
    </w:tbl>
    <w:p w14:paraId="1D7D0D8B" w14:textId="056698BA" w:rsidR="008B3D3C" w:rsidRPr="008B3D3C" w:rsidRDefault="008B3D3C" w:rsidP="008B3D3C">
      <w:pPr>
        <w:autoSpaceDE w:val="0"/>
        <w:autoSpaceDN w:val="0"/>
        <w:adjustRightInd w:val="0"/>
        <w:jc w:val="both"/>
        <w:rPr>
          <w:rFonts w:ascii="Calibri" w:hAnsi="Calibri"/>
          <w:sz w:val="22"/>
          <w:szCs w:val="22"/>
        </w:rPr>
      </w:pPr>
      <w:r w:rsidRPr="008B3D3C">
        <w:rPr>
          <w:rFonts w:ascii="Calibri" w:hAnsi="Calibri"/>
          <w:b/>
          <w:sz w:val="22"/>
          <w:szCs w:val="22"/>
        </w:rPr>
        <w:t xml:space="preserve">Przedstawiam wykaz wykonanych </w:t>
      </w:r>
      <w:r w:rsidR="00175527">
        <w:rPr>
          <w:rFonts w:ascii="Calibri" w:hAnsi="Calibri"/>
          <w:b/>
          <w:sz w:val="22"/>
          <w:szCs w:val="22"/>
        </w:rPr>
        <w:t xml:space="preserve">dostaw </w:t>
      </w:r>
      <w:r w:rsidRPr="008B3D3C">
        <w:rPr>
          <w:rFonts w:ascii="Calibri" w:hAnsi="Calibri"/>
          <w:b/>
          <w:sz w:val="22"/>
          <w:szCs w:val="22"/>
        </w:rPr>
        <w:t xml:space="preserve"> w zakresie niezbędnym dla wykazania spełniania warunku posiadania wiedzy i doświadczenia, którego opis sposobu oceny zawarty jest w ogłoszeniu i w SIWZ:</w:t>
      </w:r>
    </w:p>
    <w:tbl>
      <w:tblPr>
        <w:tblW w:w="14260" w:type="dxa"/>
        <w:jc w:val="center"/>
        <w:tblLayout w:type="fixed"/>
        <w:tblLook w:val="0000" w:firstRow="0" w:lastRow="0" w:firstColumn="0" w:lastColumn="0" w:noHBand="0" w:noVBand="0"/>
      </w:tblPr>
      <w:tblGrid>
        <w:gridCol w:w="687"/>
        <w:gridCol w:w="4553"/>
        <w:gridCol w:w="2101"/>
        <w:gridCol w:w="3179"/>
        <w:gridCol w:w="748"/>
        <w:gridCol w:w="748"/>
        <w:gridCol w:w="748"/>
        <w:gridCol w:w="748"/>
        <w:gridCol w:w="748"/>
      </w:tblGrid>
      <w:tr w:rsidR="008B3D3C" w:rsidRPr="008B3D3C" w14:paraId="20F73C38" w14:textId="77777777" w:rsidTr="002938B9">
        <w:trPr>
          <w:trHeight w:val="557"/>
          <w:jc w:val="center"/>
        </w:trPr>
        <w:tc>
          <w:tcPr>
            <w:tcW w:w="687" w:type="dxa"/>
            <w:vMerge w:val="restart"/>
            <w:tcBorders>
              <w:top w:val="single" w:sz="4" w:space="0" w:color="000000"/>
              <w:left w:val="single" w:sz="4" w:space="0" w:color="000000"/>
            </w:tcBorders>
          </w:tcPr>
          <w:p w14:paraId="617D3C53" w14:textId="77777777" w:rsidR="008B3D3C" w:rsidRPr="008B3D3C" w:rsidRDefault="008B3D3C" w:rsidP="008B3D3C">
            <w:pPr>
              <w:suppressAutoHyphens/>
              <w:snapToGrid w:val="0"/>
              <w:jc w:val="center"/>
              <w:rPr>
                <w:rFonts w:ascii="Calibri" w:hAnsi="Calibri" w:cs="Calibri"/>
                <w:b/>
                <w:sz w:val="16"/>
                <w:szCs w:val="16"/>
                <w:lang w:eastAsia="ar-SA"/>
              </w:rPr>
            </w:pPr>
            <w:r w:rsidRPr="008B3D3C">
              <w:rPr>
                <w:rFonts w:ascii="Calibri" w:hAnsi="Calibri" w:cs="Calibri"/>
                <w:b/>
                <w:sz w:val="16"/>
                <w:szCs w:val="16"/>
                <w:lang w:eastAsia="ar-SA"/>
              </w:rPr>
              <w:t>L.p.</w:t>
            </w:r>
          </w:p>
        </w:tc>
        <w:tc>
          <w:tcPr>
            <w:tcW w:w="4553" w:type="dxa"/>
            <w:vMerge w:val="restart"/>
            <w:tcBorders>
              <w:top w:val="single" w:sz="4" w:space="0" w:color="000000"/>
              <w:left w:val="single" w:sz="4" w:space="0" w:color="000000"/>
            </w:tcBorders>
          </w:tcPr>
          <w:p w14:paraId="1C802A26" w14:textId="77777777" w:rsidR="008B3D3C" w:rsidRPr="008B3D3C" w:rsidRDefault="008B3D3C" w:rsidP="008B3D3C">
            <w:pPr>
              <w:jc w:val="center"/>
              <w:rPr>
                <w:rFonts w:ascii="Calibri" w:hAnsi="Calibri" w:cs="Calibri"/>
                <w:b/>
                <w:spacing w:val="4"/>
                <w:sz w:val="20"/>
                <w:szCs w:val="20"/>
              </w:rPr>
            </w:pPr>
            <w:r w:rsidRPr="008B3D3C">
              <w:rPr>
                <w:rFonts w:ascii="Calibri" w:hAnsi="Calibri" w:cs="Calibri"/>
                <w:b/>
                <w:spacing w:val="4"/>
                <w:sz w:val="20"/>
                <w:szCs w:val="20"/>
              </w:rPr>
              <w:t>Przedmiot (zakres i opis) wykonanej dostawy</w:t>
            </w:r>
          </w:p>
          <w:p w14:paraId="7BDDC027" w14:textId="77777777" w:rsidR="008B3D3C" w:rsidRPr="008B3D3C" w:rsidRDefault="008B3D3C" w:rsidP="008B3D3C">
            <w:pPr>
              <w:suppressAutoHyphens/>
              <w:jc w:val="center"/>
              <w:rPr>
                <w:rFonts w:ascii="Calibri" w:hAnsi="Calibri" w:cs="Calibri"/>
                <w:sz w:val="16"/>
                <w:szCs w:val="16"/>
                <w:lang w:eastAsia="ar-SA"/>
              </w:rPr>
            </w:pPr>
            <w:r w:rsidRPr="008B3D3C">
              <w:rPr>
                <w:rFonts w:ascii="Calibri" w:hAnsi="Calibri" w:cs="Calibri"/>
                <w:spacing w:val="4"/>
                <w:sz w:val="20"/>
                <w:szCs w:val="20"/>
              </w:rPr>
              <w:t>(zawarte  informacje muszą jednoznacznie potwierdzać wymagania określone w rozdziale VIII ust. 3 SIWZ</w:t>
            </w:r>
            <w:r w:rsidRPr="008B3D3C">
              <w:rPr>
                <w:rFonts w:ascii="Calibri" w:hAnsi="Calibri" w:cs="Calibri"/>
                <w:sz w:val="16"/>
                <w:szCs w:val="16"/>
                <w:lang w:eastAsia="ar-SA"/>
              </w:rPr>
              <w:t xml:space="preserve"> </w:t>
            </w:r>
          </w:p>
        </w:tc>
        <w:tc>
          <w:tcPr>
            <w:tcW w:w="2101" w:type="dxa"/>
            <w:vMerge w:val="restart"/>
            <w:tcBorders>
              <w:top w:val="single" w:sz="4" w:space="0" w:color="000000"/>
              <w:left w:val="single" w:sz="4" w:space="0" w:color="000000"/>
            </w:tcBorders>
          </w:tcPr>
          <w:p w14:paraId="05219BE5" w14:textId="5E7CD242" w:rsidR="008B3D3C" w:rsidRPr="008B3D3C" w:rsidRDefault="008B3D3C" w:rsidP="008B3D3C">
            <w:pPr>
              <w:suppressAutoHyphens/>
              <w:jc w:val="center"/>
              <w:rPr>
                <w:rFonts w:ascii="Calibri" w:hAnsi="Calibri" w:cs="Calibri"/>
                <w:iCs/>
                <w:sz w:val="16"/>
                <w:szCs w:val="16"/>
                <w:lang w:eastAsia="ar-SA"/>
              </w:rPr>
            </w:pPr>
            <w:r w:rsidRPr="008B3D3C">
              <w:rPr>
                <w:rFonts w:ascii="Calibri" w:hAnsi="Calibri" w:cs="Calibri"/>
                <w:spacing w:val="4"/>
                <w:sz w:val="20"/>
                <w:szCs w:val="20"/>
              </w:rPr>
              <w:t xml:space="preserve">Wartość brutto dostawy </w:t>
            </w:r>
            <w:r w:rsidRPr="008B3D3C">
              <w:rPr>
                <w:rFonts w:ascii="Calibri" w:hAnsi="Calibri" w:cs="Calibri"/>
                <w:b/>
                <w:spacing w:val="4"/>
                <w:sz w:val="20"/>
                <w:szCs w:val="20"/>
              </w:rPr>
              <w:t xml:space="preserve">(wartość dostawy w zakresie określonym w rozdziale </w:t>
            </w:r>
            <w:r w:rsidRPr="008B3D3C">
              <w:rPr>
                <w:rFonts w:ascii="Calibri" w:hAnsi="Calibri" w:cs="Calibri"/>
                <w:spacing w:val="4"/>
                <w:sz w:val="20"/>
                <w:szCs w:val="20"/>
              </w:rPr>
              <w:t>VIII ust. 3</w:t>
            </w:r>
            <w:r w:rsidR="004709D6">
              <w:rPr>
                <w:rFonts w:ascii="Calibri" w:hAnsi="Calibri" w:cs="Calibri"/>
                <w:spacing w:val="4"/>
                <w:sz w:val="20"/>
                <w:szCs w:val="20"/>
              </w:rPr>
              <w:t xml:space="preserve"> pkt 1 </w:t>
            </w:r>
            <w:r w:rsidRPr="008B3D3C">
              <w:rPr>
                <w:rFonts w:ascii="Calibri" w:hAnsi="Calibri" w:cs="Calibri"/>
                <w:spacing w:val="4"/>
                <w:sz w:val="20"/>
                <w:szCs w:val="20"/>
              </w:rPr>
              <w:t>SIWZ</w:t>
            </w:r>
          </w:p>
        </w:tc>
        <w:tc>
          <w:tcPr>
            <w:tcW w:w="3179" w:type="dxa"/>
            <w:vMerge w:val="restart"/>
            <w:tcBorders>
              <w:top w:val="single" w:sz="4" w:space="0" w:color="000000"/>
              <w:left w:val="single" w:sz="4" w:space="0" w:color="000000"/>
            </w:tcBorders>
          </w:tcPr>
          <w:p w14:paraId="75666041" w14:textId="77777777" w:rsidR="008B3D3C" w:rsidRPr="008B3D3C" w:rsidRDefault="008B3D3C" w:rsidP="008B3D3C">
            <w:pPr>
              <w:jc w:val="center"/>
              <w:rPr>
                <w:rFonts w:ascii="Calibri" w:hAnsi="Calibri" w:cs="Calibri"/>
                <w:b/>
                <w:bCs/>
                <w:sz w:val="16"/>
                <w:szCs w:val="16"/>
              </w:rPr>
            </w:pPr>
            <w:r w:rsidRPr="008B3D3C">
              <w:rPr>
                <w:rFonts w:ascii="Calibri" w:hAnsi="Calibri" w:cs="Calibri"/>
                <w:b/>
                <w:bCs/>
                <w:sz w:val="16"/>
                <w:szCs w:val="16"/>
              </w:rPr>
              <w:t xml:space="preserve">Podmiot na rzecz, którego dostawy były realizowane </w:t>
            </w:r>
          </w:p>
          <w:p w14:paraId="73878310" w14:textId="77777777" w:rsidR="008B3D3C" w:rsidRPr="008B3D3C" w:rsidRDefault="008B3D3C" w:rsidP="008B3D3C">
            <w:pPr>
              <w:tabs>
                <w:tab w:val="left" w:pos="1800"/>
              </w:tabs>
              <w:suppressAutoHyphens/>
              <w:jc w:val="center"/>
              <w:rPr>
                <w:rFonts w:ascii="Calibri" w:hAnsi="Calibri" w:cs="Calibri"/>
                <w:b/>
                <w:sz w:val="16"/>
                <w:szCs w:val="16"/>
                <w:lang w:eastAsia="ar-SA"/>
              </w:rPr>
            </w:pPr>
            <w:r w:rsidRPr="008B3D3C">
              <w:rPr>
                <w:rFonts w:ascii="Calibri" w:hAnsi="Calibri" w:cs="Calibri"/>
                <w:b/>
                <w:bCs/>
                <w:sz w:val="16"/>
                <w:szCs w:val="16"/>
              </w:rPr>
              <w:t>(nazwa i adres)</w:t>
            </w:r>
          </w:p>
          <w:p w14:paraId="30BBFAEB" w14:textId="77777777" w:rsidR="008B3D3C" w:rsidRPr="008B3D3C" w:rsidRDefault="008B3D3C" w:rsidP="008B3D3C">
            <w:pPr>
              <w:tabs>
                <w:tab w:val="left" w:pos="1800"/>
              </w:tabs>
              <w:suppressAutoHyphens/>
              <w:jc w:val="center"/>
              <w:rPr>
                <w:rFonts w:ascii="Calibri" w:hAnsi="Calibri" w:cs="Calibri"/>
                <w:b/>
                <w:sz w:val="16"/>
                <w:szCs w:val="16"/>
                <w:lang w:eastAsia="ar-SA"/>
              </w:rPr>
            </w:pPr>
          </w:p>
        </w:tc>
        <w:tc>
          <w:tcPr>
            <w:tcW w:w="1496" w:type="dxa"/>
            <w:gridSpan w:val="2"/>
            <w:tcBorders>
              <w:top w:val="single" w:sz="4" w:space="0" w:color="000000"/>
              <w:left w:val="single" w:sz="4" w:space="0" w:color="000000"/>
              <w:bottom w:val="single" w:sz="4" w:space="0" w:color="000000"/>
              <w:right w:val="single" w:sz="4" w:space="0" w:color="000000"/>
            </w:tcBorders>
          </w:tcPr>
          <w:p w14:paraId="3695D7D2" w14:textId="77777777" w:rsidR="008B3D3C" w:rsidRPr="008B3D3C" w:rsidRDefault="008B3D3C" w:rsidP="008B3D3C">
            <w:pPr>
              <w:jc w:val="center"/>
              <w:rPr>
                <w:rFonts w:ascii="Calibri" w:hAnsi="Calibri" w:cs="Calibri"/>
                <w:b/>
                <w:bCs/>
                <w:sz w:val="16"/>
                <w:szCs w:val="16"/>
              </w:rPr>
            </w:pPr>
          </w:p>
          <w:p w14:paraId="2D8573F3" w14:textId="77777777" w:rsidR="008B3D3C" w:rsidRPr="008B3D3C" w:rsidRDefault="008B3D3C" w:rsidP="008B3D3C">
            <w:pPr>
              <w:tabs>
                <w:tab w:val="left" w:pos="2095"/>
              </w:tabs>
              <w:suppressAutoHyphens/>
              <w:jc w:val="center"/>
              <w:rPr>
                <w:rFonts w:ascii="Calibri" w:hAnsi="Calibri" w:cs="Calibri"/>
                <w:b/>
                <w:sz w:val="16"/>
                <w:szCs w:val="16"/>
                <w:lang w:eastAsia="ar-SA"/>
              </w:rPr>
            </w:pPr>
            <w:r w:rsidRPr="008B3D3C">
              <w:rPr>
                <w:rFonts w:ascii="Calibri" w:hAnsi="Calibri" w:cs="Calibri"/>
                <w:b/>
                <w:sz w:val="16"/>
                <w:szCs w:val="16"/>
                <w:lang w:eastAsia="ar-SA"/>
              </w:rPr>
              <w:t>Daty wykonania</w:t>
            </w:r>
          </w:p>
          <w:p w14:paraId="73BDF0E3" w14:textId="77777777" w:rsidR="008B3D3C" w:rsidRPr="008B3D3C" w:rsidRDefault="008B3D3C" w:rsidP="008B3D3C">
            <w:pPr>
              <w:tabs>
                <w:tab w:val="left" w:pos="2095"/>
              </w:tabs>
              <w:suppressAutoHyphens/>
              <w:jc w:val="center"/>
              <w:rPr>
                <w:rFonts w:ascii="Calibri" w:hAnsi="Calibri" w:cs="Calibri"/>
                <w:b/>
                <w:sz w:val="16"/>
                <w:szCs w:val="16"/>
                <w:lang w:eastAsia="ar-SA"/>
              </w:rPr>
            </w:pPr>
            <w:r w:rsidRPr="008B3D3C">
              <w:rPr>
                <w:rFonts w:ascii="Calibri" w:hAnsi="Calibri" w:cs="Calibri"/>
                <w:b/>
                <w:sz w:val="16"/>
                <w:szCs w:val="16"/>
                <w:lang w:eastAsia="ar-SA"/>
              </w:rPr>
              <w:t>OD               DO</w:t>
            </w:r>
          </w:p>
        </w:tc>
        <w:tc>
          <w:tcPr>
            <w:tcW w:w="748" w:type="dxa"/>
            <w:vMerge w:val="restart"/>
            <w:tcBorders>
              <w:top w:val="single" w:sz="4" w:space="0" w:color="000000"/>
              <w:left w:val="single" w:sz="4" w:space="0" w:color="000000"/>
              <w:right w:val="single" w:sz="4" w:space="0" w:color="000000"/>
            </w:tcBorders>
          </w:tcPr>
          <w:p w14:paraId="58CF3CD5" w14:textId="77777777" w:rsidR="008B3D3C" w:rsidRPr="008B3D3C" w:rsidRDefault="008B3D3C" w:rsidP="008B3D3C">
            <w:pPr>
              <w:tabs>
                <w:tab w:val="left" w:pos="2095"/>
              </w:tabs>
              <w:suppressAutoHyphens/>
              <w:jc w:val="center"/>
              <w:rPr>
                <w:rFonts w:ascii="Calibri" w:hAnsi="Calibri" w:cs="Calibri"/>
                <w:b/>
                <w:bCs/>
                <w:sz w:val="16"/>
                <w:szCs w:val="16"/>
              </w:rPr>
            </w:pPr>
            <w:r w:rsidRPr="008B3D3C">
              <w:rPr>
                <w:rFonts w:ascii="Calibri" w:hAnsi="Calibri" w:cs="Calibri"/>
                <w:b/>
                <w:bCs/>
                <w:sz w:val="16"/>
                <w:szCs w:val="16"/>
              </w:rPr>
              <w:t>Dowody</w:t>
            </w:r>
          </w:p>
        </w:tc>
        <w:tc>
          <w:tcPr>
            <w:tcW w:w="1496" w:type="dxa"/>
            <w:gridSpan w:val="2"/>
            <w:tcBorders>
              <w:top w:val="single" w:sz="4" w:space="0" w:color="000000"/>
              <w:left w:val="single" w:sz="4" w:space="0" w:color="000000"/>
              <w:bottom w:val="single" w:sz="4" w:space="0" w:color="000000"/>
              <w:right w:val="single" w:sz="4" w:space="0" w:color="000000"/>
            </w:tcBorders>
          </w:tcPr>
          <w:p w14:paraId="215DA7B3" w14:textId="77777777" w:rsidR="008B3D3C" w:rsidRPr="008B3D3C" w:rsidRDefault="008B3D3C" w:rsidP="008B3D3C">
            <w:pPr>
              <w:tabs>
                <w:tab w:val="left" w:pos="2095"/>
              </w:tabs>
              <w:suppressAutoHyphens/>
              <w:jc w:val="center"/>
              <w:rPr>
                <w:rFonts w:ascii="Calibri" w:hAnsi="Calibri" w:cs="Calibri"/>
                <w:b/>
                <w:bCs/>
                <w:sz w:val="16"/>
                <w:szCs w:val="16"/>
              </w:rPr>
            </w:pPr>
            <w:r w:rsidRPr="008B3D3C">
              <w:rPr>
                <w:rFonts w:ascii="Calibri" w:hAnsi="Calibri" w:cs="Calibri"/>
                <w:b/>
                <w:bCs/>
                <w:sz w:val="16"/>
                <w:szCs w:val="16"/>
              </w:rPr>
              <w:t>Informacje uzupełniające</w:t>
            </w:r>
          </w:p>
        </w:tc>
      </w:tr>
      <w:tr w:rsidR="008B3D3C" w:rsidRPr="008B3D3C" w14:paraId="0903FFC7" w14:textId="77777777" w:rsidTr="002938B9">
        <w:trPr>
          <w:trHeight w:val="850"/>
          <w:jc w:val="center"/>
        </w:trPr>
        <w:tc>
          <w:tcPr>
            <w:tcW w:w="687" w:type="dxa"/>
            <w:vMerge/>
            <w:tcBorders>
              <w:left w:val="single" w:sz="4" w:space="0" w:color="000000"/>
              <w:bottom w:val="single" w:sz="4" w:space="0" w:color="000000"/>
            </w:tcBorders>
          </w:tcPr>
          <w:p w14:paraId="47CE010B" w14:textId="77777777" w:rsidR="008B3D3C" w:rsidRPr="008B3D3C" w:rsidRDefault="008B3D3C" w:rsidP="008B3D3C">
            <w:pPr>
              <w:suppressAutoHyphens/>
              <w:snapToGrid w:val="0"/>
              <w:jc w:val="center"/>
              <w:rPr>
                <w:rFonts w:ascii="Calibri" w:hAnsi="Calibri" w:cs="Calibri"/>
                <w:b/>
                <w:sz w:val="16"/>
                <w:szCs w:val="16"/>
                <w:lang w:eastAsia="ar-SA"/>
              </w:rPr>
            </w:pPr>
          </w:p>
        </w:tc>
        <w:tc>
          <w:tcPr>
            <w:tcW w:w="4553" w:type="dxa"/>
            <w:vMerge/>
            <w:tcBorders>
              <w:left w:val="single" w:sz="4" w:space="0" w:color="000000"/>
              <w:bottom w:val="single" w:sz="4" w:space="0" w:color="000000"/>
            </w:tcBorders>
          </w:tcPr>
          <w:p w14:paraId="450ACE86" w14:textId="77777777" w:rsidR="008B3D3C" w:rsidRPr="008B3D3C" w:rsidRDefault="008B3D3C" w:rsidP="008B3D3C">
            <w:pPr>
              <w:tabs>
                <w:tab w:val="left" w:pos="1800"/>
              </w:tabs>
              <w:suppressAutoHyphens/>
              <w:snapToGrid w:val="0"/>
              <w:jc w:val="center"/>
              <w:rPr>
                <w:rFonts w:ascii="Calibri" w:hAnsi="Calibri" w:cs="Calibri"/>
                <w:b/>
                <w:bCs/>
                <w:sz w:val="16"/>
                <w:szCs w:val="16"/>
                <w:lang w:eastAsia="ar-SA"/>
              </w:rPr>
            </w:pPr>
          </w:p>
        </w:tc>
        <w:tc>
          <w:tcPr>
            <w:tcW w:w="2101" w:type="dxa"/>
            <w:vMerge/>
            <w:tcBorders>
              <w:left w:val="single" w:sz="4" w:space="0" w:color="000000"/>
              <w:bottom w:val="single" w:sz="4" w:space="0" w:color="000000"/>
            </w:tcBorders>
          </w:tcPr>
          <w:p w14:paraId="4AA1C81D" w14:textId="77777777" w:rsidR="008B3D3C" w:rsidRPr="008B3D3C" w:rsidRDefault="008B3D3C" w:rsidP="008B3D3C">
            <w:pPr>
              <w:suppressAutoHyphens/>
              <w:jc w:val="center"/>
              <w:rPr>
                <w:rFonts w:ascii="Calibri" w:hAnsi="Calibri" w:cs="Calibri"/>
                <w:b/>
                <w:sz w:val="16"/>
                <w:szCs w:val="16"/>
                <w:lang w:eastAsia="ar-SA"/>
              </w:rPr>
            </w:pPr>
          </w:p>
        </w:tc>
        <w:tc>
          <w:tcPr>
            <w:tcW w:w="3179" w:type="dxa"/>
            <w:vMerge/>
            <w:tcBorders>
              <w:left w:val="single" w:sz="4" w:space="0" w:color="000000"/>
              <w:bottom w:val="single" w:sz="4" w:space="0" w:color="000000"/>
            </w:tcBorders>
          </w:tcPr>
          <w:p w14:paraId="3B86EDC8" w14:textId="77777777" w:rsidR="008B3D3C" w:rsidRPr="008B3D3C" w:rsidRDefault="008B3D3C" w:rsidP="008B3D3C">
            <w:pPr>
              <w:tabs>
                <w:tab w:val="left" w:pos="1800"/>
              </w:tabs>
              <w:suppressAutoHyphens/>
              <w:snapToGrid w:val="0"/>
              <w:jc w:val="center"/>
              <w:rPr>
                <w:rFonts w:ascii="Calibri" w:hAnsi="Calibri" w:cs="Calibri"/>
                <w:b/>
                <w:sz w:val="16"/>
                <w:szCs w:val="16"/>
                <w:lang w:eastAsia="ar-SA"/>
              </w:rPr>
            </w:pPr>
          </w:p>
        </w:tc>
        <w:tc>
          <w:tcPr>
            <w:tcW w:w="748" w:type="dxa"/>
            <w:tcBorders>
              <w:top w:val="single" w:sz="4" w:space="0" w:color="000000"/>
              <w:left w:val="single" w:sz="4" w:space="0" w:color="000000"/>
              <w:bottom w:val="single" w:sz="4" w:space="0" w:color="000000"/>
            </w:tcBorders>
          </w:tcPr>
          <w:p w14:paraId="425CE50D" w14:textId="77777777" w:rsidR="008B3D3C" w:rsidRPr="008B3D3C" w:rsidRDefault="008B3D3C" w:rsidP="008B3D3C">
            <w:pPr>
              <w:tabs>
                <w:tab w:val="left" w:pos="1593"/>
              </w:tabs>
              <w:suppressAutoHyphens/>
              <w:snapToGrid w:val="0"/>
              <w:jc w:val="center"/>
              <w:rPr>
                <w:rFonts w:ascii="Calibri" w:hAnsi="Calibri" w:cs="Calibri"/>
                <w:b/>
                <w:sz w:val="16"/>
                <w:szCs w:val="16"/>
                <w:lang w:eastAsia="ar-SA"/>
              </w:rPr>
            </w:pPr>
            <w:proofErr w:type="spellStart"/>
            <w:r w:rsidRPr="008B3D3C">
              <w:rPr>
                <w:rFonts w:ascii="Calibri" w:hAnsi="Calibri" w:cs="Calibri"/>
                <w:b/>
                <w:sz w:val="16"/>
                <w:szCs w:val="16"/>
                <w:lang w:eastAsia="ar-SA"/>
              </w:rPr>
              <w:t>dd</w:t>
            </w:r>
            <w:proofErr w:type="spellEnd"/>
            <w:r w:rsidRPr="008B3D3C">
              <w:rPr>
                <w:rFonts w:ascii="Calibri" w:hAnsi="Calibri" w:cs="Calibri"/>
                <w:b/>
                <w:sz w:val="16"/>
                <w:szCs w:val="16"/>
                <w:lang w:eastAsia="ar-SA"/>
              </w:rPr>
              <w:t>/mm/</w:t>
            </w:r>
            <w:proofErr w:type="spellStart"/>
            <w:r w:rsidRPr="008B3D3C">
              <w:rPr>
                <w:rFonts w:ascii="Calibri" w:hAnsi="Calibri" w:cs="Calibri"/>
                <w:b/>
                <w:sz w:val="16"/>
                <w:szCs w:val="16"/>
                <w:lang w:eastAsia="ar-SA"/>
              </w:rPr>
              <w:t>rrrr</w:t>
            </w:r>
            <w:proofErr w:type="spellEnd"/>
          </w:p>
        </w:tc>
        <w:tc>
          <w:tcPr>
            <w:tcW w:w="748" w:type="dxa"/>
            <w:tcBorders>
              <w:top w:val="single" w:sz="4" w:space="0" w:color="000000"/>
              <w:left w:val="single" w:sz="4" w:space="0" w:color="000000"/>
              <w:bottom w:val="single" w:sz="4" w:space="0" w:color="000000"/>
              <w:right w:val="single" w:sz="4" w:space="0" w:color="000000"/>
            </w:tcBorders>
          </w:tcPr>
          <w:p w14:paraId="00CC03EF" w14:textId="77777777" w:rsidR="008B3D3C" w:rsidRPr="008B3D3C" w:rsidRDefault="008B3D3C" w:rsidP="008B3D3C">
            <w:pPr>
              <w:tabs>
                <w:tab w:val="left" w:pos="2095"/>
              </w:tabs>
              <w:suppressAutoHyphens/>
              <w:jc w:val="center"/>
              <w:rPr>
                <w:rFonts w:ascii="Calibri" w:hAnsi="Calibri" w:cs="Calibri"/>
                <w:b/>
                <w:bCs/>
                <w:sz w:val="16"/>
                <w:szCs w:val="16"/>
              </w:rPr>
            </w:pPr>
            <w:proofErr w:type="spellStart"/>
            <w:r w:rsidRPr="008B3D3C">
              <w:rPr>
                <w:rFonts w:ascii="Calibri" w:hAnsi="Calibri" w:cs="Calibri"/>
                <w:b/>
                <w:sz w:val="16"/>
                <w:szCs w:val="16"/>
                <w:lang w:eastAsia="ar-SA"/>
              </w:rPr>
              <w:t>dd</w:t>
            </w:r>
            <w:proofErr w:type="spellEnd"/>
            <w:r w:rsidRPr="008B3D3C">
              <w:rPr>
                <w:rFonts w:ascii="Calibri" w:hAnsi="Calibri" w:cs="Calibri"/>
                <w:b/>
                <w:sz w:val="16"/>
                <w:szCs w:val="16"/>
                <w:lang w:eastAsia="ar-SA"/>
              </w:rPr>
              <w:t>/mm/</w:t>
            </w:r>
            <w:proofErr w:type="spellStart"/>
            <w:r w:rsidRPr="008B3D3C">
              <w:rPr>
                <w:rFonts w:ascii="Calibri" w:hAnsi="Calibri" w:cs="Calibri"/>
                <w:b/>
                <w:sz w:val="16"/>
                <w:szCs w:val="16"/>
                <w:lang w:eastAsia="ar-SA"/>
              </w:rPr>
              <w:t>rrrr</w:t>
            </w:r>
            <w:proofErr w:type="spellEnd"/>
          </w:p>
        </w:tc>
        <w:tc>
          <w:tcPr>
            <w:tcW w:w="748" w:type="dxa"/>
            <w:vMerge/>
            <w:tcBorders>
              <w:left w:val="single" w:sz="4" w:space="0" w:color="000000"/>
              <w:bottom w:val="single" w:sz="4" w:space="0" w:color="000000"/>
              <w:right w:val="single" w:sz="4" w:space="0" w:color="000000"/>
            </w:tcBorders>
          </w:tcPr>
          <w:p w14:paraId="2DBFA3FE" w14:textId="77777777" w:rsidR="008B3D3C" w:rsidRPr="008B3D3C" w:rsidRDefault="008B3D3C" w:rsidP="008B3D3C">
            <w:pPr>
              <w:tabs>
                <w:tab w:val="left" w:pos="2095"/>
              </w:tabs>
              <w:suppressAutoHyphens/>
              <w:jc w:val="center"/>
              <w:rPr>
                <w:rFonts w:ascii="Calibri" w:hAnsi="Calibri" w:cs="Calibri"/>
                <w:b/>
                <w:bCs/>
                <w:sz w:val="16"/>
                <w:szCs w:val="16"/>
              </w:rPr>
            </w:pPr>
          </w:p>
        </w:tc>
        <w:tc>
          <w:tcPr>
            <w:tcW w:w="748" w:type="dxa"/>
            <w:tcBorders>
              <w:top w:val="single" w:sz="4" w:space="0" w:color="000000"/>
              <w:left w:val="single" w:sz="4" w:space="0" w:color="000000"/>
              <w:bottom w:val="single" w:sz="4" w:space="0" w:color="000000"/>
              <w:right w:val="single" w:sz="4" w:space="0" w:color="000000"/>
            </w:tcBorders>
          </w:tcPr>
          <w:p w14:paraId="2C031BA5" w14:textId="77777777" w:rsidR="008B3D3C" w:rsidRPr="008B3D3C" w:rsidRDefault="008B3D3C" w:rsidP="008B3D3C">
            <w:pPr>
              <w:tabs>
                <w:tab w:val="left" w:pos="2095"/>
              </w:tabs>
              <w:suppressAutoHyphens/>
              <w:jc w:val="center"/>
              <w:rPr>
                <w:rFonts w:ascii="Calibri" w:hAnsi="Calibri" w:cs="Calibri"/>
                <w:b/>
                <w:bCs/>
                <w:sz w:val="16"/>
                <w:szCs w:val="16"/>
              </w:rPr>
            </w:pPr>
            <w:r w:rsidRPr="008B3D3C">
              <w:rPr>
                <w:rFonts w:ascii="Calibri" w:hAnsi="Calibri" w:cs="Calibri"/>
                <w:b/>
                <w:bCs/>
                <w:sz w:val="16"/>
                <w:szCs w:val="16"/>
              </w:rPr>
              <w:t>Zasoby innego podmiotu</w:t>
            </w:r>
          </w:p>
        </w:tc>
        <w:tc>
          <w:tcPr>
            <w:tcW w:w="748" w:type="dxa"/>
            <w:tcBorders>
              <w:top w:val="single" w:sz="4" w:space="0" w:color="000000"/>
              <w:left w:val="single" w:sz="4" w:space="0" w:color="000000"/>
              <w:bottom w:val="single" w:sz="4" w:space="0" w:color="000000"/>
              <w:right w:val="single" w:sz="4" w:space="0" w:color="000000"/>
            </w:tcBorders>
          </w:tcPr>
          <w:p w14:paraId="0E485C27" w14:textId="77777777" w:rsidR="008B3D3C" w:rsidRPr="008B3D3C" w:rsidRDefault="008B3D3C" w:rsidP="008B3D3C">
            <w:pPr>
              <w:tabs>
                <w:tab w:val="left" w:pos="2095"/>
              </w:tabs>
              <w:suppressAutoHyphens/>
              <w:jc w:val="center"/>
              <w:rPr>
                <w:rFonts w:ascii="Calibri" w:hAnsi="Calibri" w:cs="Calibri"/>
                <w:b/>
                <w:bCs/>
                <w:sz w:val="16"/>
                <w:szCs w:val="16"/>
              </w:rPr>
            </w:pPr>
            <w:r w:rsidRPr="008B3D3C">
              <w:rPr>
                <w:rFonts w:ascii="Calibri" w:hAnsi="Calibri" w:cs="Calibri"/>
                <w:b/>
                <w:bCs/>
                <w:sz w:val="16"/>
                <w:szCs w:val="16"/>
              </w:rPr>
              <w:t>Nazwa innego podmiotu</w:t>
            </w:r>
          </w:p>
        </w:tc>
      </w:tr>
      <w:tr w:rsidR="008B3D3C" w:rsidRPr="008B3D3C" w14:paraId="53188C37" w14:textId="77777777" w:rsidTr="002938B9">
        <w:trPr>
          <w:jc w:val="center"/>
        </w:trPr>
        <w:tc>
          <w:tcPr>
            <w:tcW w:w="687" w:type="dxa"/>
            <w:tcBorders>
              <w:top w:val="single" w:sz="4" w:space="0" w:color="000000"/>
              <w:left w:val="single" w:sz="4" w:space="0" w:color="000000"/>
              <w:bottom w:val="single" w:sz="4" w:space="0" w:color="000000"/>
            </w:tcBorders>
          </w:tcPr>
          <w:p w14:paraId="79782894" w14:textId="77777777" w:rsidR="008B3D3C" w:rsidRPr="008B3D3C" w:rsidRDefault="008B3D3C" w:rsidP="008B3D3C">
            <w:pPr>
              <w:suppressAutoHyphens/>
              <w:snapToGrid w:val="0"/>
              <w:jc w:val="center"/>
              <w:rPr>
                <w:rFonts w:ascii="Calibri" w:hAnsi="Calibri" w:cs="Calibri"/>
                <w:b/>
                <w:sz w:val="16"/>
                <w:szCs w:val="16"/>
                <w:lang w:eastAsia="ar-SA"/>
              </w:rPr>
            </w:pPr>
            <w:r w:rsidRPr="008B3D3C">
              <w:rPr>
                <w:rFonts w:ascii="Calibri" w:hAnsi="Calibri" w:cs="Calibri"/>
                <w:b/>
                <w:sz w:val="16"/>
                <w:szCs w:val="16"/>
                <w:lang w:eastAsia="ar-SA"/>
              </w:rPr>
              <w:t>1</w:t>
            </w:r>
          </w:p>
        </w:tc>
        <w:tc>
          <w:tcPr>
            <w:tcW w:w="4553" w:type="dxa"/>
            <w:tcBorders>
              <w:top w:val="single" w:sz="4" w:space="0" w:color="000000"/>
              <w:left w:val="single" w:sz="4" w:space="0" w:color="000000"/>
              <w:bottom w:val="single" w:sz="4" w:space="0" w:color="000000"/>
            </w:tcBorders>
          </w:tcPr>
          <w:p w14:paraId="11B9AF91" w14:textId="77777777" w:rsidR="008B3D3C" w:rsidRPr="008B3D3C" w:rsidRDefault="008B3D3C" w:rsidP="008B3D3C">
            <w:pPr>
              <w:tabs>
                <w:tab w:val="left" w:pos="1800"/>
              </w:tabs>
              <w:suppressAutoHyphens/>
              <w:snapToGrid w:val="0"/>
              <w:jc w:val="center"/>
              <w:rPr>
                <w:rFonts w:ascii="Calibri" w:hAnsi="Calibri" w:cs="Calibri"/>
                <w:b/>
                <w:bCs/>
                <w:sz w:val="16"/>
                <w:szCs w:val="16"/>
                <w:lang w:eastAsia="ar-SA"/>
              </w:rPr>
            </w:pPr>
            <w:r w:rsidRPr="008B3D3C">
              <w:rPr>
                <w:rFonts w:ascii="Calibri" w:hAnsi="Calibri" w:cs="Calibri"/>
                <w:b/>
                <w:bCs/>
                <w:sz w:val="16"/>
                <w:szCs w:val="16"/>
                <w:lang w:eastAsia="ar-SA"/>
              </w:rPr>
              <w:t>2</w:t>
            </w:r>
          </w:p>
        </w:tc>
        <w:tc>
          <w:tcPr>
            <w:tcW w:w="2101" w:type="dxa"/>
            <w:tcBorders>
              <w:top w:val="single" w:sz="4" w:space="0" w:color="000000"/>
              <w:left w:val="single" w:sz="4" w:space="0" w:color="000000"/>
              <w:bottom w:val="single" w:sz="4" w:space="0" w:color="000000"/>
            </w:tcBorders>
          </w:tcPr>
          <w:p w14:paraId="1B90F7DD" w14:textId="77777777" w:rsidR="008B3D3C" w:rsidRPr="008B3D3C" w:rsidRDefault="008B3D3C" w:rsidP="008B3D3C">
            <w:pPr>
              <w:suppressAutoHyphens/>
              <w:jc w:val="center"/>
              <w:rPr>
                <w:rFonts w:ascii="Calibri" w:hAnsi="Calibri" w:cs="Calibri"/>
                <w:b/>
                <w:sz w:val="16"/>
                <w:szCs w:val="16"/>
                <w:lang w:eastAsia="ar-SA"/>
              </w:rPr>
            </w:pPr>
            <w:r w:rsidRPr="008B3D3C">
              <w:rPr>
                <w:rFonts w:ascii="Calibri" w:hAnsi="Calibri" w:cs="Calibri"/>
                <w:b/>
                <w:sz w:val="16"/>
                <w:szCs w:val="16"/>
                <w:lang w:eastAsia="ar-SA"/>
              </w:rPr>
              <w:t>3</w:t>
            </w:r>
          </w:p>
        </w:tc>
        <w:tc>
          <w:tcPr>
            <w:tcW w:w="3179" w:type="dxa"/>
            <w:tcBorders>
              <w:top w:val="single" w:sz="4" w:space="0" w:color="000000"/>
              <w:left w:val="single" w:sz="4" w:space="0" w:color="000000"/>
              <w:bottom w:val="single" w:sz="4" w:space="0" w:color="000000"/>
            </w:tcBorders>
          </w:tcPr>
          <w:p w14:paraId="238196E1" w14:textId="77777777" w:rsidR="008B3D3C" w:rsidRPr="008B3D3C" w:rsidRDefault="008B3D3C" w:rsidP="008B3D3C">
            <w:pPr>
              <w:tabs>
                <w:tab w:val="center" w:pos="459"/>
                <w:tab w:val="left" w:pos="1800"/>
              </w:tabs>
              <w:suppressAutoHyphens/>
              <w:snapToGrid w:val="0"/>
              <w:jc w:val="center"/>
              <w:rPr>
                <w:rFonts w:ascii="Calibri" w:hAnsi="Calibri" w:cs="Calibri"/>
                <w:b/>
                <w:sz w:val="16"/>
                <w:szCs w:val="16"/>
                <w:lang w:eastAsia="ar-SA"/>
              </w:rPr>
            </w:pPr>
            <w:r w:rsidRPr="008B3D3C">
              <w:rPr>
                <w:rFonts w:ascii="Calibri" w:hAnsi="Calibri" w:cs="Calibri"/>
                <w:b/>
                <w:sz w:val="16"/>
                <w:szCs w:val="16"/>
                <w:lang w:eastAsia="ar-SA"/>
              </w:rPr>
              <w:t>4</w:t>
            </w:r>
          </w:p>
        </w:tc>
        <w:tc>
          <w:tcPr>
            <w:tcW w:w="748" w:type="dxa"/>
            <w:tcBorders>
              <w:top w:val="single" w:sz="4" w:space="0" w:color="000000"/>
              <w:left w:val="single" w:sz="4" w:space="0" w:color="000000"/>
              <w:bottom w:val="single" w:sz="4" w:space="0" w:color="000000"/>
            </w:tcBorders>
          </w:tcPr>
          <w:p w14:paraId="3D85F50E" w14:textId="77777777" w:rsidR="008B3D3C" w:rsidRPr="008B3D3C" w:rsidRDefault="008B3D3C" w:rsidP="008B3D3C">
            <w:pPr>
              <w:tabs>
                <w:tab w:val="left" w:pos="1593"/>
              </w:tabs>
              <w:suppressAutoHyphens/>
              <w:snapToGrid w:val="0"/>
              <w:jc w:val="center"/>
              <w:rPr>
                <w:rFonts w:ascii="Calibri" w:hAnsi="Calibri" w:cs="Calibri"/>
                <w:b/>
                <w:sz w:val="16"/>
                <w:szCs w:val="16"/>
                <w:lang w:eastAsia="ar-SA"/>
              </w:rPr>
            </w:pPr>
            <w:r w:rsidRPr="008B3D3C">
              <w:rPr>
                <w:rFonts w:ascii="Calibri" w:hAnsi="Calibri" w:cs="Calibri"/>
                <w:b/>
                <w:sz w:val="16"/>
                <w:szCs w:val="16"/>
                <w:lang w:eastAsia="ar-SA"/>
              </w:rPr>
              <w:t>5</w:t>
            </w:r>
          </w:p>
        </w:tc>
        <w:tc>
          <w:tcPr>
            <w:tcW w:w="748" w:type="dxa"/>
            <w:tcBorders>
              <w:top w:val="single" w:sz="4" w:space="0" w:color="000000"/>
              <w:left w:val="single" w:sz="4" w:space="0" w:color="000000"/>
              <w:bottom w:val="single" w:sz="4" w:space="0" w:color="000000"/>
              <w:right w:val="single" w:sz="4" w:space="0" w:color="000000"/>
            </w:tcBorders>
          </w:tcPr>
          <w:p w14:paraId="5716E038" w14:textId="77777777" w:rsidR="008B3D3C" w:rsidRPr="008B3D3C" w:rsidRDefault="008B3D3C" w:rsidP="008B3D3C">
            <w:pPr>
              <w:tabs>
                <w:tab w:val="left" w:pos="2095"/>
              </w:tabs>
              <w:suppressAutoHyphens/>
              <w:jc w:val="center"/>
              <w:rPr>
                <w:rFonts w:ascii="Calibri" w:hAnsi="Calibri" w:cs="Calibri"/>
                <w:b/>
                <w:bCs/>
                <w:sz w:val="16"/>
                <w:szCs w:val="16"/>
              </w:rPr>
            </w:pPr>
            <w:r w:rsidRPr="008B3D3C">
              <w:rPr>
                <w:rFonts w:ascii="Calibri" w:hAnsi="Calibri" w:cs="Calibri"/>
                <w:b/>
                <w:bCs/>
                <w:sz w:val="16"/>
                <w:szCs w:val="16"/>
              </w:rPr>
              <w:t>6</w:t>
            </w:r>
          </w:p>
        </w:tc>
        <w:tc>
          <w:tcPr>
            <w:tcW w:w="748" w:type="dxa"/>
            <w:tcBorders>
              <w:top w:val="single" w:sz="4" w:space="0" w:color="000000"/>
              <w:left w:val="single" w:sz="4" w:space="0" w:color="000000"/>
              <w:bottom w:val="single" w:sz="4" w:space="0" w:color="000000"/>
              <w:right w:val="single" w:sz="4" w:space="0" w:color="000000"/>
            </w:tcBorders>
          </w:tcPr>
          <w:p w14:paraId="23A49EC9" w14:textId="77777777" w:rsidR="008B3D3C" w:rsidRPr="008B3D3C" w:rsidRDefault="008B3D3C" w:rsidP="008B3D3C">
            <w:pPr>
              <w:tabs>
                <w:tab w:val="left" w:pos="2095"/>
              </w:tabs>
              <w:suppressAutoHyphens/>
              <w:jc w:val="center"/>
              <w:rPr>
                <w:rFonts w:ascii="Calibri" w:hAnsi="Calibri" w:cs="Calibri"/>
                <w:b/>
                <w:bCs/>
                <w:sz w:val="16"/>
                <w:szCs w:val="16"/>
              </w:rPr>
            </w:pPr>
            <w:r w:rsidRPr="008B3D3C">
              <w:rPr>
                <w:rFonts w:ascii="Calibri" w:hAnsi="Calibri" w:cs="Calibri"/>
                <w:b/>
                <w:bCs/>
                <w:sz w:val="16"/>
                <w:szCs w:val="16"/>
              </w:rPr>
              <w:t>7</w:t>
            </w:r>
          </w:p>
        </w:tc>
        <w:tc>
          <w:tcPr>
            <w:tcW w:w="748" w:type="dxa"/>
            <w:tcBorders>
              <w:top w:val="single" w:sz="4" w:space="0" w:color="000000"/>
              <w:left w:val="single" w:sz="4" w:space="0" w:color="000000"/>
              <w:bottom w:val="single" w:sz="4" w:space="0" w:color="000000"/>
              <w:right w:val="single" w:sz="4" w:space="0" w:color="000000"/>
            </w:tcBorders>
          </w:tcPr>
          <w:p w14:paraId="7D6C41B5" w14:textId="77777777" w:rsidR="008B3D3C" w:rsidRPr="008B3D3C" w:rsidRDefault="008B3D3C" w:rsidP="008B3D3C">
            <w:pPr>
              <w:tabs>
                <w:tab w:val="left" w:pos="2095"/>
              </w:tabs>
              <w:suppressAutoHyphens/>
              <w:jc w:val="center"/>
              <w:rPr>
                <w:rFonts w:ascii="Calibri" w:hAnsi="Calibri" w:cs="Calibri"/>
                <w:b/>
                <w:bCs/>
                <w:sz w:val="16"/>
                <w:szCs w:val="16"/>
              </w:rPr>
            </w:pPr>
            <w:r w:rsidRPr="008B3D3C">
              <w:rPr>
                <w:rFonts w:ascii="Calibri" w:hAnsi="Calibri" w:cs="Calibri"/>
                <w:b/>
                <w:bCs/>
                <w:sz w:val="16"/>
                <w:szCs w:val="16"/>
              </w:rPr>
              <w:t>8</w:t>
            </w:r>
          </w:p>
        </w:tc>
        <w:tc>
          <w:tcPr>
            <w:tcW w:w="748" w:type="dxa"/>
            <w:tcBorders>
              <w:top w:val="single" w:sz="4" w:space="0" w:color="000000"/>
              <w:left w:val="single" w:sz="4" w:space="0" w:color="000000"/>
              <w:bottom w:val="single" w:sz="4" w:space="0" w:color="000000"/>
              <w:right w:val="single" w:sz="4" w:space="0" w:color="000000"/>
            </w:tcBorders>
          </w:tcPr>
          <w:p w14:paraId="3D21C1E7" w14:textId="77777777" w:rsidR="008B3D3C" w:rsidRPr="008B3D3C" w:rsidRDefault="008B3D3C" w:rsidP="008B3D3C">
            <w:pPr>
              <w:tabs>
                <w:tab w:val="left" w:pos="2095"/>
              </w:tabs>
              <w:suppressAutoHyphens/>
              <w:jc w:val="center"/>
              <w:rPr>
                <w:rFonts w:ascii="Calibri" w:hAnsi="Calibri" w:cs="Calibri"/>
                <w:b/>
                <w:bCs/>
                <w:sz w:val="16"/>
                <w:szCs w:val="16"/>
              </w:rPr>
            </w:pPr>
            <w:r w:rsidRPr="008B3D3C">
              <w:rPr>
                <w:rFonts w:ascii="Calibri" w:hAnsi="Calibri" w:cs="Calibri"/>
                <w:b/>
                <w:bCs/>
                <w:sz w:val="16"/>
                <w:szCs w:val="16"/>
              </w:rPr>
              <w:t>9</w:t>
            </w:r>
          </w:p>
        </w:tc>
      </w:tr>
      <w:tr w:rsidR="008B3D3C" w:rsidRPr="008B3D3C" w14:paraId="445CC905" w14:textId="77777777" w:rsidTr="002938B9">
        <w:trPr>
          <w:trHeight w:val="812"/>
          <w:jc w:val="center"/>
        </w:trPr>
        <w:tc>
          <w:tcPr>
            <w:tcW w:w="687" w:type="dxa"/>
            <w:tcBorders>
              <w:top w:val="single" w:sz="4" w:space="0" w:color="000000"/>
              <w:left w:val="single" w:sz="4" w:space="0" w:color="000000"/>
              <w:bottom w:val="single" w:sz="4" w:space="0" w:color="000000"/>
            </w:tcBorders>
          </w:tcPr>
          <w:p w14:paraId="6FC7F6E4" w14:textId="77777777" w:rsidR="008B3D3C" w:rsidRPr="008B3D3C" w:rsidRDefault="008B3D3C" w:rsidP="008B3D3C">
            <w:pPr>
              <w:suppressAutoHyphens/>
              <w:snapToGrid w:val="0"/>
              <w:jc w:val="center"/>
              <w:rPr>
                <w:rFonts w:ascii="Calibri" w:hAnsi="Calibri" w:cs="Calibri"/>
                <w:b/>
                <w:sz w:val="12"/>
                <w:szCs w:val="12"/>
                <w:lang w:eastAsia="ar-SA"/>
              </w:rPr>
            </w:pPr>
          </w:p>
        </w:tc>
        <w:tc>
          <w:tcPr>
            <w:tcW w:w="4553" w:type="dxa"/>
            <w:tcBorders>
              <w:top w:val="single" w:sz="4" w:space="0" w:color="000000"/>
              <w:left w:val="single" w:sz="4" w:space="0" w:color="000000"/>
              <w:bottom w:val="single" w:sz="4" w:space="0" w:color="000000"/>
            </w:tcBorders>
          </w:tcPr>
          <w:p w14:paraId="0D5C6F1C" w14:textId="77777777" w:rsidR="008B3D3C" w:rsidRDefault="008B3D3C" w:rsidP="008B3D3C">
            <w:pPr>
              <w:tabs>
                <w:tab w:val="left" w:pos="1800"/>
              </w:tabs>
              <w:suppressAutoHyphens/>
              <w:snapToGrid w:val="0"/>
              <w:jc w:val="center"/>
              <w:rPr>
                <w:rFonts w:ascii="Calibri" w:hAnsi="Calibri" w:cs="Calibri"/>
                <w:b/>
                <w:bCs/>
                <w:sz w:val="14"/>
                <w:szCs w:val="14"/>
                <w:lang w:eastAsia="ar-SA"/>
              </w:rPr>
            </w:pPr>
          </w:p>
          <w:p w14:paraId="2E1F4550" w14:textId="77777777" w:rsidR="004709D6" w:rsidRDefault="004709D6" w:rsidP="008B3D3C">
            <w:pPr>
              <w:tabs>
                <w:tab w:val="left" w:pos="1800"/>
              </w:tabs>
              <w:suppressAutoHyphens/>
              <w:snapToGrid w:val="0"/>
              <w:jc w:val="center"/>
              <w:rPr>
                <w:rFonts w:ascii="Calibri" w:hAnsi="Calibri" w:cs="Calibri"/>
                <w:b/>
                <w:bCs/>
                <w:sz w:val="14"/>
                <w:szCs w:val="14"/>
                <w:lang w:eastAsia="ar-SA"/>
              </w:rPr>
            </w:pPr>
          </w:p>
          <w:p w14:paraId="71EB4615" w14:textId="77777777" w:rsidR="004709D6" w:rsidRDefault="004709D6" w:rsidP="008B3D3C">
            <w:pPr>
              <w:tabs>
                <w:tab w:val="left" w:pos="1800"/>
              </w:tabs>
              <w:suppressAutoHyphens/>
              <w:snapToGrid w:val="0"/>
              <w:jc w:val="center"/>
              <w:rPr>
                <w:rFonts w:ascii="Calibri" w:hAnsi="Calibri" w:cs="Calibri"/>
                <w:b/>
                <w:bCs/>
                <w:sz w:val="14"/>
                <w:szCs w:val="14"/>
                <w:lang w:eastAsia="ar-SA"/>
              </w:rPr>
            </w:pPr>
          </w:p>
          <w:p w14:paraId="0D1E6816" w14:textId="77777777" w:rsidR="007A186C" w:rsidRDefault="007A186C" w:rsidP="008B3D3C">
            <w:pPr>
              <w:tabs>
                <w:tab w:val="left" w:pos="1800"/>
              </w:tabs>
              <w:suppressAutoHyphens/>
              <w:snapToGrid w:val="0"/>
              <w:jc w:val="center"/>
              <w:rPr>
                <w:rFonts w:ascii="Calibri" w:hAnsi="Calibri" w:cs="Calibri"/>
                <w:b/>
                <w:bCs/>
                <w:sz w:val="14"/>
                <w:szCs w:val="14"/>
                <w:lang w:eastAsia="ar-SA"/>
              </w:rPr>
            </w:pPr>
          </w:p>
          <w:p w14:paraId="65576BA8" w14:textId="123F15A5" w:rsidR="00C84F75" w:rsidRDefault="00C84F75" w:rsidP="008B3D3C">
            <w:pPr>
              <w:tabs>
                <w:tab w:val="left" w:pos="1800"/>
              </w:tabs>
              <w:suppressAutoHyphens/>
              <w:snapToGrid w:val="0"/>
              <w:jc w:val="center"/>
              <w:rPr>
                <w:rFonts w:ascii="Calibri" w:hAnsi="Calibri" w:cs="Calibri"/>
                <w:b/>
                <w:bCs/>
                <w:sz w:val="14"/>
                <w:szCs w:val="14"/>
                <w:lang w:eastAsia="ar-SA"/>
              </w:rPr>
            </w:pPr>
          </w:p>
          <w:p w14:paraId="192E0A4C" w14:textId="164DD7A9" w:rsidR="00C84F75" w:rsidRDefault="00C84F75" w:rsidP="00C84F75">
            <w:pPr>
              <w:rPr>
                <w:rFonts w:ascii="Calibri" w:hAnsi="Calibri" w:cs="Calibri"/>
                <w:sz w:val="14"/>
                <w:szCs w:val="14"/>
                <w:lang w:eastAsia="ar-SA"/>
              </w:rPr>
            </w:pPr>
          </w:p>
          <w:p w14:paraId="43571DE6" w14:textId="77777777" w:rsidR="004709D6" w:rsidRPr="00C84F75" w:rsidRDefault="004709D6" w:rsidP="00C84F75">
            <w:pPr>
              <w:rPr>
                <w:rFonts w:ascii="Calibri" w:hAnsi="Calibri" w:cs="Calibri"/>
                <w:sz w:val="14"/>
                <w:szCs w:val="14"/>
                <w:lang w:eastAsia="ar-SA"/>
              </w:rPr>
            </w:pPr>
          </w:p>
        </w:tc>
        <w:tc>
          <w:tcPr>
            <w:tcW w:w="2101" w:type="dxa"/>
            <w:tcBorders>
              <w:top w:val="single" w:sz="4" w:space="0" w:color="000000"/>
              <w:left w:val="single" w:sz="4" w:space="0" w:color="000000"/>
              <w:bottom w:val="single" w:sz="4" w:space="0" w:color="000000"/>
            </w:tcBorders>
            <w:vAlign w:val="center"/>
          </w:tcPr>
          <w:p w14:paraId="65C9FC59" w14:textId="77777777" w:rsidR="008B3D3C" w:rsidRPr="008B3D3C" w:rsidRDefault="008B3D3C" w:rsidP="008B3D3C">
            <w:pPr>
              <w:suppressAutoHyphens/>
              <w:jc w:val="center"/>
              <w:rPr>
                <w:rFonts w:ascii="Calibri" w:hAnsi="Calibri" w:cs="Calibri"/>
                <w:b/>
                <w:sz w:val="14"/>
                <w:szCs w:val="14"/>
                <w:lang w:eastAsia="ar-SA"/>
              </w:rPr>
            </w:pPr>
            <w:r w:rsidRPr="008B3D3C">
              <w:rPr>
                <w:rFonts w:ascii="Calibri" w:hAnsi="Calibri" w:cs="Calibri"/>
                <w:b/>
                <w:sz w:val="14"/>
                <w:szCs w:val="14"/>
                <w:lang w:eastAsia="ar-SA"/>
              </w:rPr>
              <w:t>…………………………………</w:t>
            </w:r>
          </w:p>
          <w:p w14:paraId="10E2C6E4" w14:textId="76B050E9" w:rsidR="008B3D3C" w:rsidRPr="008B3D3C" w:rsidRDefault="0056642D" w:rsidP="00A50B0E">
            <w:pPr>
              <w:suppressAutoHyphens/>
              <w:jc w:val="center"/>
              <w:rPr>
                <w:rFonts w:ascii="Calibri" w:hAnsi="Calibri" w:cs="Calibri"/>
                <w:b/>
                <w:sz w:val="14"/>
                <w:szCs w:val="14"/>
                <w:lang w:eastAsia="ar-SA"/>
              </w:rPr>
            </w:pPr>
            <w:r>
              <w:rPr>
                <w:rFonts w:ascii="Calibri" w:hAnsi="Calibri" w:cs="Calibri"/>
                <w:b/>
                <w:sz w:val="14"/>
                <w:szCs w:val="14"/>
                <w:lang w:eastAsia="ar-SA"/>
              </w:rPr>
              <w:t xml:space="preserve">(min. </w:t>
            </w:r>
            <w:r w:rsidR="00A50B0E">
              <w:rPr>
                <w:rFonts w:ascii="Calibri" w:hAnsi="Calibri" w:cs="Calibri"/>
                <w:b/>
                <w:sz w:val="14"/>
                <w:szCs w:val="14"/>
                <w:lang w:eastAsia="ar-SA"/>
              </w:rPr>
              <w:t>3</w:t>
            </w:r>
            <w:r w:rsidR="008B3D3C" w:rsidRPr="0056642D">
              <w:rPr>
                <w:rFonts w:ascii="Calibri" w:hAnsi="Calibri" w:cs="Calibri"/>
                <w:b/>
                <w:sz w:val="14"/>
                <w:szCs w:val="14"/>
                <w:lang w:eastAsia="ar-SA"/>
              </w:rPr>
              <w:t>0 000 zł brutto)</w:t>
            </w:r>
          </w:p>
        </w:tc>
        <w:tc>
          <w:tcPr>
            <w:tcW w:w="3179" w:type="dxa"/>
            <w:tcBorders>
              <w:top w:val="single" w:sz="4" w:space="0" w:color="000000"/>
              <w:left w:val="single" w:sz="4" w:space="0" w:color="000000"/>
              <w:bottom w:val="single" w:sz="4" w:space="0" w:color="000000"/>
            </w:tcBorders>
          </w:tcPr>
          <w:p w14:paraId="66F4C329" w14:textId="77777777" w:rsidR="008B3D3C" w:rsidRPr="008B3D3C" w:rsidRDefault="008B3D3C" w:rsidP="008B3D3C">
            <w:pPr>
              <w:tabs>
                <w:tab w:val="center" w:pos="459"/>
                <w:tab w:val="left" w:pos="1800"/>
              </w:tabs>
              <w:suppressAutoHyphens/>
              <w:snapToGrid w:val="0"/>
              <w:rPr>
                <w:rFonts w:ascii="Calibri" w:hAnsi="Calibri" w:cs="Calibri"/>
                <w:b/>
                <w:sz w:val="14"/>
                <w:szCs w:val="14"/>
                <w:lang w:eastAsia="ar-SA"/>
              </w:rPr>
            </w:pPr>
          </w:p>
        </w:tc>
        <w:tc>
          <w:tcPr>
            <w:tcW w:w="748" w:type="dxa"/>
            <w:tcBorders>
              <w:top w:val="single" w:sz="4" w:space="0" w:color="000000"/>
              <w:left w:val="single" w:sz="4" w:space="0" w:color="000000"/>
              <w:bottom w:val="single" w:sz="4" w:space="0" w:color="000000"/>
            </w:tcBorders>
          </w:tcPr>
          <w:p w14:paraId="56EFEDC9" w14:textId="77777777" w:rsidR="008B3D3C" w:rsidRPr="008B3D3C" w:rsidRDefault="008B3D3C" w:rsidP="008B3D3C">
            <w:pPr>
              <w:tabs>
                <w:tab w:val="left" w:pos="1593"/>
              </w:tabs>
              <w:suppressAutoHyphens/>
              <w:snapToGrid w:val="0"/>
              <w:jc w:val="center"/>
              <w:rPr>
                <w:rFonts w:ascii="Calibri" w:hAnsi="Calibri" w:cs="Calibri"/>
                <w:b/>
                <w:sz w:val="14"/>
                <w:szCs w:val="14"/>
                <w:lang w:eastAsia="ar-SA"/>
              </w:rPr>
            </w:pPr>
          </w:p>
        </w:tc>
        <w:tc>
          <w:tcPr>
            <w:tcW w:w="748" w:type="dxa"/>
            <w:tcBorders>
              <w:top w:val="single" w:sz="4" w:space="0" w:color="000000"/>
              <w:left w:val="single" w:sz="4" w:space="0" w:color="000000"/>
              <w:bottom w:val="single" w:sz="4" w:space="0" w:color="000000"/>
              <w:right w:val="single" w:sz="4" w:space="0" w:color="000000"/>
            </w:tcBorders>
          </w:tcPr>
          <w:p w14:paraId="4D821574" w14:textId="77777777" w:rsidR="008B3D3C" w:rsidRPr="008B3D3C" w:rsidRDefault="008B3D3C" w:rsidP="008B3D3C">
            <w:pPr>
              <w:tabs>
                <w:tab w:val="left" w:pos="2095"/>
              </w:tabs>
              <w:suppressAutoHyphens/>
              <w:jc w:val="center"/>
              <w:rPr>
                <w:rFonts w:ascii="Calibri" w:hAnsi="Calibri" w:cs="Calibri"/>
                <w:b/>
                <w:bCs/>
                <w:sz w:val="12"/>
                <w:szCs w:val="12"/>
              </w:rPr>
            </w:pPr>
          </w:p>
        </w:tc>
        <w:tc>
          <w:tcPr>
            <w:tcW w:w="748" w:type="dxa"/>
            <w:tcBorders>
              <w:top w:val="single" w:sz="4" w:space="0" w:color="000000"/>
              <w:left w:val="single" w:sz="4" w:space="0" w:color="000000"/>
              <w:bottom w:val="single" w:sz="4" w:space="0" w:color="000000"/>
              <w:right w:val="single" w:sz="4" w:space="0" w:color="000000"/>
            </w:tcBorders>
          </w:tcPr>
          <w:p w14:paraId="127DF064" w14:textId="77777777" w:rsidR="008B3D3C" w:rsidRPr="008B3D3C" w:rsidRDefault="008B3D3C" w:rsidP="008B3D3C">
            <w:pPr>
              <w:tabs>
                <w:tab w:val="left" w:pos="2095"/>
              </w:tabs>
              <w:suppressAutoHyphens/>
              <w:jc w:val="center"/>
              <w:rPr>
                <w:rFonts w:ascii="Calibri" w:hAnsi="Calibri" w:cs="Calibri"/>
                <w:b/>
                <w:bCs/>
                <w:sz w:val="12"/>
                <w:szCs w:val="12"/>
              </w:rPr>
            </w:pPr>
          </w:p>
        </w:tc>
        <w:tc>
          <w:tcPr>
            <w:tcW w:w="748" w:type="dxa"/>
            <w:tcBorders>
              <w:top w:val="single" w:sz="4" w:space="0" w:color="000000"/>
              <w:left w:val="single" w:sz="4" w:space="0" w:color="000000"/>
              <w:bottom w:val="single" w:sz="4" w:space="0" w:color="000000"/>
              <w:right w:val="single" w:sz="4" w:space="0" w:color="000000"/>
            </w:tcBorders>
          </w:tcPr>
          <w:p w14:paraId="047BD95D" w14:textId="77777777" w:rsidR="008B3D3C" w:rsidRPr="008B3D3C" w:rsidRDefault="008B3D3C" w:rsidP="008B3D3C">
            <w:pPr>
              <w:tabs>
                <w:tab w:val="left" w:pos="2095"/>
              </w:tabs>
              <w:suppressAutoHyphens/>
              <w:jc w:val="center"/>
              <w:rPr>
                <w:rFonts w:ascii="Calibri" w:hAnsi="Calibri" w:cs="Calibri"/>
                <w:b/>
                <w:bCs/>
                <w:sz w:val="12"/>
                <w:szCs w:val="12"/>
              </w:rPr>
            </w:pPr>
          </w:p>
        </w:tc>
        <w:tc>
          <w:tcPr>
            <w:tcW w:w="748" w:type="dxa"/>
            <w:tcBorders>
              <w:top w:val="single" w:sz="4" w:space="0" w:color="000000"/>
              <w:left w:val="single" w:sz="4" w:space="0" w:color="000000"/>
              <w:bottom w:val="single" w:sz="4" w:space="0" w:color="000000"/>
              <w:right w:val="single" w:sz="4" w:space="0" w:color="000000"/>
            </w:tcBorders>
          </w:tcPr>
          <w:p w14:paraId="1E4E7EA2" w14:textId="77777777" w:rsidR="008B3D3C" w:rsidRPr="008B3D3C" w:rsidRDefault="008B3D3C" w:rsidP="008B3D3C">
            <w:pPr>
              <w:tabs>
                <w:tab w:val="left" w:pos="2095"/>
              </w:tabs>
              <w:suppressAutoHyphens/>
              <w:jc w:val="center"/>
              <w:rPr>
                <w:rFonts w:ascii="Calibri" w:hAnsi="Calibri" w:cs="Calibri"/>
                <w:b/>
                <w:bCs/>
                <w:sz w:val="12"/>
                <w:szCs w:val="12"/>
              </w:rPr>
            </w:pPr>
          </w:p>
        </w:tc>
      </w:tr>
    </w:tbl>
    <w:p w14:paraId="70BF7231" w14:textId="77777777" w:rsidR="00175527" w:rsidRDefault="00175527" w:rsidP="00620432">
      <w:pPr>
        <w:spacing w:after="200" w:line="276" w:lineRule="auto"/>
        <w:contextualSpacing/>
        <w:jc w:val="both"/>
        <w:rPr>
          <w:rFonts w:ascii="Calibri" w:hAnsi="Calibri"/>
          <w:b/>
          <w:sz w:val="22"/>
          <w:szCs w:val="22"/>
        </w:rPr>
      </w:pPr>
    </w:p>
    <w:p w14:paraId="5DB16383" w14:textId="77777777" w:rsidR="00175527" w:rsidRDefault="00175527">
      <w:pPr>
        <w:rPr>
          <w:rFonts w:ascii="Calibri" w:hAnsi="Calibri"/>
          <w:b/>
          <w:sz w:val="22"/>
          <w:szCs w:val="22"/>
        </w:rPr>
      </w:pPr>
      <w:r>
        <w:rPr>
          <w:rFonts w:ascii="Calibri" w:hAnsi="Calibri"/>
          <w:b/>
          <w:sz w:val="22"/>
          <w:szCs w:val="22"/>
        </w:rPr>
        <w:br w:type="page"/>
      </w:r>
    </w:p>
    <w:p w14:paraId="353E7E5A" w14:textId="61478B61" w:rsidR="00620432" w:rsidRPr="00856269" w:rsidRDefault="00620432" w:rsidP="00620432">
      <w:pPr>
        <w:spacing w:after="200" w:line="276" w:lineRule="auto"/>
        <w:contextualSpacing/>
        <w:jc w:val="both"/>
        <w:rPr>
          <w:rFonts w:ascii="Calibri" w:hAnsi="Calibri"/>
          <w:b/>
          <w:sz w:val="22"/>
          <w:szCs w:val="22"/>
        </w:rPr>
      </w:pPr>
      <w:r w:rsidRPr="00856269">
        <w:rPr>
          <w:rFonts w:ascii="Calibri" w:hAnsi="Calibri"/>
          <w:b/>
          <w:sz w:val="22"/>
          <w:szCs w:val="22"/>
        </w:rPr>
        <w:sym w:font="Wingdings 3" w:char="F07F"/>
      </w:r>
      <w:r w:rsidRPr="00856269">
        <w:rPr>
          <w:rFonts w:ascii="Calibri" w:hAnsi="Calibri"/>
          <w:b/>
          <w:sz w:val="22"/>
          <w:szCs w:val="22"/>
        </w:rPr>
        <w:t xml:space="preserve"> Część 2: „Dostawa  projektora</w:t>
      </w:r>
      <w:r w:rsidR="007106A8">
        <w:rPr>
          <w:rFonts w:ascii="Calibri" w:hAnsi="Calibri"/>
          <w:b/>
          <w:sz w:val="22"/>
          <w:szCs w:val="22"/>
        </w:rPr>
        <w:t xml:space="preserve"> multimedialnego</w:t>
      </w:r>
      <w:r w:rsidRPr="00856269">
        <w:rPr>
          <w:rFonts w:ascii="Calibri" w:hAnsi="Calibri"/>
          <w:b/>
          <w:sz w:val="22"/>
          <w:szCs w:val="22"/>
        </w:rPr>
        <w:t>, ekranu projekcyjnego, elektrycznego i stolika projekcyjnego.”..</w:t>
      </w:r>
    </w:p>
    <w:tbl>
      <w:tblPr>
        <w:tblStyle w:val="Zwykatabela41"/>
        <w:tblW w:w="0" w:type="auto"/>
        <w:tblLook w:val="04A0" w:firstRow="1" w:lastRow="0" w:firstColumn="1" w:lastColumn="0" w:noHBand="0" w:noVBand="1"/>
      </w:tblPr>
      <w:tblGrid>
        <w:gridCol w:w="4785"/>
        <w:gridCol w:w="4785"/>
      </w:tblGrid>
      <w:tr w:rsidR="00C84F75" w:rsidRPr="008B3D3C" w14:paraId="221A6FAD" w14:textId="77777777" w:rsidTr="007C2D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5" w:type="dxa"/>
          </w:tcPr>
          <w:p w14:paraId="50534538" w14:textId="77777777" w:rsidR="00C84F75" w:rsidRPr="008B3D3C" w:rsidRDefault="00C84F75" w:rsidP="007C2DDA">
            <w:pPr>
              <w:tabs>
                <w:tab w:val="left" w:pos="9000"/>
              </w:tabs>
              <w:jc w:val="center"/>
              <w:rPr>
                <w:rFonts w:ascii="Calibri" w:hAnsi="Calibri" w:cs="Calibri"/>
                <w:i/>
                <w:spacing w:val="4"/>
                <w:sz w:val="16"/>
                <w:szCs w:val="16"/>
              </w:rPr>
            </w:pPr>
          </w:p>
        </w:tc>
        <w:tc>
          <w:tcPr>
            <w:tcW w:w="4785" w:type="dxa"/>
          </w:tcPr>
          <w:p w14:paraId="259361C4" w14:textId="77777777" w:rsidR="00C84F75" w:rsidRPr="008B3D3C" w:rsidRDefault="00C84F75" w:rsidP="007C2DDA">
            <w:pPr>
              <w:tabs>
                <w:tab w:val="left" w:pos="9000"/>
              </w:tabs>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p>
        </w:tc>
      </w:tr>
    </w:tbl>
    <w:p w14:paraId="6B3B00A9" w14:textId="07989683" w:rsidR="00C84F75" w:rsidRPr="008B3D3C" w:rsidRDefault="00C84F75" w:rsidP="00C84F75">
      <w:pPr>
        <w:autoSpaceDE w:val="0"/>
        <w:autoSpaceDN w:val="0"/>
        <w:adjustRightInd w:val="0"/>
        <w:jc w:val="both"/>
        <w:rPr>
          <w:rFonts w:ascii="Calibri" w:hAnsi="Calibri"/>
          <w:sz w:val="22"/>
          <w:szCs w:val="22"/>
        </w:rPr>
      </w:pPr>
      <w:r w:rsidRPr="008B3D3C">
        <w:rPr>
          <w:rFonts w:ascii="Calibri" w:hAnsi="Calibri"/>
          <w:b/>
          <w:sz w:val="22"/>
          <w:szCs w:val="22"/>
        </w:rPr>
        <w:t xml:space="preserve">Przedstawiam wykaz wykonanych </w:t>
      </w:r>
      <w:r w:rsidR="00175527">
        <w:rPr>
          <w:rFonts w:ascii="Calibri" w:hAnsi="Calibri"/>
          <w:b/>
          <w:sz w:val="22"/>
          <w:szCs w:val="22"/>
        </w:rPr>
        <w:t>dostaw</w:t>
      </w:r>
      <w:r w:rsidRPr="008B3D3C">
        <w:rPr>
          <w:rFonts w:ascii="Calibri" w:hAnsi="Calibri"/>
          <w:b/>
          <w:sz w:val="22"/>
          <w:szCs w:val="22"/>
        </w:rPr>
        <w:t xml:space="preserve"> w zakresie niezbędnym dla wykazania spełniania warunku posiadania wiedzy i doświadczenia, którego opis sposobu oceny zawarty jest w ogłoszeniu i w SIWZ:</w:t>
      </w:r>
    </w:p>
    <w:tbl>
      <w:tblPr>
        <w:tblW w:w="14260" w:type="dxa"/>
        <w:jc w:val="center"/>
        <w:tblLayout w:type="fixed"/>
        <w:tblLook w:val="0000" w:firstRow="0" w:lastRow="0" w:firstColumn="0" w:lastColumn="0" w:noHBand="0" w:noVBand="0"/>
      </w:tblPr>
      <w:tblGrid>
        <w:gridCol w:w="687"/>
        <w:gridCol w:w="4598"/>
        <w:gridCol w:w="2056"/>
        <w:gridCol w:w="3179"/>
        <w:gridCol w:w="748"/>
        <w:gridCol w:w="748"/>
        <w:gridCol w:w="748"/>
        <w:gridCol w:w="748"/>
        <w:gridCol w:w="748"/>
      </w:tblGrid>
      <w:tr w:rsidR="00C84F75" w:rsidRPr="008B3D3C" w14:paraId="0FE36A4D" w14:textId="77777777" w:rsidTr="007A186C">
        <w:trPr>
          <w:trHeight w:val="557"/>
          <w:jc w:val="center"/>
        </w:trPr>
        <w:tc>
          <w:tcPr>
            <w:tcW w:w="687" w:type="dxa"/>
            <w:vMerge w:val="restart"/>
            <w:tcBorders>
              <w:top w:val="single" w:sz="4" w:space="0" w:color="000000"/>
              <w:left w:val="single" w:sz="4" w:space="0" w:color="000000"/>
            </w:tcBorders>
          </w:tcPr>
          <w:p w14:paraId="519531CE" w14:textId="77777777" w:rsidR="00C84F75" w:rsidRPr="008B3D3C" w:rsidRDefault="00C84F75" w:rsidP="007C2DDA">
            <w:pPr>
              <w:suppressAutoHyphens/>
              <w:snapToGrid w:val="0"/>
              <w:jc w:val="center"/>
              <w:rPr>
                <w:rFonts w:ascii="Calibri" w:hAnsi="Calibri" w:cs="Calibri"/>
                <w:b/>
                <w:sz w:val="16"/>
                <w:szCs w:val="16"/>
                <w:lang w:eastAsia="ar-SA"/>
              </w:rPr>
            </w:pPr>
            <w:r w:rsidRPr="008B3D3C">
              <w:rPr>
                <w:rFonts w:ascii="Calibri" w:hAnsi="Calibri" w:cs="Calibri"/>
                <w:b/>
                <w:sz w:val="16"/>
                <w:szCs w:val="16"/>
                <w:lang w:eastAsia="ar-SA"/>
              </w:rPr>
              <w:t>L.p.</w:t>
            </w:r>
          </w:p>
        </w:tc>
        <w:tc>
          <w:tcPr>
            <w:tcW w:w="4598" w:type="dxa"/>
            <w:vMerge w:val="restart"/>
            <w:tcBorders>
              <w:top w:val="single" w:sz="4" w:space="0" w:color="000000"/>
              <w:left w:val="single" w:sz="4" w:space="0" w:color="000000"/>
            </w:tcBorders>
          </w:tcPr>
          <w:p w14:paraId="63A48094" w14:textId="77777777" w:rsidR="00C84F75" w:rsidRPr="008B3D3C" w:rsidRDefault="00C84F75" w:rsidP="007C2DDA">
            <w:pPr>
              <w:jc w:val="center"/>
              <w:rPr>
                <w:rFonts w:ascii="Calibri" w:hAnsi="Calibri" w:cs="Calibri"/>
                <w:b/>
                <w:spacing w:val="4"/>
                <w:sz w:val="20"/>
                <w:szCs w:val="20"/>
              </w:rPr>
            </w:pPr>
            <w:r w:rsidRPr="008B3D3C">
              <w:rPr>
                <w:rFonts w:ascii="Calibri" w:hAnsi="Calibri" w:cs="Calibri"/>
                <w:b/>
                <w:spacing w:val="4"/>
                <w:sz w:val="20"/>
                <w:szCs w:val="20"/>
              </w:rPr>
              <w:t>Przedmiot (zakres i opis) wykonanej dostawy</w:t>
            </w:r>
          </w:p>
          <w:p w14:paraId="38E59850" w14:textId="77777777" w:rsidR="00C84F75" w:rsidRPr="008B3D3C" w:rsidRDefault="00C84F75" w:rsidP="007C2DDA">
            <w:pPr>
              <w:suppressAutoHyphens/>
              <w:jc w:val="center"/>
              <w:rPr>
                <w:rFonts w:ascii="Calibri" w:hAnsi="Calibri" w:cs="Calibri"/>
                <w:sz w:val="16"/>
                <w:szCs w:val="16"/>
                <w:lang w:eastAsia="ar-SA"/>
              </w:rPr>
            </w:pPr>
            <w:r w:rsidRPr="008B3D3C">
              <w:rPr>
                <w:rFonts w:ascii="Calibri" w:hAnsi="Calibri" w:cs="Calibri"/>
                <w:spacing w:val="4"/>
                <w:sz w:val="20"/>
                <w:szCs w:val="20"/>
              </w:rPr>
              <w:t>(zawarte  informacje muszą jednoznacznie potwierdzać wymagania określone w rozdziale VIII ust. 3 SIWZ</w:t>
            </w:r>
            <w:r w:rsidRPr="008B3D3C">
              <w:rPr>
                <w:rFonts w:ascii="Calibri" w:hAnsi="Calibri" w:cs="Calibri"/>
                <w:sz w:val="16"/>
                <w:szCs w:val="16"/>
                <w:lang w:eastAsia="ar-SA"/>
              </w:rPr>
              <w:t xml:space="preserve"> </w:t>
            </w:r>
          </w:p>
        </w:tc>
        <w:tc>
          <w:tcPr>
            <w:tcW w:w="2056" w:type="dxa"/>
            <w:vMerge w:val="restart"/>
            <w:tcBorders>
              <w:top w:val="single" w:sz="4" w:space="0" w:color="000000"/>
              <w:left w:val="single" w:sz="4" w:space="0" w:color="000000"/>
            </w:tcBorders>
          </w:tcPr>
          <w:p w14:paraId="5B111A24" w14:textId="42BC5B7C" w:rsidR="00C84F75" w:rsidRPr="008B3D3C" w:rsidRDefault="00C84F75" w:rsidP="007C2DDA">
            <w:pPr>
              <w:suppressAutoHyphens/>
              <w:jc w:val="center"/>
              <w:rPr>
                <w:rFonts w:ascii="Calibri" w:hAnsi="Calibri" w:cs="Calibri"/>
                <w:iCs/>
                <w:sz w:val="16"/>
                <w:szCs w:val="16"/>
                <w:lang w:eastAsia="ar-SA"/>
              </w:rPr>
            </w:pPr>
            <w:r w:rsidRPr="008B3D3C">
              <w:rPr>
                <w:rFonts w:ascii="Calibri" w:hAnsi="Calibri" w:cs="Calibri"/>
                <w:spacing w:val="4"/>
                <w:sz w:val="20"/>
                <w:szCs w:val="20"/>
              </w:rPr>
              <w:t xml:space="preserve">Wartość brutto dostawy </w:t>
            </w:r>
            <w:r w:rsidRPr="008B3D3C">
              <w:rPr>
                <w:rFonts w:ascii="Calibri" w:hAnsi="Calibri" w:cs="Calibri"/>
                <w:b/>
                <w:spacing w:val="4"/>
                <w:sz w:val="20"/>
                <w:szCs w:val="20"/>
              </w:rPr>
              <w:t xml:space="preserve">(wartość dostawy w zakresie określonym w rozdziale </w:t>
            </w:r>
            <w:r w:rsidRPr="008B3D3C">
              <w:rPr>
                <w:rFonts w:ascii="Calibri" w:hAnsi="Calibri" w:cs="Calibri"/>
                <w:spacing w:val="4"/>
                <w:sz w:val="20"/>
                <w:szCs w:val="20"/>
              </w:rPr>
              <w:t>VIII ust. 3</w:t>
            </w:r>
            <w:r>
              <w:rPr>
                <w:rFonts w:ascii="Calibri" w:hAnsi="Calibri" w:cs="Calibri"/>
                <w:spacing w:val="4"/>
                <w:sz w:val="20"/>
                <w:szCs w:val="20"/>
              </w:rPr>
              <w:t xml:space="preserve"> </w:t>
            </w:r>
            <w:r w:rsidR="007A186C">
              <w:rPr>
                <w:rFonts w:ascii="Calibri" w:hAnsi="Calibri" w:cs="Calibri"/>
                <w:spacing w:val="4"/>
                <w:sz w:val="20"/>
                <w:szCs w:val="20"/>
              </w:rPr>
              <w:t>pkt 2</w:t>
            </w:r>
            <w:r>
              <w:rPr>
                <w:rFonts w:ascii="Calibri" w:hAnsi="Calibri" w:cs="Calibri"/>
                <w:spacing w:val="4"/>
                <w:sz w:val="20"/>
                <w:szCs w:val="20"/>
              </w:rPr>
              <w:t xml:space="preserve"> </w:t>
            </w:r>
            <w:r w:rsidRPr="008B3D3C">
              <w:rPr>
                <w:rFonts w:ascii="Calibri" w:hAnsi="Calibri" w:cs="Calibri"/>
                <w:spacing w:val="4"/>
                <w:sz w:val="20"/>
                <w:szCs w:val="20"/>
              </w:rPr>
              <w:t>SIWZ</w:t>
            </w:r>
          </w:p>
        </w:tc>
        <w:tc>
          <w:tcPr>
            <w:tcW w:w="3179" w:type="dxa"/>
            <w:vMerge w:val="restart"/>
            <w:tcBorders>
              <w:top w:val="single" w:sz="4" w:space="0" w:color="000000"/>
              <w:left w:val="single" w:sz="4" w:space="0" w:color="000000"/>
            </w:tcBorders>
          </w:tcPr>
          <w:p w14:paraId="3A24B231" w14:textId="77777777" w:rsidR="00C84F75" w:rsidRPr="008B3D3C" w:rsidRDefault="00C84F75" w:rsidP="007C2DDA">
            <w:pPr>
              <w:jc w:val="center"/>
              <w:rPr>
                <w:rFonts w:ascii="Calibri" w:hAnsi="Calibri" w:cs="Calibri"/>
                <w:b/>
                <w:bCs/>
                <w:sz w:val="16"/>
                <w:szCs w:val="16"/>
              </w:rPr>
            </w:pPr>
            <w:r w:rsidRPr="008B3D3C">
              <w:rPr>
                <w:rFonts w:ascii="Calibri" w:hAnsi="Calibri" w:cs="Calibri"/>
                <w:b/>
                <w:bCs/>
                <w:sz w:val="16"/>
                <w:szCs w:val="16"/>
              </w:rPr>
              <w:t xml:space="preserve">Podmiot na rzecz, którego dostawy były realizowane </w:t>
            </w:r>
          </w:p>
          <w:p w14:paraId="2CD4D6D9" w14:textId="77777777" w:rsidR="00C84F75" w:rsidRPr="008B3D3C" w:rsidRDefault="00C84F75" w:rsidP="007C2DDA">
            <w:pPr>
              <w:tabs>
                <w:tab w:val="left" w:pos="1800"/>
              </w:tabs>
              <w:suppressAutoHyphens/>
              <w:jc w:val="center"/>
              <w:rPr>
                <w:rFonts w:ascii="Calibri" w:hAnsi="Calibri" w:cs="Calibri"/>
                <w:b/>
                <w:sz w:val="16"/>
                <w:szCs w:val="16"/>
                <w:lang w:eastAsia="ar-SA"/>
              </w:rPr>
            </w:pPr>
            <w:r w:rsidRPr="008B3D3C">
              <w:rPr>
                <w:rFonts w:ascii="Calibri" w:hAnsi="Calibri" w:cs="Calibri"/>
                <w:b/>
                <w:bCs/>
                <w:sz w:val="16"/>
                <w:szCs w:val="16"/>
              </w:rPr>
              <w:t>(nazwa i adres)</w:t>
            </w:r>
          </w:p>
          <w:p w14:paraId="7C42FC86" w14:textId="77777777" w:rsidR="00C84F75" w:rsidRPr="008B3D3C" w:rsidRDefault="00C84F75" w:rsidP="007C2DDA">
            <w:pPr>
              <w:tabs>
                <w:tab w:val="left" w:pos="1800"/>
              </w:tabs>
              <w:suppressAutoHyphens/>
              <w:jc w:val="center"/>
              <w:rPr>
                <w:rFonts w:ascii="Calibri" w:hAnsi="Calibri" w:cs="Calibri"/>
                <w:b/>
                <w:sz w:val="16"/>
                <w:szCs w:val="16"/>
                <w:lang w:eastAsia="ar-SA"/>
              </w:rPr>
            </w:pPr>
          </w:p>
        </w:tc>
        <w:tc>
          <w:tcPr>
            <w:tcW w:w="1496" w:type="dxa"/>
            <w:gridSpan w:val="2"/>
            <w:tcBorders>
              <w:top w:val="single" w:sz="4" w:space="0" w:color="000000"/>
              <w:left w:val="single" w:sz="4" w:space="0" w:color="000000"/>
              <w:bottom w:val="single" w:sz="4" w:space="0" w:color="000000"/>
              <w:right w:val="single" w:sz="4" w:space="0" w:color="000000"/>
            </w:tcBorders>
          </w:tcPr>
          <w:p w14:paraId="30DE9BA3" w14:textId="77777777" w:rsidR="00C84F75" w:rsidRPr="008B3D3C" w:rsidRDefault="00C84F75" w:rsidP="007C2DDA">
            <w:pPr>
              <w:jc w:val="center"/>
              <w:rPr>
                <w:rFonts w:ascii="Calibri" w:hAnsi="Calibri" w:cs="Calibri"/>
                <w:b/>
                <w:bCs/>
                <w:sz w:val="16"/>
                <w:szCs w:val="16"/>
              </w:rPr>
            </w:pPr>
          </w:p>
          <w:p w14:paraId="670598E6" w14:textId="77777777" w:rsidR="00C84F75" w:rsidRPr="008B3D3C" w:rsidRDefault="00C84F75" w:rsidP="007C2DDA">
            <w:pPr>
              <w:tabs>
                <w:tab w:val="left" w:pos="2095"/>
              </w:tabs>
              <w:suppressAutoHyphens/>
              <w:jc w:val="center"/>
              <w:rPr>
                <w:rFonts w:ascii="Calibri" w:hAnsi="Calibri" w:cs="Calibri"/>
                <w:b/>
                <w:sz w:val="16"/>
                <w:szCs w:val="16"/>
                <w:lang w:eastAsia="ar-SA"/>
              </w:rPr>
            </w:pPr>
            <w:r w:rsidRPr="008B3D3C">
              <w:rPr>
                <w:rFonts w:ascii="Calibri" w:hAnsi="Calibri" w:cs="Calibri"/>
                <w:b/>
                <w:sz w:val="16"/>
                <w:szCs w:val="16"/>
                <w:lang w:eastAsia="ar-SA"/>
              </w:rPr>
              <w:t>Daty wykonania</w:t>
            </w:r>
          </w:p>
          <w:p w14:paraId="5CC7A3D8" w14:textId="77777777" w:rsidR="00C84F75" w:rsidRPr="008B3D3C" w:rsidRDefault="00C84F75" w:rsidP="007C2DDA">
            <w:pPr>
              <w:tabs>
                <w:tab w:val="left" w:pos="2095"/>
              </w:tabs>
              <w:suppressAutoHyphens/>
              <w:jc w:val="center"/>
              <w:rPr>
                <w:rFonts w:ascii="Calibri" w:hAnsi="Calibri" w:cs="Calibri"/>
                <w:b/>
                <w:sz w:val="16"/>
                <w:szCs w:val="16"/>
                <w:lang w:eastAsia="ar-SA"/>
              </w:rPr>
            </w:pPr>
            <w:r w:rsidRPr="008B3D3C">
              <w:rPr>
                <w:rFonts w:ascii="Calibri" w:hAnsi="Calibri" w:cs="Calibri"/>
                <w:b/>
                <w:sz w:val="16"/>
                <w:szCs w:val="16"/>
                <w:lang w:eastAsia="ar-SA"/>
              </w:rPr>
              <w:t>OD               DO</w:t>
            </w:r>
          </w:p>
        </w:tc>
        <w:tc>
          <w:tcPr>
            <w:tcW w:w="748" w:type="dxa"/>
            <w:vMerge w:val="restart"/>
            <w:tcBorders>
              <w:top w:val="single" w:sz="4" w:space="0" w:color="000000"/>
              <w:left w:val="single" w:sz="4" w:space="0" w:color="000000"/>
              <w:right w:val="single" w:sz="4" w:space="0" w:color="000000"/>
            </w:tcBorders>
          </w:tcPr>
          <w:p w14:paraId="71E56BB5" w14:textId="77777777" w:rsidR="00C84F75" w:rsidRPr="008B3D3C" w:rsidRDefault="00C84F75" w:rsidP="007C2DDA">
            <w:pPr>
              <w:tabs>
                <w:tab w:val="left" w:pos="2095"/>
              </w:tabs>
              <w:suppressAutoHyphens/>
              <w:jc w:val="center"/>
              <w:rPr>
                <w:rFonts w:ascii="Calibri" w:hAnsi="Calibri" w:cs="Calibri"/>
                <w:b/>
                <w:bCs/>
                <w:sz w:val="16"/>
                <w:szCs w:val="16"/>
              </w:rPr>
            </w:pPr>
            <w:r w:rsidRPr="008B3D3C">
              <w:rPr>
                <w:rFonts w:ascii="Calibri" w:hAnsi="Calibri" w:cs="Calibri"/>
                <w:b/>
                <w:bCs/>
                <w:sz w:val="16"/>
                <w:szCs w:val="16"/>
              </w:rPr>
              <w:t>Dowody</w:t>
            </w:r>
          </w:p>
        </w:tc>
        <w:tc>
          <w:tcPr>
            <w:tcW w:w="1496" w:type="dxa"/>
            <w:gridSpan w:val="2"/>
            <w:tcBorders>
              <w:top w:val="single" w:sz="4" w:space="0" w:color="000000"/>
              <w:left w:val="single" w:sz="4" w:space="0" w:color="000000"/>
              <w:bottom w:val="single" w:sz="4" w:space="0" w:color="000000"/>
              <w:right w:val="single" w:sz="4" w:space="0" w:color="000000"/>
            </w:tcBorders>
          </w:tcPr>
          <w:p w14:paraId="09620195" w14:textId="77777777" w:rsidR="00C84F75" w:rsidRPr="008B3D3C" w:rsidRDefault="00C84F75" w:rsidP="007C2DDA">
            <w:pPr>
              <w:tabs>
                <w:tab w:val="left" w:pos="2095"/>
              </w:tabs>
              <w:suppressAutoHyphens/>
              <w:jc w:val="center"/>
              <w:rPr>
                <w:rFonts w:ascii="Calibri" w:hAnsi="Calibri" w:cs="Calibri"/>
                <w:b/>
                <w:bCs/>
                <w:sz w:val="16"/>
                <w:szCs w:val="16"/>
              </w:rPr>
            </w:pPr>
            <w:r w:rsidRPr="008B3D3C">
              <w:rPr>
                <w:rFonts w:ascii="Calibri" w:hAnsi="Calibri" w:cs="Calibri"/>
                <w:b/>
                <w:bCs/>
                <w:sz w:val="16"/>
                <w:szCs w:val="16"/>
              </w:rPr>
              <w:t>Informacje uzupełniające</w:t>
            </w:r>
          </w:p>
        </w:tc>
      </w:tr>
      <w:tr w:rsidR="00C84F75" w:rsidRPr="008B3D3C" w14:paraId="34B43627" w14:textId="77777777" w:rsidTr="007A186C">
        <w:trPr>
          <w:trHeight w:val="850"/>
          <w:jc w:val="center"/>
        </w:trPr>
        <w:tc>
          <w:tcPr>
            <w:tcW w:w="687" w:type="dxa"/>
            <w:vMerge/>
            <w:tcBorders>
              <w:left w:val="single" w:sz="4" w:space="0" w:color="000000"/>
              <w:bottom w:val="single" w:sz="4" w:space="0" w:color="000000"/>
            </w:tcBorders>
          </w:tcPr>
          <w:p w14:paraId="2271D627" w14:textId="77777777" w:rsidR="00C84F75" w:rsidRPr="008B3D3C" w:rsidRDefault="00C84F75" w:rsidP="007C2DDA">
            <w:pPr>
              <w:suppressAutoHyphens/>
              <w:snapToGrid w:val="0"/>
              <w:jc w:val="center"/>
              <w:rPr>
                <w:rFonts w:ascii="Calibri" w:hAnsi="Calibri" w:cs="Calibri"/>
                <w:b/>
                <w:sz w:val="16"/>
                <w:szCs w:val="16"/>
                <w:lang w:eastAsia="ar-SA"/>
              </w:rPr>
            </w:pPr>
          </w:p>
        </w:tc>
        <w:tc>
          <w:tcPr>
            <w:tcW w:w="4598" w:type="dxa"/>
            <w:vMerge/>
            <w:tcBorders>
              <w:left w:val="single" w:sz="4" w:space="0" w:color="000000"/>
              <w:bottom w:val="single" w:sz="4" w:space="0" w:color="000000"/>
            </w:tcBorders>
          </w:tcPr>
          <w:p w14:paraId="04316944" w14:textId="77777777" w:rsidR="00C84F75" w:rsidRPr="008B3D3C" w:rsidRDefault="00C84F75" w:rsidP="007C2DDA">
            <w:pPr>
              <w:tabs>
                <w:tab w:val="left" w:pos="1800"/>
              </w:tabs>
              <w:suppressAutoHyphens/>
              <w:snapToGrid w:val="0"/>
              <w:jc w:val="center"/>
              <w:rPr>
                <w:rFonts w:ascii="Calibri" w:hAnsi="Calibri" w:cs="Calibri"/>
                <w:b/>
                <w:bCs/>
                <w:sz w:val="16"/>
                <w:szCs w:val="16"/>
                <w:lang w:eastAsia="ar-SA"/>
              </w:rPr>
            </w:pPr>
          </w:p>
        </w:tc>
        <w:tc>
          <w:tcPr>
            <w:tcW w:w="2056" w:type="dxa"/>
            <w:vMerge/>
            <w:tcBorders>
              <w:left w:val="single" w:sz="4" w:space="0" w:color="000000"/>
              <w:bottom w:val="single" w:sz="4" w:space="0" w:color="000000"/>
            </w:tcBorders>
          </w:tcPr>
          <w:p w14:paraId="76A01A09" w14:textId="77777777" w:rsidR="00C84F75" w:rsidRPr="008B3D3C" w:rsidRDefault="00C84F75" w:rsidP="007C2DDA">
            <w:pPr>
              <w:suppressAutoHyphens/>
              <w:jc w:val="center"/>
              <w:rPr>
                <w:rFonts w:ascii="Calibri" w:hAnsi="Calibri" w:cs="Calibri"/>
                <w:b/>
                <w:sz w:val="16"/>
                <w:szCs w:val="16"/>
                <w:lang w:eastAsia="ar-SA"/>
              </w:rPr>
            </w:pPr>
          </w:p>
        </w:tc>
        <w:tc>
          <w:tcPr>
            <w:tcW w:w="3179" w:type="dxa"/>
            <w:vMerge/>
            <w:tcBorders>
              <w:left w:val="single" w:sz="4" w:space="0" w:color="000000"/>
              <w:bottom w:val="single" w:sz="4" w:space="0" w:color="000000"/>
            </w:tcBorders>
          </w:tcPr>
          <w:p w14:paraId="7713BE48" w14:textId="77777777" w:rsidR="00C84F75" w:rsidRPr="008B3D3C" w:rsidRDefault="00C84F75" w:rsidP="007C2DDA">
            <w:pPr>
              <w:tabs>
                <w:tab w:val="left" w:pos="1800"/>
              </w:tabs>
              <w:suppressAutoHyphens/>
              <w:snapToGrid w:val="0"/>
              <w:jc w:val="center"/>
              <w:rPr>
                <w:rFonts w:ascii="Calibri" w:hAnsi="Calibri" w:cs="Calibri"/>
                <w:b/>
                <w:sz w:val="16"/>
                <w:szCs w:val="16"/>
                <w:lang w:eastAsia="ar-SA"/>
              </w:rPr>
            </w:pPr>
          </w:p>
        </w:tc>
        <w:tc>
          <w:tcPr>
            <w:tcW w:w="748" w:type="dxa"/>
            <w:tcBorders>
              <w:top w:val="single" w:sz="4" w:space="0" w:color="000000"/>
              <w:left w:val="single" w:sz="4" w:space="0" w:color="000000"/>
              <w:bottom w:val="single" w:sz="4" w:space="0" w:color="000000"/>
            </w:tcBorders>
          </w:tcPr>
          <w:p w14:paraId="4B77C977" w14:textId="77777777" w:rsidR="00C84F75" w:rsidRPr="008B3D3C" w:rsidRDefault="00C84F75" w:rsidP="007C2DDA">
            <w:pPr>
              <w:tabs>
                <w:tab w:val="left" w:pos="1593"/>
              </w:tabs>
              <w:suppressAutoHyphens/>
              <w:snapToGrid w:val="0"/>
              <w:jc w:val="center"/>
              <w:rPr>
                <w:rFonts w:ascii="Calibri" w:hAnsi="Calibri" w:cs="Calibri"/>
                <w:b/>
                <w:sz w:val="16"/>
                <w:szCs w:val="16"/>
                <w:lang w:eastAsia="ar-SA"/>
              </w:rPr>
            </w:pPr>
            <w:proofErr w:type="spellStart"/>
            <w:r w:rsidRPr="008B3D3C">
              <w:rPr>
                <w:rFonts w:ascii="Calibri" w:hAnsi="Calibri" w:cs="Calibri"/>
                <w:b/>
                <w:sz w:val="16"/>
                <w:szCs w:val="16"/>
                <w:lang w:eastAsia="ar-SA"/>
              </w:rPr>
              <w:t>dd</w:t>
            </w:r>
            <w:proofErr w:type="spellEnd"/>
            <w:r w:rsidRPr="008B3D3C">
              <w:rPr>
                <w:rFonts w:ascii="Calibri" w:hAnsi="Calibri" w:cs="Calibri"/>
                <w:b/>
                <w:sz w:val="16"/>
                <w:szCs w:val="16"/>
                <w:lang w:eastAsia="ar-SA"/>
              </w:rPr>
              <w:t>/mm/</w:t>
            </w:r>
            <w:proofErr w:type="spellStart"/>
            <w:r w:rsidRPr="008B3D3C">
              <w:rPr>
                <w:rFonts w:ascii="Calibri" w:hAnsi="Calibri" w:cs="Calibri"/>
                <w:b/>
                <w:sz w:val="16"/>
                <w:szCs w:val="16"/>
                <w:lang w:eastAsia="ar-SA"/>
              </w:rPr>
              <w:t>rrrr</w:t>
            </w:r>
            <w:proofErr w:type="spellEnd"/>
          </w:p>
        </w:tc>
        <w:tc>
          <w:tcPr>
            <w:tcW w:w="748" w:type="dxa"/>
            <w:tcBorders>
              <w:top w:val="single" w:sz="4" w:space="0" w:color="000000"/>
              <w:left w:val="single" w:sz="4" w:space="0" w:color="000000"/>
              <w:bottom w:val="single" w:sz="4" w:space="0" w:color="000000"/>
              <w:right w:val="single" w:sz="4" w:space="0" w:color="000000"/>
            </w:tcBorders>
          </w:tcPr>
          <w:p w14:paraId="4D78B711" w14:textId="77777777" w:rsidR="00C84F75" w:rsidRPr="008B3D3C" w:rsidRDefault="00C84F75" w:rsidP="007C2DDA">
            <w:pPr>
              <w:tabs>
                <w:tab w:val="left" w:pos="2095"/>
              </w:tabs>
              <w:suppressAutoHyphens/>
              <w:jc w:val="center"/>
              <w:rPr>
                <w:rFonts w:ascii="Calibri" w:hAnsi="Calibri" w:cs="Calibri"/>
                <w:b/>
                <w:bCs/>
                <w:sz w:val="16"/>
                <w:szCs w:val="16"/>
              </w:rPr>
            </w:pPr>
            <w:proofErr w:type="spellStart"/>
            <w:r w:rsidRPr="008B3D3C">
              <w:rPr>
                <w:rFonts w:ascii="Calibri" w:hAnsi="Calibri" w:cs="Calibri"/>
                <w:b/>
                <w:sz w:val="16"/>
                <w:szCs w:val="16"/>
                <w:lang w:eastAsia="ar-SA"/>
              </w:rPr>
              <w:t>dd</w:t>
            </w:r>
            <w:proofErr w:type="spellEnd"/>
            <w:r w:rsidRPr="008B3D3C">
              <w:rPr>
                <w:rFonts w:ascii="Calibri" w:hAnsi="Calibri" w:cs="Calibri"/>
                <w:b/>
                <w:sz w:val="16"/>
                <w:szCs w:val="16"/>
                <w:lang w:eastAsia="ar-SA"/>
              </w:rPr>
              <w:t>/mm/</w:t>
            </w:r>
            <w:proofErr w:type="spellStart"/>
            <w:r w:rsidRPr="008B3D3C">
              <w:rPr>
                <w:rFonts w:ascii="Calibri" w:hAnsi="Calibri" w:cs="Calibri"/>
                <w:b/>
                <w:sz w:val="16"/>
                <w:szCs w:val="16"/>
                <w:lang w:eastAsia="ar-SA"/>
              </w:rPr>
              <w:t>rrrr</w:t>
            </w:r>
            <w:proofErr w:type="spellEnd"/>
          </w:p>
        </w:tc>
        <w:tc>
          <w:tcPr>
            <w:tcW w:w="748" w:type="dxa"/>
            <w:vMerge/>
            <w:tcBorders>
              <w:left w:val="single" w:sz="4" w:space="0" w:color="000000"/>
              <w:bottom w:val="single" w:sz="4" w:space="0" w:color="000000"/>
              <w:right w:val="single" w:sz="4" w:space="0" w:color="000000"/>
            </w:tcBorders>
          </w:tcPr>
          <w:p w14:paraId="2B13E30A" w14:textId="77777777" w:rsidR="00C84F75" w:rsidRPr="008B3D3C" w:rsidRDefault="00C84F75" w:rsidP="007C2DDA">
            <w:pPr>
              <w:tabs>
                <w:tab w:val="left" w:pos="2095"/>
              </w:tabs>
              <w:suppressAutoHyphens/>
              <w:jc w:val="center"/>
              <w:rPr>
                <w:rFonts w:ascii="Calibri" w:hAnsi="Calibri" w:cs="Calibri"/>
                <w:b/>
                <w:bCs/>
                <w:sz w:val="16"/>
                <w:szCs w:val="16"/>
              </w:rPr>
            </w:pPr>
          </w:p>
        </w:tc>
        <w:tc>
          <w:tcPr>
            <w:tcW w:w="748" w:type="dxa"/>
            <w:tcBorders>
              <w:top w:val="single" w:sz="4" w:space="0" w:color="000000"/>
              <w:left w:val="single" w:sz="4" w:space="0" w:color="000000"/>
              <w:bottom w:val="single" w:sz="4" w:space="0" w:color="000000"/>
              <w:right w:val="single" w:sz="4" w:space="0" w:color="000000"/>
            </w:tcBorders>
          </w:tcPr>
          <w:p w14:paraId="34F9C4A2" w14:textId="77777777" w:rsidR="00C84F75" w:rsidRPr="008B3D3C" w:rsidRDefault="00C84F75" w:rsidP="007C2DDA">
            <w:pPr>
              <w:tabs>
                <w:tab w:val="left" w:pos="2095"/>
              </w:tabs>
              <w:suppressAutoHyphens/>
              <w:jc w:val="center"/>
              <w:rPr>
                <w:rFonts w:ascii="Calibri" w:hAnsi="Calibri" w:cs="Calibri"/>
                <w:b/>
                <w:bCs/>
                <w:sz w:val="16"/>
                <w:szCs w:val="16"/>
              </w:rPr>
            </w:pPr>
            <w:r w:rsidRPr="008B3D3C">
              <w:rPr>
                <w:rFonts w:ascii="Calibri" w:hAnsi="Calibri" w:cs="Calibri"/>
                <w:b/>
                <w:bCs/>
                <w:sz w:val="16"/>
                <w:szCs w:val="16"/>
              </w:rPr>
              <w:t>Zasoby innego podmiotu</w:t>
            </w:r>
          </w:p>
        </w:tc>
        <w:tc>
          <w:tcPr>
            <w:tcW w:w="748" w:type="dxa"/>
            <w:tcBorders>
              <w:top w:val="single" w:sz="4" w:space="0" w:color="000000"/>
              <w:left w:val="single" w:sz="4" w:space="0" w:color="000000"/>
              <w:bottom w:val="single" w:sz="4" w:space="0" w:color="000000"/>
              <w:right w:val="single" w:sz="4" w:space="0" w:color="000000"/>
            </w:tcBorders>
          </w:tcPr>
          <w:p w14:paraId="6CF9580F" w14:textId="77777777" w:rsidR="00C84F75" w:rsidRPr="008B3D3C" w:rsidRDefault="00C84F75" w:rsidP="007C2DDA">
            <w:pPr>
              <w:tabs>
                <w:tab w:val="left" w:pos="2095"/>
              </w:tabs>
              <w:suppressAutoHyphens/>
              <w:jc w:val="center"/>
              <w:rPr>
                <w:rFonts w:ascii="Calibri" w:hAnsi="Calibri" w:cs="Calibri"/>
                <w:b/>
                <w:bCs/>
                <w:sz w:val="16"/>
                <w:szCs w:val="16"/>
              </w:rPr>
            </w:pPr>
            <w:r w:rsidRPr="008B3D3C">
              <w:rPr>
                <w:rFonts w:ascii="Calibri" w:hAnsi="Calibri" w:cs="Calibri"/>
                <w:b/>
                <w:bCs/>
                <w:sz w:val="16"/>
                <w:szCs w:val="16"/>
              </w:rPr>
              <w:t>Nazwa innego podmiotu</w:t>
            </w:r>
          </w:p>
        </w:tc>
      </w:tr>
      <w:tr w:rsidR="00C84F75" w:rsidRPr="008B3D3C" w14:paraId="10F5B380" w14:textId="77777777" w:rsidTr="007A186C">
        <w:trPr>
          <w:jc w:val="center"/>
        </w:trPr>
        <w:tc>
          <w:tcPr>
            <w:tcW w:w="687" w:type="dxa"/>
            <w:tcBorders>
              <w:top w:val="single" w:sz="4" w:space="0" w:color="000000"/>
              <w:left w:val="single" w:sz="4" w:space="0" w:color="000000"/>
              <w:bottom w:val="single" w:sz="4" w:space="0" w:color="000000"/>
            </w:tcBorders>
          </w:tcPr>
          <w:p w14:paraId="008E5601" w14:textId="77777777" w:rsidR="00C84F75" w:rsidRPr="008B3D3C" w:rsidRDefault="00C84F75" w:rsidP="007C2DDA">
            <w:pPr>
              <w:suppressAutoHyphens/>
              <w:snapToGrid w:val="0"/>
              <w:jc w:val="center"/>
              <w:rPr>
                <w:rFonts w:ascii="Calibri" w:hAnsi="Calibri" w:cs="Calibri"/>
                <w:b/>
                <w:sz w:val="16"/>
                <w:szCs w:val="16"/>
                <w:lang w:eastAsia="ar-SA"/>
              </w:rPr>
            </w:pPr>
            <w:r w:rsidRPr="008B3D3C">
              <w:rPr>
                <w:rFonts w:ascii="Calibri" w:hAnsi="Calibri" w:cs="Calibri"/>
                <w:b/>
                <w:sz w:val="16"/>
                <w:szCs w:val="16"/>
                <w:lang w:eastAsia="ar-SA"/>
              </w:rPr>
              <w:t>1</w:t>
            </w:r>
          </w:p>
        </w:tc>
        <w:tc>
          <w:tcPr>
            <w:tcW w:w="4598" w:type="dxa"/>
            <w:tcBorders>
              <w:top w:val="single" w:sz="4" w:space="0" w:color="000000"/>
              <w:left w:val="single" w:sz="4" w:space="0" w:color="000000"/>
              <w:bottom w:val="single" w:sz="4" w:space="0" w:color="000000"/>
            </w:tcBorders>
          </w:tcPr>
          <w:p w14:paraId="6F86240D" w14:textId="77777777" w:rsidR="00C84F75" w:rsidRPr="008B3D3C" w:rsidRDefault="00C84F75" w:rsidP="007C2DDA">
            <w:pPr>
              <w:tabs>
                <w:tab w:val="left" w:pos="1800"/>
              </w:tabs>
              <w:suppressAutoHyphens/>
              <w:snapToGrid w:val="0"/>
              <w:jc w:val="center"/>
              <w:rPr>
                <w:rFonts w:ascii="Calibri" w:hAnsi="Calibri" w:cs="Calibri"/>
                <w:b/>
                <w:bCs/>
                <w:sz w:val="16"/>
                <w:szCs w:val="16"/>
                <w:lang w:eastAsia="ar-SA"/>
              </w:rPr>
            </w:pPr>
            <w:r w:rsidRPr="008B3D3C">
              <w:rPr>
                <w:rFonts w:ascii="Calibri" w:hAnsi="Calibri" w:cs="Calibri"/>
                <w:b/>
                <w:bCs/>
                <w:sz w:val="16"/>
                <w:szCs w:val="16"/>
                <w:lang w:eastAsia="ar-SA"/>
              </w:rPr>
              <w:t>2</w:t>
            </w:r>
          </w:p>
        </w:tc>
        <w:tc>
          <w:tcPr>
            <w:tcW w:w="2056" w:type="dxa"/>
            <w:tcBorders>
              <w:top w:val="single" w:sz="4" w:space="0" w:color="000000"/>
              <w:left w:val="single" w:sz="4" w:space="0" w:color="000000"/>
              <w:bottom w:val="single" w:sz="4" w:space="0" w:color="000000"/>
            </w:tcBorders>
          </w:tcPr>
          <w:p w14:paraId="0821EFB4" w14:textId="77777777" w:rsidR="00C84F75" w:rsidRPr="008B3D3C" w:rsidRDefault="00C84F75" w:rsidP="007C2DDA">
            <w:pPr>
              <w:suppressAutoHyphens/>
              <w:jc w:val="center"/>
              <w:rPr>
                <w:rFonts w:ascii="Calibri" w:hAnsi="Calibri" w:cs="Calibri"/>
                <w:b/>
                <w:sz w:val="16"/>
                <w:szCs w:val="16"/>
                <w:lang w:eastAsia="ar-SA"/>
              </w:rPr>
            </w:pPr>
            <w:r w:rsidRPr="008B3D3C">
              <w:rPr>
                <w:rFonts w:ascii="Calibri" w:hAnsi="Calibri" w:cs="Calibri"/>
                <w:b/>
                <w:sz w:val="16"/>
                <w:szCs w:val="16"/>
                <w:lang w:eastAsia="ar-SA"/>
              </w:rPr>
              <w:t>3</w:t>
            </w:r>
          </w:p>
        </w:tc>
        <w:tc>
          <w:tcPr>
            <w:tcW w:w="3179" w:type="dxa"/>
            <w:tcBorders>
              <w:top w:val="single" w:sz="4" w:space="0" w:color="000000"/>
              <w:left w:val="single" w:sz="4" w:space="0" w:color="000000"/>
              <w:bottom w:val="single" w:sz="4" w:space="0" w:color="000000"/>
            </w:tcBorders>
          </w:tcPr>
          <w:p w14:paraId="18F5777A" w14:textId="77777777" w:rsidR="00C84F75" w:rsidRPr="008B3D3C" w:rsidRDefault="00C84F75" w:rsidP="007C2DDA">
            <w:pPr>
              <w:tabs>
                <w:tab w:val="center" w:pos="459"/>
                <w:tab w:val="left" w:pos="1800"/>
              </w:tabs>
              <w:suppressAutoHyphens/>
              <w:snapToGrid w:val="0"/>
              <w:jc w:val="center"/>
              <w:rPr>
                <w:rFonts w:ascii="Calibri" w:hAnsi="Calibri" w:cs="Calibri"/>
                <w:b/>
                <w:sz w:val="16"/>
                <w:szCs w:val="16"/>
                <w:lang w:eastAsia="ar-SA"/>
              </w:rPr>
            </w:pPr>
            <w:r w:rsidRPr="008B3D3C">
              <w:rPr>
                <w:rFonts w:ascii="Calibri" w:hAnsi="Calibri" w:cs="Calibri"/>
                <w:b/>
                <w:sz w:val="16"/>
                <w:szCs w:val="16"/>
                <w:lang w:eastAsia="ar-SA"/>
              </w:rPr>
              <w:t>4</w:t>
            </w:r>
          </w:p>
        </w:tc>
        <w:tc>
          <w:tcPr>
            <w:tcW w:w="748" w:type="dxa"/>
            <w:tcBorders>
              <w:top w:val="single" w:sz="4" w:space="0" w:color="000000"/>
              <w:left w:val="single" w:sz="4" w:space="0" w:color="000000"/>
              <w:bottom w:val="single" w:sz="4" w:space="0" w:color="000000"/>
            </w:tcBorders>
          </w:tcPr>
          <w:p w14:paraId="1BF547CF" w14:textId="77777777" w:rsidR="00C84F75" w:rsidRPr="008B3D3C" w:rsidRDefault="00C84F75" w:rsidP="007C2DDA">
            <w:pPr>
              <w:tabs>
                <w:tab w:val="left" w:pos="1593"/>
              </w:tabs>
              <w:suppressAutoHyphens/>
              <w:snapToGrid w:val="0"/>
              <w:jc w:val="center"/>
              <w:rPr>
                <w:rFonts w:ascii="Calibri" w:hAnsi="Calibri" w:cs="Calibri"/>
                <w:b/>
                <w:sz w:val="16"/>
                <w:szCs w:val="16"/>
                <w:lang w:eastAsia="ar-SA"/>
              </w:rPr>
            </w:pPr>
            <w:r w:rsidRPr="008B3D3C">
              <w:rPr>
                <w:rFonts w:ascii="Calibri" w:hAnsi="Calibri" w:cs="Calibri"/>
                <w:b/>
                <w:sz w:val="16"/>
                <w:szCs w:val="16"/>
                <w:lang w:eastAsia="ar-SA"/>
              </w:rPr>
              <w:t>5</w:t>
            </w:r>
          </w:p>
        </w:tc>
        <w:tc>
          <w:tcPr>
            <w:tcW w:w="748" w:type="dxa"/>
            <w:tcBorders>
              <w:top w:val="single" w:sz="4" w:space="0" w:color="000000"/>
              <w:left w:val="single" w:sz="4" w:space="0" w:color="000000"/>
              <w:bottom w:val="single" w:sz="4" w:space="0" w:color="000000"/>
              <w:right w:val="single" w:sz="4" w:space="0" w:color="000000"/>
            </w:tcBorders>
          </w:tcPr>
          <w:p w14:paraId="2BD0846D" w14:textId="77777777" w:rsidR="00C84F75" w:rsidRPr="008B3D3C" w:rsidRDefault="00C84F75" w:rsidP="007C2DDA">
            <w:pPr>
              <w:tabs>
                <w:tab w:val="left" w:pos="2095"/>
              </w:tabs>
              <w:suppressAutoHyphens/>
              <w:jc w:val="center"/>
              <w:rPr>
                <w:rFonts w:ascii="Calibri" w:hAnsi="Calibri" w:cs="Calibri"/>
                <w:b/>
                <w:bCs/>
                <w:sz w:val="16"/>
                <w:szCs w:val="16"/>
              </w:rPr>
            </w:pPr>
            <w:r w:rsidRPr="008B3D3C">
              <w:rPr>
                <w:rFonts w:ascii="Calibri" w:hAnsi="Calibri" w:cs="Calibri"/>
                <w:b/>
                <w:bCs/>
                <w:sz w:val="16"/>
                <w:szCs w:val="16"/>
              </w:rPr>
              <w:t>6</w:t>
            </w:r>
          </w:p>
        </w:tc>
        <w:tc>
          <w:tcPr>
            <w:tcW w:w="748" w:type="dxa"/>
            <w:tcBorders>
              <w:top w:val="single" w:sz="4" w:space="0" w:color="000000"/>
              <w:left w:val="single" w:sz="4" w:space="0" w:color="000000"/>
              <w:bottom w:val="single" w:sz="4" w:space="0" w:color="000000"/>
              <w:right w:val="single" w:sz="4" w:space="0" w:color="000000"/>
            </w:tcBorders>
          </w:tcPr>
          <w:p w14:paraId="79751439" w14:textId="77777777" w:rsidR="00C84F75" w:rsidRPr="008B3D3C" w:rsidRDefault="00C84F75" w:rsidP="007C2DDA">
            <w:pPr>
              <w:tabs>
                <w:tab w:val="left" w:pos="2095"/>
              </w:tabs>
              <w:suppressAutoHyphens/>
              <w:jc w:val="center"/>
              <w:rPr>
                <w:rFonts w:ascii="Calibri" w:hAnsi="Calibri" w:cs="Calibri"/>
                <w:b/>
                <w:bCs/>
                <w:sz w:val="16"/>
                <w:szCs w:val="16"/>
              </w:rPr>
            </w:pPr>
            <w:r w:rsidRPr="008B3D3C">
              <w:rPr>
                <w:rFonts w:ascii="Calibri" w:hAnsi="Calibri" w:cs="Calibri"/>
                <w:b/>
                <w:bCs/>
                <w:sz w:val="16"/>
                <w:szCs w:val="16"/>
              </w:rPr>
              <w:t>7</w:t>
            </w:r>
          </w:p>
        </w:tc>
        <w:tc>
          <w:tcPr>
            <w:tcW w:w="748" w:type="dxa"/>
            <w:tcBorders>
              <w:top w:val="single" w:sz="4" w:space="0" w:color="000000"/>
              <w:left w:val="single" w:sz="4" w:space="0" w:color="000000"/>
              <w:bottom w:val="single" w:sz="4" w:space="0" w:color="000000"/>
              <w:right w:val="single" w:sz="4" w:space="0" w:color="000000"/>
            </w:tcBorders>
          </w:tcPr>
          <w:p w14:paraId="1B95CB9D" w14:textId="77777777" w:rsidR="00C84F75" w:rsidRPr="008B3D3C" w:rsidRDefault="00C84F75" w:rsidP="007C2DDA">
            <w:pPr>
              <w:tabs>
                <w:tab w:val="left" w:pos="2095"/>
              </w:tabs>
              <w:suppressAutoHyphens/>
              <w:jc w:val="center"/>
              <w:rPr>
                <w:rFonts w:ascii="Calibri" w:hAnsi="Calibri" w:cs="Calibri"/>
                <w:b/>
                <w:bCs/>
                <w:sz w:val="16"/>
                <w:szCs w:val="16"/>
              </w:rPr>
            </w:pPr>
            <w:r w:rsidRPr="008B3D3C">
              <w:rPr>
                <w:rFonts w:ascii="Calibri" w:hAnsi="Calibri" w:cs="Calibri"/>
                <w:b/>
                <w:bCs/>
                <w:sz w:val="16"/>
                <w:szCs w:val="16"/>
              </w:rPr>
              <w:t>8</w:t>
            </w:r>
          </w:p>
        </w:tc>
        <w:tc>
          <w:tcPr>
            <w:tcW w:w="748" w:type="dxa"/>
            <w:tcBorders>
              <w:top w:val="single" w:sz="4" w:space="0" w:color="000000"/>
              <w:left w:val="single" w:sz="4" w:space="0" w:color="000000"/>
              <w:bottom w:val="single" w:sz="4" w:space="0" w:color="000000"/>
              <w:right w:val="single" w:sz="4" w:space="0" w:color="000000"/>
            </w:tcBorders>
          </w:tcPr>
          <w:p w14:paraId="5CB11815" w14:textId="77777777" w:rsidR="00C84F75" w:rsidRPr="008B3D3C" w:rsidRDefault="00C84F75" w:rsidP="007C2DDA">
            <w:pPr>
              <w:tabs>
                <w:tab w:val="left" w:pos="2095"/>
              </w:tabs>
              <w:suppressAutoHyphens/>
              <w:jc w:val="center"/>
              <w:rPr>
                <w:rFonts w:ascii="Calibri" w:hAnsi="Calibri" w:cs="Calibri"/>
                <w:b/>
                <w:bCs/>
                <w:sz w:val="16"/>
                <w:szCs w:val="16"/>
              </w:rPr>
            </w:pPr>
            <w:r w:rsidRPr="008B3D3C">
              <w:rPr>
                <w:rFonts w:ascii="Calibri" w:hAnsi="Calibri" w:cs="Calibri"/>
                <w:b/>
                <w:bCs/>
                <w:sz w:val="16"/>
                <w:szCs w:val="16"/>
              </w:rPr>
              <w:t>9</w:t>
            </w:r>
          </w:p>
        </w:tc>
      </w:tr>
      <w:tr w:rsidR="00C84F75" w:rsidRPr="008B3D3C" w14:paraId="65EA364C" w14:textId="77777777" w:rsidTr="007A186C">
        <w:trPr>
          <w:trHeight w:val="838"/>
          <w:jc w:val="center"/>
        </w:trPr>
        <w:tc>
          <w:tcPr>
            <w:tcW w:w="687" w:type="dxa"/>
            <w:tcBorders>
              <w:top w:val="single" w:sz="4" w:space="0" w:color="000000"/>
              <w:left w:val="single" w:sz="4" w:space="0" w:color="000000"/>
              <w:bottom w:val="single" w:sz="4" w:space="0" w:color="000000"/>
            </w:tcBorders>
          </w:tcPr>
          <w:p w14:paraId="48DB2FA2" w14:textId="77777777" w:rsidR="00C84F75" w:rsidRPr="008B3D3C" w:rsidRDefault="00C84F75" w:rsidP="007C2DDA">
            <w:pPr>
              <w:suppressAutoHyphens/>
              <w:snapToGrid w:val="0"/>
              <w:jc w:val="center"/>
              <w:rPr>
                <w:rFonts w:ascii="Calibri" w:hAnsi="Calibri" w:cs="Calibri"/>
                <w:b/>
                <w:sz w:val="12"/>
                <w:szCs w:val="12"/>
                <w:lang w:eastAsia="ar-SA"/>
              </w:rPr>
            </w:pPr>
          </w:p>
        </w:tc>
        <w:tc>
          <w:tcPr>
            <w:tcW w:w="4598" w:type="dxa"/>
            <w:tcBorders>
              <w:top w:val="single" w:sz="4" w:space="0" w:color="000000"/>
              <w:left w:val="single" w:sz="4" w:space="0" w:color="000000"/>
              <w:bottom w:val="single" w:sz="4" w:space="0" w:color="000000"/>
            </w:tcBorders>
          </w:tcPr>
          <w:p w14:paraId="628BD0FB" w14:textId="77777777" w:rsidR="00C84F75" w:rsidRDefault="00C84F75" w:rsidP="007C2DDA">
            <w:pPr>
              <w:tabs>
                <w:tab w:val="left" w:pos="1800"/>
              </w:tabs>
              <w:suppressAutoHyphens/>
              <w:snapToGrid w:val="0"/>
              <w:jc w:val="center"/>
              <w:rPr>
                <w:rFonts w:ascii="Calibri" w:hAnsi="Calibri" w:cs="Calibri"/>
                <w:b/>
                <w:bCs/>
                <w:sz w:val="14"/>
                <w:szCs w:val="14"/>
                <w:lang w:eastAsia="ar-SA"/>
              </w:rPr>
            </w:pPr>
          </w:p>
          <w:p w14:paraId="474E4A35" w14:textId="77777777" w:rsidR="007A186C" w:rsidRDefault="007A186C" w:rsidP="007C2DDA">
            <w:pPr>
              <w:tabs>
                <w:tab w:val="left" w:pos="1800"/>
              </w:tabs>
              <w:suppressAutoHyphens/>
              <w:snapToGrid w:val="0"/>
              <w:jc w:val="center"/>
              <w:rPr>
                <w:rFonts w:ascii="Calibri" w:hAnsi="Calibri" w:cs="Calibri"/>
                <w:b/>
                <w:bCs/>
                <w:sz w:val="14"/>
                <w:szCs w:val="14"/>
                <w:lang w:eastAsia="ar-SA"/>
              </w:rPr>
            </w:pPr>
          </w:p>
          <w:p w14:paraId="067E4788" w14:textId="77777777" w:rsidR="007A186C" w:rsidRDefault="007A186C" w:rsidP="007C2DDA">
            <w:pPr>
              <w:tabs>
                <w:tab w:val="left" w:pos="1800"/>
              </w:tabs>
              <w:suppressAutoHyphens/>
              <w:snapToGrid w:val="0"/>
              <w:jc w:val="center"/>
              <w:rPr>
                <w:rFonts w:ascii="Calibri" w:hAnsi="Calibri" w:cs="Calibri"/>
                <w:b/>
                <w:bCs/>
                <w:sz w:val="14"/>
                <w:szCs w:val="14"/>
                <w:lang w:eastAsia="ar-SA"/>
              </w:rPr>
            </w:pPr>
          </w:p>
          <w:p w14:paraId="358AF038" w14:textId="77777777" w:rsidR="007A186C" w:rsidRDefault="007A186C" w:rsidP="007C2DDA">
            <w:pPr>
              <w:tabs>
                <w:tab w:val="left" w:pos="1800"/>
              </w:tabs>
              <w:suppressAutoHyphens/>
              <w:snapToGrid w:val="0"/>
              <w:jc w:val="center"/>
              <w:rPr>
                <w:rFonts w:ascii="Calibri" w:hAnsi="Calibri" w:cs="Calibri"/>
                <w:b/>
                <w:bCs/>
                <w:sz w:val="14"/>
                <w:szCs w:val="14"/>
                <w:lang w:eastAsia="ar-SA"/>
              </w:rPr>
            </w:pPr>
          </w:p>
          <w:p w14:paraId="1BBF4706" w14:textId="77777777" w:rsidR="007A186C" w:rsidRPr="008B3D3C" w:rsidRDefault="007A186C" w:rsidP="007C2DDA">
            <w:pPr>
              <w:tabs>
                <w:tab w:val="left" w:pos="1800"/>
              </w:tabs>
              <w:suppressAutoHyphens/>
              <w:snapToGrid w:val="0"/>
              <w:jc w:val="center"/>
              <w:rPr>
                <w:rFonts w:ascii="Calibri" w:hAnsi="Calibri" w:cs="Calibri"/>
                <w:b/>
                <w:bCs/>
                <w:sz w:val="14"/>
                <w:szCs w:val="14"/>
                <w:lang w:eastAsia="ar-SA"/>
              </w:rPr>
            </w:pPr>
          </w:p>
        </w:tc>
        <w:tc>
          <w:tcPr>
            <w:tcW w:w="2056" w:type="dxa"/>
            <w:tcBorders>
              <w:top w:val="single" w:sz="4" w:space="0" w:color="000000"/>
              <w:left w:val="single" w:sz="4" w:space="0" w:color="000000"/>
              <w:bottom w:val="single" w:sz="4" w:space="0" w:color="000000"/>
            </w:tcBorders>
            <w:vAlign w:val="center"/>
          </w:tcPr>
          <w:p w14:paraId="14147D9C" w14:textId="77777777" w:rsidR="00C84F75" w:rsidRPr="008B3D3C" w:rsidRDefault="00C84F75" w:rsidP="007C2DDA">
            <w:pPr>
              <w:suppressAutoHyphens/>
              <w:jc w:val="center"/>
              <w:rPr>
                <w:rFonts w:ascii="Calibri" w:hAnsi="Calibri" w:cs="Calibri"/>
                <w:b/>
                <w:sz w:val="14"/>
                <w:szCs w:val="14"/>
                <w:lang w:eastAsia="ar-SA"/>
              </w:rPr>
            </w:pPr>
            <w:r w:rsidRPr="008B3D3C">
              <w:rPr>
                <w:rFonts w:ascii="Calibri" w:hAnsi="Calibri" w:cs="Calibri"/>
                <w:b/>
                <w:sz w:val="14"/>
                <w:szCs w:val="14"/>
                <w:lang w:eastAsia="ar-SA"/>
              </w:rPr>
              <w:t>…………………………………</w:t>
            </w:r>
          </w:p>
          <w:p w14:paraId="712387A3" w14:textId="0DEEB916" w:rsidR="00C84F75" w:rsidRPr="008B3D3C" w:rsidRDefault="00C84F75" w:rsidP="00A50B0E">
            <w:pPr>
              <w:suppressAutoHyphens/>
              <w:jc w:val="center"/>
              <w:rPr>
                <w:rFonts w:ascii="Calibri" w:hAnsi="Calibri" w:cs="Calibri"/>
                <w:b/>
                <w:sz w:val="14"/>
                <w:szCs w:val="14"/>
                <w:lang w:eastAsia="ar-SA"/>
              </w:rPr>
            </w:pPr>
            <w:r>
              <w:rPr>
                <w:rFonts w:ascii="Calibri" w:hAnsi="Calibri" w:cs="Calibri"/>
                <w:b/>
                <w:sz w:val="14"/>
                <w:szCs w:val="14"/>
                <w:lang w:eastAsia="ar-SA"/>
              </w:rPr>
              <w:t xml:space="preserve">(min. </w:t>
            </w:r>
            <w:r w:rsidR="00A50B0E">
              <w:rPr>
                <w:rFonts w:ascii="Calibri" w:hAnsi="Calibri" w:cs="Calibri"/>
                <w:b/>
                <w:sz w:val="14"/>
                <w:szCs w:val="14"/>
                <w:lang w:eastAsia="ar-SA"/>
              </w:rPr>
              <w:t>15</w:t>
            </w:r>
            <w:r w:rsidRPr="0056642D">
              <w:rPr>
                <w:rFonts w:ascii="Calibri" w:hAnsi="Calibri" w:cs="Calibri"/>
                <w:b/>
                <w:sz w:val="14"/>
                <w:szCs w:val="14"/>
                <w:lang w:eastAsia="ar-SA"/>
              </w:rPr>
              <w:t> 000 zł brutto)</w:t>
            </w:r>
          </w:p>
        </w:tc>
        <w:tc>
          <w:tcPr>
            <w:tcW w:w="3179" w:type="dxa"/>
            <w:tcBorders>
              <w:top w:val="single" w:sz="4" w:space="0" w:color="000000"/>
              <w:left w:val="single" w:sz="4" w:space="0" w:color="000000"/>
              <w:bottom w:val="single" w:sz="4" w:space="0" w:color="000000"/>
            </w:tcBorders>
          </w:tcPr>
          <w:p w14:paraId="7B175A5E" w14:textId="77777777" w:rsidR="00C84F75" w:rsidRPr="008B3D3C" w:rsidRDefault="00C84F75" w:rsidP="007C2DDA">
            <w:pPr>
              <w:tabs>
                <w:tab w:val="center" w:pos="459"/>
                <w:tab w:val="left" w:pos="1800"/>
              </w:tabs>
              <w:suppressAutoHyphens/>
              <w:snapToGrid w:val="0"/>
              <w:rPr>
                <w:rFonts w:ascii="Calibri" w:hAnsi="Calibri" w:cs="Calibri"/>
                <w:b/>
                <w:sz w:val="14"/>
                <w:szCs w:val="14"/>
                <w:lang w:eastAsia="ar-SA"/>
              </w:rPr>
            </w:pPr>
          </w:p>
        </w:tc>
        <w:tc>
          <w:tcPr>
            <w:tcW w:w="748" w:type="dxa"/>
            <w:tcBorders>
              <w:top w:val="single" w:sz="4" w:space="0" w:color="000000"/>
              <w:left w:val="single" w:sz="4" w:space="0" w:color="000000"/>
              <w:bottom w:val="single" w:sz="4" w:space="0" w:color="000000"/>
            </w:tcBorders>
          </w:tcPr>
          <w:p w14:paraId="49F2C68D" w14:textId="77777777" w:rsidR="00C84F75" w:rsidRPr="008B3D3C" w:rsidRDefault="00C84F75" w:rsidP="007C2DDA">
            <w:pPr>
              <w:tabs>
                <w:tab w:val="left" w:pos="1593"/>
              </w:tabs>
              <w:suppressAutoHyphens/>
              <w:snapToGrid w:val="0"/>
              <w:jc w:val="center"/>
              <w:rPr>
                <w:rFonts w:ascii="Calibri" w:hAnsi="Calibri" w:cs="Calibri"/>
                <w:b/>
                <w:sz w:val="14"/>
                <w:szCs w:val="14"/>
                <w:lang w:eastAsia="ar-SA"/>
              </w:rPr>
            </w:pPr>
          </w:p>
        </w:tc>
        <w:tc>
          <w:tcPr>
            <w:tcW w:w="748" w:type="dxa"/>
            <w:tcBorders>
              <w:top w:val="single" w:sz="4" w:space="0" w:color="000000"/>
              <w:left w:val="single" w:sz="4" w:space="0" w:color="000000"/>
              <w:bottom w:val="single" w:sz="4" w:space="0" w:color="000000"/>
              <w:right w:val="single" w:sz="4" w:space="0" w:color="000000"/>
            </w:tcBorders>
          </w:tcPr>
          <w:p w14:paraId="01B7F98D" w14:textId="77777777" w:rsidR="00C84F75" w:rsidRPr="008B3D3C" w:rsidRDefault="00C84F75" w:rsidP="007C2DDA">
            <w:pPr>
              <w:tabs>
                <w:tab w:val="left" w:pos="2095"/>
              </w:tabs>
              <w:suppressAutoHyphens/>
              <w:jc w:val="center"/>
              <w:rPr>
                <w:rFonts w:ascii="Calibri" w:hAnsi="Calibri" w:cs="Calibri"/>
                <w:b/>
                <w:bCs/>
                <w:sz w:val="12"/>
                <w:szCs w:val="12"/>
              </w:rPr>
            </w:pPr>
          </w:p>
        </w:tc>
        <w:tc>
          <w:tcPr>
            <w:tcW w:w="748" w:type="dxa"/>
            <w:tcBorders>
              <w:top w:val="single" w:sz="4" w:space="0" w:color="000000"/>
              <w:left w:val="single" w:sz="4" w:space="0" w:color="000000"/>
              <w:bottom w:val="single" w:sz="4" w:space="0" w:color="000000"/>
              <w:right w:val="single" w:sz="4" w:space="0" w:color="000000"/>
            </w:tcBorders>
          </w:tcPr>
          <w:p w14:paraId="09ED4009" w14:textId="77777777" w:rsidR="00C84F75" w:rsidRPr="008B3D3C" w:rsidRDefault="00C84F75" w:rsidP="007C2DDA">
            <w:pPr>
              <w:tabs>
                <w:tab w:val="left" w:pos="2095"/>
              </w:tabs>
              <w:suppressAutoHyphens/>
              <w:jc w:val="center"/>
              <w:rPr>
                <w:rFonts w:ascii="Calibri" w:hAnsi="Calibri" w:cs="Calibri"/>
                <w:b/>
                <w:bCs/>
                <w:sz w:val="12"/>
                <w:szCs w:val="12"/>
              </w:rPr>
            </w:pPr>
          </w:p>
        </w:tc>
        <w:tc>
          <w:tcPr>
            <w:tcW w:w="748" w:type="dxa"/>
            <w:tcBorders>
              <w:top w:val="single" w:sz="4" w:space="0" w:color="000000"/>
              <w:left w:val="single" w:sz="4" w:space="0" w:color="000000"/>
              <w:bottom w:val="single" w:sz="4" w:space="0" w:color="000000"/>
              <w:right w:val="single" w:sz="4" w:space="0" w:color="000000"/>
            </w:tcBorders>
          </w:tcPr>
          <w:p w14:paraId="6DBE5A62" w14:textId="77777777" w:rsidR="00C84F75" w:rsidRPr="008B3D3C" w:rsidRDefault="00C84F75" w:rsidP="007C2DDA">
            <w:pPr>
              <w:tabs>
                <w:tab w:val="left" w:pos="2095"/>
              </w:tabs>
              <w:suppressAutoHyphens/>
              <w:jc w:val="center"/>
              <w:rPr>
                <w:rFonts w:ascii="Calibri" w:hAnsi="Calibri" w:cs="Calibri"/>
                <w:b/>
                <w:bCs/>
                <w:sz w:val="12"/>
                <w:szCs w:val="12"/>
              </w:rPr>
            </w:pPr>
          </w:p>
        </w:tc>
        <w:tc>
          <w:tcPr>
            <w:tcW w:w="748" w:type="dxa"/>
            <w:tcBorders>
              <w:top w:val="single" w:sz="4" w:space="0" w:color="000000"/>
              <w:left w:val="single" w:sz="4" w:space="0" w:color="000000"/>
              <w:bottom w:val="single" w:sz="4" w:space="0" w:color="000000"/>
              <w:right w:val="single" w:sz="4" w:space="0" w:color="000000"/>
            </w:tcBorders>
          </w:tcPr>
          <w:p w14:paraId="3A9E4C84" w14:textId="77777777" w:rsidR="00C84F75" w:rsidRPr="008B3D3C" w:rsidRDefault="00C84F75" w:rsidP="007C2DDA">
            <w:pPr>
              <w:tabs>
                <w:tab w:val="left" w:pos="2095"/>
              </w:tabs>
              <w:suppressAutoHyphens/>
              <w:jc w:val="center"/>
              <w:rPr>
                <w:rFonts w:ascii="Calibri" w:hAnsi="Calibri" w:cs="Calibri"/>
                <w:b/>
                <w:bCs/>
                <w:sz w:val="12"/>
                <w:szCs w:val="12"/>
              </w:rPr>
            </w:pPr>
          </w:p>
        </w:tc>
      </w:tr>
    </w:tbl>
    <w:p w14:paraId="31540529" w14:textId="77777777" w:rsidR="00C84F75" w:rsidRPr="008B3D3C" w:rsidRDefault="00C84F75" w:rsidP="008B3D3C">
      <w:pPr>
        <w:jc w:val="both"/>
        <w:rPr>
          <w:rFonts w:ascii="Calibri" w:hAnsi="Calibri"/>
          <w:sz w:val="22"/>
          <w:szCs w:val="22"/>
        </w:rPr>
      </w:pPr>
    </w:p>
    <w:p w14:paraId="799A73D5" w14:textId="77777777" w:rsidR="008B3D3C" w:rsidRPr="008B3D3C" w:rsidRDefault="008B3D3C" w:rsidP="008B3D3C">
      <w:pPr>
        <w:jc w:val="both"/>
        <w:rPr>
          <w:rFonts w:ascii="Calibri" w:hAnsi="Calibri"/>
          <w:sz w:val="22"/>
          <w:szCs w:val="22"/>
        </w:rPr>
      </w:pPr>
      <w:r w:rsidRPr="008B3D3C">
        <w:rPr>
          <w:rFonts w:ascii="Calibri" w:hAnsi="Calibri"/>
          <w:sz w:val="22"/>
          <w:szCs w:val="22"/>
        </w:rPr>
        <w:t>____________data ___________________</w:t>
      </w:r>
    </w:p>
    <w:p w14:paraId="355A9A4E" w14:textId="77777777" w:rsidR="008B3D3C" w:rsidRPr="008B3D3C" w:rsidRDefault="008B3D3C" w:rsidP="008B3D3C">
      <w:pPr>
        <w:spacing w:line="280" w:lineRule="exact"/>
        <w:ind w:left="8496"/>
        <w:rPr>
          <w:rFonts w:ascii="Calibri" w:hAnsi="Calibri"/>
          <w:sz w:val="22"/>
          <w:szCs w:val="22"/>
        </w:rPr>
      </w:pPr>
      <w:r w:rsidRPr="008B3D3C">
        <w:rPr>
          <w:rFonts w:ascii="Calibri" w:hAnsi="Calibri"/>
          <w:sz w:val="22"/>
          <w:szCs w:val="22"/>
        </w:rPr>
        <w:t>___________________________</w:t>
      </w:r>
    </w:p>
    <w:p w14:paraId="6FDE79C6" w14:textId="77777777" w:rsidR="008B3D3C" w:rsidRPr="008B3D3C" w:rsidRDefault="008B3D3C" w:rsidP="008B3D3C">
      <w:pPr>
        <w:ind w:left="5664"/>
        <w:jc w:val="center"/>
        <w:rPr>
          <w:rFonts w:ascii="Calibri" w:hAnsi="Calibri"/>
          <w:i/>
          <w:sz w:val="20"/>
          <w:szCs w:val="20"/>
        </w:rPr>
      </w:pPr>
      <w:r w:rsidRPr="008B3D3C">
        <w:rPr>
          <w:rFonts w:ascii="Calibri" w:hAnsi="Calibri"/>
          <w:i/>
          <w:sz w:val="20"/>
          <w:szCs w:val="20"/>
        </w:rPr>
        <w:t>(data i czytelny podpis, bądź podpis i stempel imienny osoby/osób upoważnionych do reprezentowania Wykonawcy)</w:t>
      </w:r>
    </w:p>
    <w:p w14:paraId="2AF708DB" w14:textId="77777777" w:rsidR="008B3D3C" w:rsidRPr="008B3D3C" w:rsidRDefault="008B3D3C" w:rsidP="008B3D3C">
      <w:pPr>
        <w:widowControl w:val="0"/>
        <w:suppressAutoHyphens/>
        <w:overflowPunct w:val="0"/>
        <w:autoSpaceDE w:val="0"/>
        <w:autoSpaceDN w:val="0"/>
        <w:adjustRightInd w:val="0"/>
        <w:ind w:left="1418" w:right="-32" w:hanging="1702"/>
        <w:jc w:val="both"/>
        <w:textAlignment w:val="baseline"/>
        <w:rPr>
          <w:rFonts w:ascii="Calibri" w:hAnsi="Calibri"/>
          <w:b/>
          <w:bCs/>
          <w:i/>
          <w:iCs/>
          <w:sz w:val="18"/>
          <w:szCs w:val="18"/>
        </w:rPr>
      </w:pPr>
      <w:r w:rsidRPr="008B3D3C">
        <w:rPr>
          <w:rFonts w:ascii="Calibri" w:hAnsi="Calibri"/>
          <w:b/>
          <w:bCs/>
          <w:i/>
          <w:iCs/>
          <w:sz w:val="18"/>
          <w:szCs w:val="18"/>
        </w:rPr>
        <w:t>Uwaga do kol. 2.</w:t>
      </w:r>
      <w:r w:rsidRPr="008B3D3C">
        <w:rPr>
          <w:rFonts w:ascii="Calibri" w:hAnsi="Calibri"/>
          <w:b/>
          <w:bCs/>
          <w:i/>
          <w:iCs/>
          <w:sz w:val="18"/>
          <w:szCs w:val="18"/>
        </w:rPr>
        <w:tab/>
      </w:r>
      <w:r w:rsidRPr="008B3D3C">
        <w:rPr>
          <w:rFonts w:ascii="Calibri" w:hAnsi="Calibri"/>
          <w:bCs/>
          <w:i/>
          <w:iCs/>
          <w:sz w:val="18"/>
          <w:szCs w:val="18"/>
        </w:rPr>
        <w:t xml:space="preserve">Wpisać nazwę przedmiotu </w:t>
      </w:r>
      <w:r w:rsidRPr="008B3D3C">
        <w:rPr>
          <w:rFonts w:ascii="Calibri" w:hAnsi="Calibri"/>
          <w:bCs/>
          <w:i/>
          <w:sz w:val="18"/>
          <w:szCs w:val="18"/>
        </w:rPr>
        <w:t>wykonanego zamówienia.</w:t>
      </w:r>
    </w:p>
    <w:p w14:paraId="621B89BB" w14:textId="77777777" w:rsidR="008B3D3C" w:rsidRPr="008B3D3C" w:rsidRDefault="008B3D3C" w:rsidP="008B3D3C">
      <w:pPr>
        <w:widowControl w:val="0"/>
        <w:suppressAutoHyphens/>
        <w:overflowPunct w:val="0"/>
        <w:autoSpaceDE w:val="0"/>
        <w:autoSpaceDN w:val="0"/>
        <w:adjustRightInd w:val="0"/>
        <w:ind w:left="1701" w:right="70" w:hanging="1985"/>
        <w:jc w:val="both"/>
        <w:textAlignment w:val="baseline"/>
        <w:rPr>
          <w:rFonts w:ascii="Calibri" w:hAnsi="Calibri"/>
          <w:i/>
          <w:iCs/>
          <w:sz w:val="18"/>
          <w:szCs w:val="18"/>
        </w:rPr>
      </w:pPr>
      <w:r w:rsidRPr="008B3D3C">
        <w:rPr>
          <w:rFonts w:ascii="Calibri" w:hAnsi="Calibri"/>
          <w:b/>
          <w:bCs/>
          <w:i/>
          <w:iCs/>
          <w:sz w:val="18"/>
          <w:szCs w:val="18"/>
        </w:rPr>
        <w:t>Uwaga do kol. 7</w:t>
      </w:r>
      <w:r w:rsidRPr="008B3D3C">
        <w:rPr>
          <w:rFonts w:ascii="Calibri" w:hAnsi="Calibri"/>
          <w:i/>
          <w:iCs/>
          <w:sz w:val="18"/>
          <w:szCs w:val="18"/>
        </w:rPr>
        <w:t xml:space="preserve">. </w:t>
      </w:r>
      <w:r w:rsidRPr="008B3D3C">
        <w:rPr>
          <w:rFonts w:ascii="Calibri" w:hAnsi="Calibri"/>
          <w:i/>
          <w:iCs/>
          <w:sz w:val="18"/>
          <w:szCs w:val="18"/>
        </w:rPr>
        <w:tab/>
        <w:t xml:space="preserve">1. </w:t>
      </w:r>
      <w:r w:rsidRPr="008B3D3C">
        <w:rPr>
          <w:rFonts w:ascii="Calibri" w:hAnsi="Calibri"/>
          <w:i/>
          <w:iCs/>
          <w:sz w:val="18"/>
          <w:szCs w:val="18"/>
        </w:rPr>
        <w:tab/>
        <w:t>Do wykazu należy załączyć dowody potwierdzające, że powyższe dostawy zostały wykonane</w:t>
      </w:r>
      <w:r w:rsidRPr="008B3D3C">
        <w:rPr>
          <w:rFonts w:ascii="Calibri" w:hAnsi="Calibri"/>
          <w:i/>
          <w:sz w:val="18"/>
          <w:szCs w:val="18"/>
        </w:rPr>
        <w:t xml:space="preserve"> </w:t>
      </w:r>
      <w:r w:rsidRPr="008B3D3C">
        <w:rPr>
          <w:rFonts w:ascii="Calibri" w:hAnsi="Calibri"/>
          <w:i/>
          <w:iCs/>
          <w:sz w:val="18"/>
          <w:szCs w:val="18"/>
        </w:rPr>
        <w:t xml:space="preserve">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p>
    <w:p w14:paraId="557FB269" w14:textId="77777777" w:rsidR="008B3D3C" w:rsidRPr="008B3D3C" w:rsidRDefault="008B3D3C" w:rsidP="008B3D3C">
      <w:pPr>
        <w:widowControl w:val="0"/>
        <w:suppressAutoHyphens/>
        <w:overflowPunct w:val="0"/>
        <w:autoSpaceDE w:val="0"/>
        <w:autoSpaceDN w:val="0"/>
        <w:adjustRightInd w:val="0"/>
        <w:ind w:left="1701" w:right="70"/>
        <w:jc w:val="both"/>
        <w:textAlignment w:val="baseline"/>
        <w:rPr>
          <w:rFonts w:ascii="Calibri" w:hAnsi="Calibri"/>
          <w:i/>
          <w:iCs/>
          <w:sz w:val="18"/>
          <w:szCs w:val="18"/>
        </w:rPr>
      </w:pPr>
      <w:r w:rsidRPr="008B3D3C">
        <w:rPr>
          <w:rFonts w:ascii="Calibri" w:hAnsi="Calibri"/>
          <w:i/>
          <w:iCs/>
          <w:sz w:val="18"/>
          <w:szCs w:val="18"/>
        </w:rPr>
        <w:t xml:space="preserve">2. </w:t>
      </w:r>
      <w:r w:rsidRPr="008B3D3C">
        <w:rPr>
          <w:rFonts w:ascii="Calibri" w:hAnsi="Calibri"/>
          <w:i/>
          <w:iCs/>
          <w:sz w:val="18"/>
          <w:szCs w:val="18"/>
        </w:rPr>
        <w:tab/>
      </w:r>
      <w:r w:rsidRPr="008B3D3C">
        <w:rPr>
          <w:rFonts w:ascii="Calibri" w:hAnsi="Calibri"/>
          <w:i/>
          <w:sz w:val="18"/>
          <w:szCs w:val="18"/>
        </w:rPr>
        <w:t>Wpisać nazwę dowodu (dokumentu) potwierdzającego, że dostawy zostały wykonane należycie,</w:t>
      </w:r>
    </w:p>
    <w:p w14:paraId="1EEC3A11" w14:textId="77777777" w:rsidR="008B3D3C" w:rsidRPr="008B3D3C" w:rsidRDefault="008B3D3C" w:rsidP="008B3D3C">
      <w:pPr>
        <w:widowControl w:val="0"/>
        <w:suppressAutoHyphens/>
        <w:overflowPunct w:val="0"/>
        <w:autoSpaceDE w:val="0"/>
        <w:autoSpaceDN w:val="0"/>
        <w:adjustRightInd w:val="0"/>
        <w:ind w:left="1701" w:right="70"/>
        <w:contextualSpacing/>
        <w:jc w:val="both"/>
        <w:textAlignment w:val="baseline"/>
        <w:rPr>
          <w:rFonts w:ascii="Calibri" w:hAnsi="Calibri"/>
          <w:i/>
          <w:iCs/>
          <w:sz w:val="18"/>
          <w:szCs w:val="18"/>
        </w:rPr>
      </w:pPr>
      <w:r w:rsidRPr="008B3D3C">
        <w:rPr>
          <w:rFonts w:ascii="Calibri" w:hAnsi="Calibri"/>
          <w:i/>
          <w:iCs/>
          <w:sz w:val="18"/>
          <w:szCs w:val="18"/>
        </w:rPr>
        <w:t>Jeśli Zamawiający jest podmiotem, na rzecz którego wskazane w wykazie dostawy zostały wcześniej wykonane, Wykonawca nie ma obowiązku przedkładania dowodów.</w:t>
      </w:r>
    </w:p>
    <w:p w14:paraId="677C626F" w14:textId="77777777" w:rsidR="008B3D3C" w:rsidRPr="008B3D3C" w:rsidRDefault="008B3D3C" w:rsidP="008B3D3C">
      <w:pPr>
        <w:widowControl w:val="0"/>
        <w:suppressAutoHyphens/>
        <w:overflowPunct w:val="0"/>
        <w:autoSpaceDE w:val="0"/>
        <w:autoSpaceDN w:val="0"/>
        <w:adjustRightInd w:val="0"/>
        <w:ind w:left="1701" w:right="70" w:hanging="2061"/>
        <w:textAlignment w:val="baseline"/>
        <w:rPr>
          <w:rFonts w:ascii="Calibri" w:hAnsi="Calibri"/>
          <w:i/>
          <w:iCs/>
          <w:sz w:val="18"/>
          <w:szCs w:val="18"/>
        </w:rPr>
      </w:pPr>
      <w:r w:rsidRPr="008B3D3C">
        <w:rPr>
          <w:rFonts w:ascii="Calibri" w:hAnsi="Calibri"/>
          <w:b/>
          <w:bCs/>
          <w:i/>
          <w:iCs/>
          <w:sz w:val="18"/>
          <w:szCs w:val="18"/>
        </w:rPr>
        <w:t>Uwaga do kol. 8:</w:t>
      </w:r>
      <w:r w:rsidRPr="008B3D3C">
        <w:rPr>
          <w:rFonts w:ascii="Calibri" w:hAnsi="Calibri"/>
          <w:b/>
          <w:bCs/>
          <w:i/>
          <w:iCs/>
          <w:sz w:val="18"/>
          <w:szCs w:val="18"/>
        </w:rPr>
        <w:tab/>
      </w:r>
      <w:r w:rsidRPr="008B3D3C">
        <w:rPr>
          <w:rFonts w:ascii="Calibri" w:hAnsi="Calibri"/>
          <w:i/>
          <w:iCs/>
          <w:sz w:val="18"/>
          <w:szCs w:val="18"/>
        </w:rPr>
        <w:t>1.   Zaznaczyć znakiem „X” usługi, tylko w przypadku, gdy Wykonawca polega na zasobach innego podmiotu dla wykazania spełniana warunku udziału.</w:t>
      </w:r>
    </w:p>
    <w:p w14:paraId="29D9285F" w14:textId="77777777" w:rsidR="008B3D3C" w:rsidRPr="008B3D3C" w:rsidRDefault="008B3D3C" w:rsidP="008B3D3C">
      <w:pPr>
        <w:widowControl w:val="0"/>
        <w:suppressAutoHyphens/>
        <w:overflowPunct w:val="0"/>
        <w:autoSpaceDE w:val="0"/>
        <w:autoSpaceDN w:val="0"/>
        <w:adjustRightInd w:val="0"/>
        <w:ind w:left="1701" w:right="70"/>
        <w:jc w:val="both"/>
        <w:textAlignment w:val="baseline"/>
        <w:rPr>
          <w:rFonts w:ascii="Calibri" w:hAnsi="Calibri"/>
          <w:i/>
          <w:iCs/>
          <w:sz w:val="18"/>
          <w:szCs w:val="18"/>
        </w:rPr>
      </w:pPr>
      <w:r w:rsidRPr="008B3D3C">
        <w:rPr>
          <w:rFonts w:ascii="Calibri" w:hAnsi="Calibri"/>
          <w:i/>
          <w:iCs/>
          <w:sz w:val="18"/>
          <w:szCs w:val="18"/>
        </w:rPr>
        <w:t xml:space="preserve">2. Jeśli dla wykazania spełniania warunku udziału Wykonawca polega na zasadach określonych w art.22aUstawy </w:t>
      </w:r>
      <w:proofErr w:type="spellStart"/>
      <w:r w:rsidRPr="008B3D3C">
        <w:rPr>
          <w:rFonts w:ascii="Calibri" w:hAnsi="Calibri"/>
          <w:i/>
          <w:iCs/>
          <w:sz w:val="18"/>
          <w:szCs w:val="18"/>
        </w:rPr>
        <w:t>Pzp</w:t>
      </w:r>
      <w:proofErr w:type="spellEnd"/>
      <w:r w:rsidRPr="008B3D3C">
        <w:rPr>
          <w:rFonts w:ascii="Calibri" w:hAnsi="Calibri"/>
          <w:i/>
          <w:iCs/>
          <w:sz w:val="18"/>
          <w:szCs w:val="18"/>
        </w:rPr>
        <w:t xml:space="preserve">, na doświadczeniu innych podmiotów, to w takim przypadku jest obowiązany </w:t>
      </w:r>
      <w:r w:rsidRPr="008B3D3C">
        <w:rPr>
          <w:rFonts w:ascii="Calibri" w:hAnsi="Calibri"/>
          <w:b/>
          <w:bCs/>
          <w:i/>
          <w:iCs/>
          <w:sz w:val="18"/>
          <w:szCs w:val="18"/>
        </w:rPr>
        <w:t>udowodnić</w:t>
      </w:r>
      <w:r w:rsidRPr="008B3D3C">
        <w:rPr>
          <w:rFonts w:ascii="Calibri" w:hAnsi="Calibri"/>
          <w:i/>
          <w:iCs/>
          <w:sz w:val="18"/>
          <w:szCs w:val="18"/>
        </w:rPr>
        <w:t xml:space="preserve"> Zamawiającemu, iż będzie dysponował niezbędną zdolnością techniczną lub zawodową, w szczególności załączając w tym celu zobowiązanie innych podmiotów do oddania mu do dyspozycji niezbędnego doświadczenia na potrzeby realizacji zamówienia.</w:t>
      </w:r>
      <w:r w:rsidRPr="008B3D3C">
        <w:rPr>
          <w:rFonts w:ascii="Calibri" w:hAnsi="Calibri"/>
          <w:i/>
          <w:sz w:val="18"/>
          <w:szCs w:val="18"/>
        </w:rPr>
        <w:t xml:space="preserve"> </w:t>
      </w:r>
      <w:r w:rsidRPr="008B3D3C">
        <w:rPr>
          <w:rFonts w:ascii="Calibri" w:hAnsi="Calibri"/>
          <w:i/>
          <w:iCs/>
          <w:sz w:val="18"/>
          <w:szCs w:val="18"/>
        </w:rPr>
        <w:t xml:space="preserve">Oświadczenia, o których mowa w rozporządzeniu dotyczące Wykonawcy i innych podmiotów, na których zdolnościach lub sytuacji polega Wykonawca na zasadach określonych w art. 22a ustawy oraz dotyczące podwykonawców, </w:t>
      </w:r>
      <w:r w:rsidRPr="008B3D3C">
        <w:rPr>
          <w:rFonts w:ascii="Calibri" w:hAnsi="Calibri"/>
          <w:b/>
          <w:i/>
          <w:iCs/>
          <w:sz w:val="18"/>
          <w:szCs w:val="18"/>
        </w:rPr>
        <w:t>składane są w oryginale.</w:t>
      </w:r>
    </w:p>
    <w:p w14:paraId="7ED07947" w14:textId="165891DF" w:rsidR="008B3D3C" w:rsidRPr="008B3D3C" w:rsidRDefault="008B3D3C" w:rsidP="00B723FB">
      <w:pPr>
        <w:widowControl w:val="0"/>
        <w:suppressAutoHyphens/>
        <w:overflowPunct w:val="0"/>
        <w:autoSpaceDE w:val="0"/>
        <w:autoSpaceDN w:val="0"/>
        <w:adjustRightInd w:val="0"/>
        <w:ind w:left="-360" w:right="70"/>
        <w:textAlignment w:val="baseline"/>
      </w:pPr>
      <w:r w:rsidRPr="008B3D3C">
        <w:rPr>
          <w:rFonts w:ascii="Calibri" w:hAnsi="Calibri"/>
          <w:b/>
          <w:bCs/>
          <w:i/>
          <w:iCs/>
          <w:sz w:val="18"/>
          <w:szCs w:val="18"/>
        </w:rPr>
        <w:t xml:space="preserve">Uwaga do kol. 9: </w:t>
      </w:r>
      <w:r w:rsidRPr="008B3D3C">
        <w:rPr>
          <w:rFonts w:ascii="Calibri" w:hAnsi="Calibri"/>
          <w:b/>
          <w:bCs/>
          <w:i/>
          <w:iCs/>
          <w:sz w:val="18"/>
          <w:szCs w:val="18"/>
        </w:rPr>
        <w:tab/>
        <w:t xml:space="preserve">   </w:t>
      </w:r>
      <w:r w:rsidR="007A186C">
        <w:rPr>
          <w:rFonts w:ascii="Calibri" w:hAnsi="Calibri"/>
          <w:b/>
          <w:bCs/>
          <w:i/>
          <w:iCs/>
          <w:sz w:val="18"/>
          <w:szCs w:val="18"/>
        </w:rPr>
        <w:t xml:space="preserve">   </w:t>
      </w:r>
      <w:r w:rsidRPr="008B3D3C">
        <w:rPr>
          <w:rFonts w:ascii="Calibri" w:hAnsi="Calibri"/>
          <w:bCs/>
          <w:i/>
          <w:iCs/>
          <w:sz w:val="18"/>
          <w:szCs w:val="18"/>
        </w:rPr>
        <w:t>Wpisać nazwę innego podmiotu na zasobach którego Wykonawca polega.</w:t>
      </w:r>
    </w:p>
    <w:sectPr w:rsidR="008B3D3C" w:rsidRPr="008B3D3C" w:rsidSect="008B3D3C">
      <w:pgSz w:w="16838" w:h="11906" w:orient="landscape"/>
      <w:pgMar w:top="1588" w:right="1531" w:bottom="1474" w:left="1418" w:header="13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ED34A" w14:textId="77777777" w:rsidR="00444327" w:rsidRDefault="00444327">
      <w:r>
        <w:separator/>
      </w:r>
    </w:p>
  </w:endnote>
  <w:endnote w:type="continuationSeparator" w:id="0">
    <w:p w14:paraId="7E072B98" w14:textId="77777777" w:rsidR="00444327" w:rsidRDefault="0044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FrankfurtGothic">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30454"/>
      <w:docPartObj>
        <w:docPartGallery w:val="Page Numbers (Bottom of Page)"/>
        <w:docPartUnique/>
      </w:docPartObj>
    </w:sdtPr>
    <w:sdtEndPr>
      <w:rPr>
        <w:color w:val="808080" w:themeColor="background1" w:themeShade="80"/>
        <w:spacing w:val="60"/>
      </w:rPr>
    </w:sdtEndPr>
    <w:sdtContent>
      <w:p w14:paraId="1EEAFC7D" w14:textId="77777777" w:rsidR="00444327" w:rsidRDefault="00444327">
        <w:pPr>
          <w:pStyle w:val="Stopka"/>
          <w:pBdr>
            <w:top w:val="single" w:sz="4" w:space="1" w:color="D9D9D9" w:themeColor="background1" w:themeShade="D9"/>
          </w:pBdr>
          <w:jc w:val="right"/>
        </w:pPr>
        <w:r w:rsidRPr="00242126">
          <w:rPr>
            <w:rFonts w:asciiTheme="minorHAnsi" w:hAnsiTheme="minorHAnsi"/>
            <w:sz w:val="18"/>
            <w:szCs w:val="18"/>
          </w:rPr>
          <w:fldChar w:fldCharType="begin"/>
        </w:r>
        <w:r w:rsidRPr="00242126">
          <w:rPr>
            <w:rFonts w:asciiTheme="minorHAnsi" w:hAnsiTheme="minorHAnsi"/>
            <w:sz w:val="18"/>
            <w:szCs w:val="18"/>
          </w:rPr>
          <w:instrText>PAGE   \* MERGEFORMAT</w:instrText>
        </w:r>
        <w:r w:rsidRPr="00242126">
          <w:rPr>
            <w:rFonts w:asciiTheme="minorHAnsi" w:hAnsiTheme="minorHAnsi"/>
            <w:sz w:val="18"/>
            <w:szCs w:val="18"/>
          </w:rPr>
          <w:fldChar w:fldCharType="separate"/>
        </w:r>
        <w:r w:rsidR="00454CA3">
          <w:rPr>
            <w:rFonts w:asciiTheme="minorHAnsi" w:hAnsiTheme="minorHAnsi"/>
            <w:noProof/>
            <w:sz w:val="18"/>
            <w:szCs w:val="18"/>
          </w:rPr>
          <w:t>2</w:t>
        </w:r>
        <w:r w:rsidRPr="00242126">
          <w:rPr>
            <w:rFonts w:asciiTheme="minorHAnsi" w:hAnsiTheme="minorHAnsi"/>
            <w:sz w:val="18"/>
            <w:szCs w:val="18"/>
          </w:rPr>
          <w:fldChar w:fldCharType="end"/>
        </w:r>
        <w:r w:rsidRPr="00242126">
          <w:rPr>
            <w:rFonts w:asciiTheme="minorHAnsi" w:hAnsiTheme="minorHAnsi"/>
            <w:sz w:val="18"/>
            <w:szCs w:val="18"/>
          </w:rPr>
          <w:t xml:space="preserve"> | </w:t>
        </w:r>
        <w:r w:rsidRPr="00242126">
          <w:rPr>
            <w:rFonts w:asciiTheme="minorHAnsi" w:hAnsiTheme="minorHAnsi"/>
            <w:color w:val="808080" w:themeColor="background1" w:themeShade="80"/>
            <w:spacing w:val="60"/>
            <w:sz w:val="18"/>
            <w:szCs w:val="18"/>
          </w:rPr>
          <w:t>Strona</w:t>
        </w:r>
      </w:p>
    </w:sdtContent>
  </w:sdt>
  <w:p w14:paraId="37E50839" w14:textId="5036B7A7" w:rsidR="00444327" w:rsidRDefault="004443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114DF" w14:textId="77777777" w:rsidR="00444327" w:rsidRDefault="00444327">
      <w:r>
        <w:separator/>
      </w:r>
    </w:p>
  </w:footnote>
  <w:footnote w:type="continuationSeparator" w:id="0">
    <w:p w14:paraId="3DFF2503" w14:textId="77777777" w:rsidR="00444327" w:rsidRDefault="00444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28345" w14:textId="77777777" w:rsidR="00444327" w:rsidRDefault="00444327" w:rsidP="00430E4B">
    <w:pPr>
      <w:spacing w:line="360" w:lineRule="auto"/>
      <w:rPr>
        <w:rFonts w:ascii="Calibri" w:hAnsi="Calibri" w:cs="Calibri"/>
        <w:b/>
      </w:rPr>
    </w:pPr>
  </w:p>
  <w:p w14:paraId="1E1EEC56" w14:textId="3031BF75" w:rsidR="00444327" w:rsidRDefault="002A0180" w:rsidP="00430E4B">
    <w:pPr>
      <w:spacing w:line="360" w:lineRule="auto"/>
      <w:rPr>
        <w:rFonts w:ascii="Calibri" w:hAnsi="Calibri" w:cs="Calibri"/>
        <w:b/>
      </w:rPr>
    </w:pPr>
    <w:r>
      <w:rPr>
        <w:noProof/>
      </w:rPr>
      <w:drawing>
        <wp:inline distT="0" distB="0" distL="0" distR="0" wp14:anchorId="7F8AC591" wp14:editId="705104E6">
          <wp:extent cx="5991365" cy="702859"/>
          <wp:effectExtent l="0" t="0" r="0" b="2540"/>
          <wp:docPr id="3" name="Obraz 3" descr="listownik-mono-Pomorskie-FE-UMWP-UE-EFS-RPO2014-2020-2015-nag"/>
          <wp:cNvGraphicFramePr/>
          <a:graphic xmlns:a="http://schemas.openxmlformats.org/drawingml/2006/main">
            <a:graphicData uri="http://schemas.openxmlformats.org/drawingml/2006/picture">
              <pic:pic xmlns:pic="http://schemas.openxmlformats.org/drawingml/2006/picture">
                <pic:nvPicPr>
                  <pic:cNvPr id="3" name="Obraz 3" descr="listownik-mono-Pomorskie-FE-UMWP-UE-EFS-RPO2014-2020-2015-na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6457" cy="704630"/>
                  </a:xfrm>
                  <a:prstGeom prst="rect">
                    <a:avLst/>
                  </a:prstGeom>
                  <a:noFill/>
                  <a:ln>
                    <a:noFill/>
                  </a:ln>
                </pic:spPr>
              </pic:pic>
            </a:graphicData>
          </a:graphic>
        </wp:inline>
      </w:drawing>
    </w:r>
  </w:p>
  <w:p w14:paraId="37661A80" w14:textId="190C961A" w:rsidR="00444327" w:rsidRDefault="00444327" w:rsidP="00430E4B">
    <w:pPr>
      <w:spacing w:line="360" w:lineRule="auto"/>
    </w:pPr>
    <w:r w:rsidRPr="001B0163">
      <w:rPr>
        <w:rFonts w:ascii="Calibri" w:hAnsi="Calibri" w:cs="Calibri"/>
        <w:b/>
      </w:rPr>
      <w:t>ZNAK: WZ.272.2.</w:t>
    </w:r>
    <w:r>
      <w:rPr>
        <w:rFonts w:ascii="Calibri" w:hAnsi="Calibri" w:cs="Calibri"/>
        <w:b/>
      </w:rPr>
      <w:t>13.2017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06EDA"/>
    <w:lvl w:ilvl="0">
      <w:start w:val="1"/>
      <w:numFmt w:val="decimal"/>
      <w:pStyle w:val="Listanumerowana5"/>
      <w:lvlText w:val="%1."/>
      <w:lvlJc w:val="left"/>
      <w:pPr>
        <w:tabs>
          <w:tab w:val="num" w:pos="1492"/>
        </w:tabs>
        <w:ind w:left="1492" w:hanging="360"/>
      </w:pPr>
    </w:lvl>
  </w:abstractNum>
  <w:abstractNum w:abstractNumId="1">
    <w:nsid w:val="FFFFFF82"/>
    <w:multiLevelType w:val="singleLevel"/>
    <w:tmpl w:val="6CE4F4A8"/>
    <w:lvl w:ilvl="0">
      <w:start w:val="1"/>
      <w:numFmt w:val="bullet"/>
      <w:pStyle w:val="Listapunktowana"/>
      <w:lvlText w:val=""/>
      <w:lvlJc w:val="left"/>
      <w:pPr>
        <w:tabs>
          <w:tab w:val="num" w:pos="926"/>
        </w:tabs>
        <w:ind w:left="926" w:hanging="360"/>
      </w:pPr>
      <w:rPr>
        <w:rFonts w:ascii="Symbol" w:hAnsi="Symbol" w:hint="default"/>
      </w:rPr>
    </w:lvl>
  </w:abstractNum>
  <w:abstractNum w:abstractNumId="2">
    <w:nsid w:val="FFFFFF83"/>
    <w:multiLevelType w:val="singleLevel"/>
    <w:tmpl w:val="8DA8F132"/>
    <w:lvl w:ilvl="0">
      <w:start w:val="1"/>
      <w:numFmt w:val="bullet"/>
      <w:pStyle w:val="Listapunktowana3"/>
      <w:lvlText w:val=""/>
      <w:lvlJc w:val="left"/>
      <w:pPr>
        <w:tabs>
          <w:tab w:val="num" w:pos="643"/>
        </w:tabs>
        <w:ind w:left="643" w:hanging="360"/>
      </w:pPr>
      <w:rPr>
        <w:rFonts w:ascii="Symbol" w:hAnsi="Symbol" w:hint="default"/>
      </w:rPr>
    </w:lvl>
  </w:abstractNum>
  <w:abstractNum w:abstractNumId="3">
    <w:nsid w:val="FFFFFF89"/>
    <w:multiLevelType w:val="singleLevel"/>
    <w:tmpl w:val="6DEA30C2"/>
    <w:lvl w:ilvl="0">
      <w:start w:val="1"/>
      <w:numFmt w:val="bullet"/>
      <w:pStyle w:val="Listapunktowana2"/>
      <w:lvlText w:val=""/>
      <w:lvlJc w:val="left"/>
      <w:pPr>
        <w:tabs>
          <w:tab w:val="num" w:pos="360"/>
        </w:tabs>
        <w:ind w:left="360" w:hanging="360"/>
      </w:pPr>
      <w:rPr>
        <w:rFonts w:ascii="Symbol" w:hAnsi="Symbol" w:hint="default"/>
      </w:rPr>
    </w:lvl>
  </w:abstractNum>
  <w:abstractNum w:abstractNumId="4">
    <w:nsid w:val="00000002"/>
    <w:multiLevelType w:val="multilevel"/>
    <w:tmpl w:val="00000002"/>
    <w:name w:val="WW8Num2"/>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bullet"/>
      <w:lvlText w:val=""/>
      <w:lvlJc w:val="left"/>
      <w:pPr>
        <w:tabs>
          <w:tab w:val="num" w:pos="1080"/>
        </w:tabs>
        <w:ind w:left="1080" w:hanging="360"/>
      </w:pPr>
      <w:rPr>
        <w:rFonts w:ascii="Symbol" w:hAnsi="Symbol" w:cs="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0000014"/>
    <w:multiLevelType w:val="singleLevel"/>
    <w:tmpl w:val="00000014"/>
    <w:name w:val="WW8Num24"/>
    <w:lvl w:ilvl="0">
      <w:start w:val="1"/>
      <w:numFmt w:val="lowerLetter"/>
      <w:lvlText w:val="%1)"/>
      <w:lvlJc w:val="left"/>
      <w:pPr>
        <w:tabs>
          <w:tab w:val="num" w:pos="1440"/>
        </w:tabs>
        <w:ind w:left="1440" w:hanging="360"/>
      </w:pPr>
    </w:lvl>
  </w:abstractNum>
  <w:abstractNum w:abstractNumId="6">
    <w:nsid w:val="00000016"/>
    <w:multiLevelType w:val="multilevel"/>
    <w:tmpl w:val="00000016"/>
    <w:name w:val="WW8Num22"/>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1FE13658"/>
    <w:multiLevelType w:val="hybridMultilevel"/>
    <w:tmpl w:val="4F0A899E"/>
    <w:lvl w:ilvl="0" w:tplc="04150015">
      <w:start w:val="1"/>
      <w:numFmt w:val="upperLetter"/>
      <w:pStyle w:val="Tiret0"/>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47A0E38"/>
    <w:multiLevelType w:val="hybridMultilevel"/>
    <w:tmpl w:val="80D8481A"/>
    <w:lvl w:ilvl="0" w:tplc="0415000F">
      <w:start w:val="1"/>
      <w:numFmt w:val="decimal"/>
      <w:lvlText w:val="%1."/>
      <w:lvlJc w:val="left"/>
      <w:pPr>
        <w:ind w:left="720" w:hanging="360"/>
      </w:pPr>
    </w:lvl>
    <w:lvl w:ilvl="1" w:tplc="A594C936">
      <w:start w:val="1"/>
      <w:numFmt w:val="decimal"/>
      <w:lvlText w:val="%2)"/>
      <w:lvlJc w:val="left"/>
      <w:pPr>
        <w:ind w:left="1440" w:hanging="360"/>
      </w:pPr>
      <w:rPr>
        <w:rFonts w:asciiTheme="minorHAnsi" w:eastAsia="Calibri" w:hAnsiTheme="minorHAnsi"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87A0A42"/>
    <w:multiLevelType w:val="hybridMultilevel"/>
    <w:tmpl w:val="FDC2ADE8"/>
    <w:lvl w:ilvl="0" w:tplc="2A7C2CEE">
      <w:start w:val="1"/>
      <w:numFmt w:val="bullet"/>
      <w:lvlText w:val=""/>
      <w:lvlJc w:val="left"/>
      <w:pPr>
        <w:ind w:left="786" w:hanging="360"/>
      </w:pPr>
      <w:rPr>
        <w:rFonts w:ascii="Wingdings" w:hAnsi="Wingdings" w:hint="default"/>
        <w:b w:val="0"/>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10">
    <w:nsid w:val="327B467D"/>
    <w:multiLevelType w:val="hybridMultilevel"/>
    <w:tmpl w:val="93F0D298"/>
    <w:lvl w:ilvl="0" w:tplc="AFDC04FC">
      <w:start w:val="1"/>
      <w:numFmt w:val="upperRoman"/>
      <w:pStyle w:val="Nagwek1"/>
      <w:lvlText w:val="ROZDZIAŁ %1"/>
      <w:lvlJc w:val="left"/>
      <w:pPr>
        <w:ind w:left="502" w:hanging="360"/>
      </w:pPr>
      <w:rPr>
        <w:rFonts w:asciiTheme="minorHAnsi" w:hAnsiTheme="minorHAnsi"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nsid w:val="32E96386"/>
    <w:multiLevelType w:val="hybridMultilevel"/>
    <w:tmpl w:val="616CF11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3C5C59A0"/>
    <w:multiLevelType w:val="multilevel"/>
    <w:tmpl w:val="7290A050"/>
    <w:lvl w:ilvl="0">
      <w:start w:val="1"/>
      <w:numFmt w:val="upperRoman"/>
      <w:pStyle w:val="Tiret1"/>
      <w:lvlText w:val="%1."/>
      <w:lvlJc w:val="right"/>
      <w:pPr>
        <w:tabs>
          <w:tab w:val="num" w:pos="1569"/>
        </w:tabs>
        <w:ind w:left="1445" w:hanging="1445"/>
      </w:pPr>
      <w:rPr>
        <w:rFonts w:cs="Times New Roman" w:hint="default"/>
        <w:b/>
        <w:bCs/>
        <w:i w:val="0"/>
        <w:iCs w:val="0"/>
        <w:color w:val="auto"/>
        <w:sz w:val="20"/>
        <w:szCs w:val="20"/>
      </w:rPr>
    </w:lvl>
    <w:lvl w:ilvl="1">
      <w:start w:val="1"/>
      <w:numFmt w:val="decimal"/>
      <w:lvlText w:val="%2)"/>
      <w:lvlJc w:val="left"/>
      <w:pPr>
        <w:tabs>
          <w:tab w:val="num" w:pos="567"/>
        </w:tabs>
        <w:ind w:left="1588" w:hanging="1588"/>
      </w:pPr>
      <w:rPr>
        <w:rFonts w:ascii="Calibri" w:hAnsi="Calibri" w:cs="Calibri" w:hint="default"/>
        <w:b w:val="0"/>
        <w:bCs w:val="0"/>
        <w:color w:val="auto"/>
        <w:sz w:val="20"/>
        <w:szCs w:val="20"/>
      </w:rPr>
    </w:lvl>
    <w:lvl w:ilvl="2">
      <w:start w:val="1"/>
      <w:numFmt w:val="decimal"/>
      <w:lvlText w:val="%1.%2.%3."/>
      <w:lvlJc w:val="left"/>
      <w:pPr>
        <w:tabs>
          <w:tab w:val="num" w:pos="1474"/>
        </w:tabs>
        <w:ind w:left="1474" w:hanging="147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3E7E22CA"/>
    <w:multiLevelType w:val="hybridMultilevel"/>
    <w:tmpl w:val="D4F68D64"/>
    <w:lvl w:ilvl="0" w:tplc="04150011">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4">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bCs w:val="0"/>
        <w:i w:val="0"/>
        <w:iCs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623844EF"/>
    <w:multiLevelType w:val="hybridMultilevel"/>
    <w:tmpl w:val="86D89E38"/>
    <w:lvl w:ilvl="0" w:tplc="04090017">
      <w:start w:val="1"/>
      <w:numFmt w:val="lowerLetter"/>
      <w:pStyle w:val="NumPar1"/>
      <w:lvlText w:val="%1)"/>
      <w:lvlJc w:val="left"/>
      <w:pPr>
        <w:ind w:left="360" w:hanging="360"/>
      </w:pPr>
      <w:rPr>
        <w:rFonts w:cs="Times New Roman" w:hint="default"/>
        <w:b w:val="0"/>
        <w:bCs w:val="0"/>
      </w:rPr>
    </w:lvl>
    <w:lvl w:ilvl="1" w:tplc="04150019">
      <w:start w:val="1"/>
      <w:numFmt w:val="lowerLetter"/>
      <w:pStyle w:val="NumPar2"/>
      <w:lvlText w:val="%2."/>
      <w:lvlJc w:val="left"/>
      <w:pPr>
        <w:tabs>
          <w:tab w:val="num" w:pos="1440"/>
        </w:tabs>
        <w:ind w:left="1440" w:hanging="360"/>
      </w:pPr>
      <w:rPr>
        <w:rFonts w:cs="Times New Roman"/>
      </w:rPr>
    </w:lvl>
    <w:lvl w:ilvl="2" w:tplc="BFA6DFF0">
      <w:start w:val="1"/>
      <w:numFmt w:val="decimal"/>
      <w:pStyle w:val="NumPar3"/>
      <w:lvlText w:val="%3)"/>
      <w:lvlJc w:val="left"/>
      <w:pPr>
        <w:tabs>
          <w:tab w:val="num" w:pos="2340"/>
        </w:tabs>
        <w:ind w:left="2340" w:hanging="360"/>
      </w:pPr>
      <w:rPr>
        <w:rFonts w:cs="Times New Roman" w:hint="default"/>
        <w:b w:val="0"/>
        <w:bCs w:val="0"/>
      </w:rPr>
    </w:lvl>
    <w:lvl w:ilvl="3" w:tplc="D9E4AA36">
      <w:start w:val="1"/>
      <w:numFmt w:val="decimal"/>
      <w:pStyle w:val="NumPar4"/>
      <w:lvlText w:val="%4)"/>
      <w:lvlJc w:val="left"/>
      <w:pPr>
        <w:tabs>
          <w:tab w:val="num" w:pos="2880"/>
        </w:tabs>
        <w:ind w:left="2880" w:hanging="360"/>
      </w:pPr>
      <w:rPr>
        <w:rFonts w:cs="Times New Roman" w:hint="default"/>
        <w:b w:val="0"/>
        <w:bCs w:val="0"/>
      </w:rPr>
    </w:lvl>
    <w:lvl w:ilvl="4" w:tplc="EADC7816">
      <w:start w:val="1"/>
      <w:numFmt w:val="lowerLetter"/>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623C614B"/>
    <w:multiLevelType w:val="hybridMultilevel"/>
    <w:tmpl w:val="599AC1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3575827"/>
    <w:multiLevelType w:val="multilevel"/>
    <w:tmpl w:val="75D26B48"/>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rPr>
        <w:b w:val="0"/>
      </w:r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19">
    <w:nsid w:val="6B446066"/>
    <w:multiLevelType w:val="hybridMultilevel"/>
    <w:tmpl w:val="F4DEB454"/>
    <w:lvl w:ilvl="0" w:tplc="EEE677C8">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B62561E"/>
    <w:multiLevelType w:val="multilevel"/>
    <w:tmpl w:val="A408498E"/>
    <w:lvl w:ilvl="0">
      <w:start w:val="1"/>
      <w:numFmt w:val="decimal"/>
      <w:lvlText w:val="%1."/>
      <w:lvlJc w:val="left"/>
      <w:pPr>
        <w:ind w:left="360" w:hanging="360"/>
      </w:pPr>
      <w:rPr>
        <w:b w:val="0"/>
        <w:i w:val="0"/>
        <w:color w:val="auto"/>
        <w:sz w:val="21"/>
        <w:szCs w:val="21"/>
        <w:vertAlign w:val="baseline"/>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bCs/>
        <w:sz w:val="23"/>
        <w:szCs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3"/>
  </w:num>
  <w:num w:numId="5">
    <w:abstractNumId w:val="1"/>
  </w:num>
  <w:num w:numId="6">
    <w:abstractNumId w:val="3"/>
  </w:num>
  <w:num w:numId="7">
    <w:abstractNumId w:val="2"/>
  </w:num>
  <w:num w:numId="8">
    <w:abstractNumId w:val="21"/>
  </w:num>
  <w:num w:numId="9">
    <w:abstractNumId w:val="14"/>
  </w:num>
  <w:num w:numId="10">
    <w:abstractNumId w:val="15"/>
  </w:num>
  <w:num w:numId="11">
    <w:abstractNumId w:val="7"/>
  </w:num>
  <w:num w:numId="12">
    <w:abstractNumId w:val="12"/>
  </w:num>
  <w:num w:numId="13">
    <w:abstractNumId w:val="16"/>
  </w:num>
  <w:num w:numId="14">
    <w:abstractNumId w:val="0"/>
  </w:num>
  <w:num w:numId="15">
    <w:abstractNumId w:val="10"/>
  </w:num>
  <w:num w:numId="16">
    <w:abstractNumId w:val="9"/>
  </w:num>
  <w:num w:numId="17">
    <w:abstractNumId w:val="20"/>
  </w:num>
  <w:num w:numId="18">
    <w:abstractNumId w:val="11"/>
  </w:num>
  <w:num w:numId="19">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9B6"/>
    <w:rsid w:val="00003113"/>
    <w:rsid w:val="000043B0"/>
    <w:rsid w:val="00004B2F"/>
    <w:rsid w:val="00006444"/>
    <w:rsid w:val="000156D6"/>
    <w:rsid w:val="00017EBE"/>
    <w:rsid w:val="00021B55"/>
    <w:rsid w:val="00022DA3"/>
    <w:rsid w:val="000235BF"/>
    <w:rsid w:val="00024F75"/>
    <w:rsid w:val="000260AC"/>
    <w:rsid w:val="000276C1"/>
    <w:rsid w:val="00030D56"/>
    <w:rsid w:val="00032DB5"/>
    <w:rsid w:val="00034979"/>
    <w:rsid w:val="000378DC"/>
    <w:rsid w:val="00040D35"/>
    <w:rsid w:val="00040D67"/>
    <w:rsid w:val="00042DD8"/>
    <w:rsid w:val="00043A8B"/>
    <w:rsid w:val="00043E88"/>
    <w:rsid w:val="00047575"/>
    <w:rsid w:val="00053F3D"/>
    <w:rsid w:val="000547D7"/>
    <w:rsid w:val="00055F90"/>
    <w:rsid w:val="000563B0"/>
    <w:rsid w:val="00060F55"/>
    <w:rsid w:val="000611F6"/>
    <w:rsid w:val="00061F20"/>
    <w:rsid w:val="000649AB"/>
    <w:rsid w:val="00064A9D"/>
    <w:rsid w:val="00064C73"/>
    <w:rsid w:val="00067131"/>
    <w:rsid w:val="0007552C"/>
    <w:rsid w:val="00075D80"/>
    <w:rsid w:val="0008052A"/>
    <w:rsid w:val="000807EA"/>
    <w:rsid w:val="00080D83"/>
    <w:rsid w:val="000850A1"/>
    <w:rsid w:val="0008515F"/>
    <w:rsid w:val="00085747"/>
    <w:rsid w:val="00085B1F"/>
    <w:rsid w:val="00090ECD"/>
    <w:rsid w:val="000918D8"/>
    <w:rsid w:val="00091A94"/>
    <w:rsid w:val="0009333D"/>
    <w:rsid w:val="000950F7"/>
    <w:rsid w:val="000A107A"/>
    <w:rsid w:val="000A3479"/>
    <w:rsid w:val="000A395D"/>
    <w:rsid w:val="000A5D2D"/>
    <w:rsid w:val="000A67E1"/>
    <w:rsid w:val="000B06D6"/>
    <w:rsid w:val="000B4CEA"/>
    <w:rsid w:val="000B5F70"/>
    <w:rsid w:val="000B7D28"/>
    <w:rsid w:val="000C144E"/>
    <w:rsid w:val="000C27F3"/>
    <w:rsid w:val="000C3F9B"/>
    <w:rsid w:val="000C5657"/>
    <w:rsid w:val="000C6932"/>
    <w:rsid w:val="000C69D4"/>
    <w:rsid w:val="000C7C45"/>
    <w:rsid w:val="000D283E"/>
    <w:rsid w:val="000D4786"/>
    <w:rsid w:val="000D6E51"/>
    <w:rsid w:val="000D70D6"/>
    <w:rsid w:val="000D75DA"/>
    <w:rsid w:val="000D7AE0"/>
    <w:rsid w:val="000E0475"/>
    <w:rsid w:val="000E0768"/>
    <w:rsid w:val="000E2B17"/>
    <w:rsid w:val="000E39F7"/>
    <w:rsid w:val="000E461A"/>
    <w:rsid w:val="000E48A6"/>
    <w:rsid w:val="000E4B1F"/>
    <w:rsid w:val="000E59CF"/>
    <w:rsid w:val="000E7BB8"/>
    <w:rsid w:val="000F018F"/>
    <w:rsid w:val="000F0443"/>
    <w:rsid w:val="000F0B5C"/>
    <w:rsid w:val="000F31CC"/>
    <w:rsid w:val="000F4938"/>
    <w:rsid w:val="000F5716"/>
    <w:rsid w:val="000F5900"/>
    <w:rsid w:val="000F787F"/>
    <w:rsid w:val="0010009B"/>
    <w:rsid w:val="00103C2A"/>
    <w:rsid w:val="00104137"/>
    <w:rsid w:val="001046EA"/>
    <w:rsid w:val="00104E23"/>
    <w:rsid w:val="00110FC7"/>
    <w:rsid w:val="0011167D"/>
    <w:rsid w:val="00111E07"/>
    <w:rsid w:val="00117A4E"/>
    <w:rsid w:val="00120C3B"/>
    <w:rsid w:val="001216B7"/>
    <w:rsid w:val="0012209A"/>
    <w:rsid w:val="00122421"/>
    <w:rsid w:val="00122485"/>
    <w:rsid w:val="00124D4A"/>
    <w:rsid w:val="0012653A"/>
    <w:rsid w:val="00126D80"/>
    <w:rsid w:val="00127F30"/>
    <w:rsid w:val="001304E7"/>
    <w:rsid w:val="00130B23"/>
    <w:rsid w:val="001327F1"/>
    <w:rsid w:val="00135C58"/>
    <w:rsid w:val="0013670E"/>
    <w:rsid w:val="0014318F"/>
    <w:rsid w:val="00144136"/>
    <w:rsid w:val="0014528A"/>
    <w:rsid w:val="00145778"/>
    <w:rsid w:val="001477C6"/>
    <w:rsid w:val="001515BB"/>
    <w:rsid w:val="001571D9"/>
    <w:rsid w:val="00163144"/>
    <w:rsid w:val="00163B2D"/>
    <w:rsid w:val="00164F2F"/>
    <w:rsid w:val="00165519"/>
    <w:rsid w:val="0016727A"/>
    <w:rsid w:val="00170238"/>
    <w:rsid w:val="00170672"/>
    <w:rsid w:val="00174420"/>
    <w:rsid w:val="00174A50"/>
    <w:rsid w:val="00175527"/>
    <w:rsid w:val="00176337"/>
    <w:rsid w:val="00176423"/>
    <w:rsid w:val="00181A8A"/>
    <w:rsid w:val="00183640"/>
    <w:rsid w:val="00183DF6"/>
    <w:rsid w:val="00194511"/>
    <w:rsid w:val="00195D9C"/>
    <w:rsid w:val="0019725F"/>
    <w:rsid w:val="001A13DD"/>
    <w:rsid w:val="001A16D6"/>
    <w:rsid w:val="001A38EB"/>
    <w:rsid w:val="001A45BD"/>
    <w:rsid w:val="001A56D8"/>
    <w:rsid w:val="001A73CE"/>
    <w:rsid w:val="001B0163"/>
    <w:rsid w:val="001B210F"/>
    <w:rsid w:val="001B4C04"/>
    <w:rsid w:val="001B7B70"/>
    <w:rsid w:val="001C2ADF"/>
    <w:rsid w:val="001C39B7"/>
    <w:rsid w:val="001C51B5"/>
    <w:rsid w:val="001C7C07"/>
    <w:rsid w:val="001C7ECA"/>
    <w:rsid w:val="001D0EE9"/>
    <w:rsid w:val="001D4919"/>
    <w:rsid w:val="001D7F50"/>
    <w:rsid w:val="001E46B5"/>
    <w:rsid w:val="001E48B0"/>
    <w:rsid w:val="001E4CC7"/>
    <w:rsid w:val="001E64D8"/>
    <w:rsid w:val="001E6ED6"/>
    <w:rsid w:val="001F085B"/>
    <w:rsid w:val="001F2D47"/>
    <w:rsid w:val="001F3725"/>
    <w:rsid w:val="001F3A90"/>
    <w:rsid w:val="00200D26"/>
    <w:rsid w:val="00200EAE"/>
    <w:rsid w:val="00201B6E"/>
    <w:rsid w:val="002030D5"/>
    <w:rsid w:val="00206870"/>
    <w:rsid w:val="00210A98"/>
    <w:rsid w:val="002116C0"/>
    <w:rsid w:val="002120F2"/>
    <w:rsid w:val="00223627"/>
    <w:rsid w:val="0022504B"/>
    <w:rsid w:val="002273DE"/>
    <w:rsid w:val="00227C7A"/>
    <w:rsid w:val="002328AB"/>
    <w:rsid w:val="00232CA9"/>
    <w:rsid w:val="0023670D"/>
    <w:rsid w:val="00241334"/>
    <w:rsid w:val="00241C1F"/>
    <w:rsid w:val="00242126"/>
    <w:rsid w:val="00242311"/>
    <w:rsid w:val="002425AE"/>
    <w:rsid w:val="0024420A"/>
    <w:rsid w:val="00244916"/>
    <w:rsid w:val="00244E85"/>
    <w:rsid w:val="00245C63"/>
    <w:rsid w:val="002469A5"/>
    <w:rsid w:val="0025099F"/>
    <w:rsid w:val="0025215F"/>
    <w:rsid w:val="00252377"/>
    <w:rsid w:val="002536E8"/>
    <w:rsid w:val="002547ED"/>
    <w:rsid w:val="002626B3"/>
    <w:rsid w:val="00267635"/>
    <w:rsid w:val="00267A33"/>
    <w:rsid w:val="0027046C"/>
    <w:rsid w:val="002717B0"/>
    <w:rsid w:val="00272FBA"/>
    <w:rsid w:val="002730A6"/>
    <w:rsid w:val="0027439F"/>
    <w:rsid w:val="00274A81"/>
    <w:rsid w:val="002751E3"/>
    <w:rsid w:val="00275AB4"/>
    <w:rsid w:val="002768B0"/>
    <w:rsid w:val="00284505"/>
    <w:rsid w:val="00284E43"/>
    <w:rsid w:val="00287E3B"/>
    <w:rsid w:val="002913FC"/>
    <w:rsid w:val="002915C5"/>
    <w:rsid w:val="00291BF0"/>
    <w:rsid w:val="0029205A"/>
    <w:rsid w:val="002931B5"/>
    <w:rsid w:val="002938B9"/>
    <w:rsid w:val="00296C1D"/>
    <w:rsid w:val="00297678"/>
    <w:rsid w:val="00297F15"/>
    <w:rsid w:val="002A0180"/>
    <w:rsid w:val="002A0E8E"/>
    <w:rsid w:val="002A1404"/>
    <w:rsid w:val="002A1ABF"/>
    <w:rsid w:val="002A30FC"/>
    <w:rsid w:val="002A3244"/>
    <w:rsid w:val="002A5305"/>
    <w:rsid w:val="002B4D3D"/>
    <w:rsid w:val="002B5263"/>
    <w:rsid w:val="002B668F"/>
    <w:rsid w:val="002C0BE4"/>
    <w:rsid w:val="002C120D"/>
    <w:rsid w:val="002C4CE9"/>
    <w:rsid w:val="002C6347"/>
    <w:rsid w:val="002C6915"/>
    <w:rsid w:val="002C7450"/>
    <w:rsid w:val="002D1455"/>
    <w:rsid w:val="002D2418"/>
    <w:rsid w:val="002D2D6F"/>
    <w:rsid w:val="002D44FE"/>
    <w:rsid w:val="002D4C84"/>
    <w:rsid w:val="002D5FA9"/>
    <w:rsid w:val="002D621C"/>
    <w:rsid w:val="002D66C8"/>
    <w:rsid w:val="002D7B80"/>
    <w:rsid w:val="002E0B15"/>
    <w:rsid w:val="002E1D57"/>
    <w:rsid w:val="002E2826"/>
    <w:rsid w:val="002E364B"/>
    <w:rsid w:val="002E3FAC"/>
    <w:rsid w:val="002E4196"/>
    <w:rsid w:val="002F41EC"/>
    <w:rsid w:val="002F4662"/>
    <w:rsid w:val="002F5ECF"/>
    <w:rsid w:val="002F6CA7"/>
    <w:rsid w:val="002F6F4B"/>
    <w:rsid w:val="003016F8"/>
    <w:rsid w:val="003025F0"/>
    <w:rsid w:val="00303DDD"/>
    <w:rsid w:val="00305752"/>
    <w:rsid w:val="003059F0"/>
    <w:rsid w:val="00305AC5"/>
    <w:rsid w:val="003065DA"/>
    <w:rsid w:val="00306C41"/>
    <w:rsid w:val="003117E6"/>
    <w:rsid w:val="00313B69"/>
    <w:rsid w:val="003148EE"/>
    <w:rsid w:val="00315901"/>
    <w:rsid w:val="00315E89"/>
    <w:rsid w:val="003163E0"/>
    <w:rsid w:val="003179A9"/>
    <w:rsid w:val="00320AAC"/>
    <w:rsid w:val="00321C6C"/>
    <w:rsid w:val="00324C06"/>
    <w:rsid w:val="00325198"/>
    <w:rsid w:val="003263EC"/>
    <w:rsid w:val="003320CE"/>
    <w:rsid w:val="00332B39"/>
    <w:rsid w:val="00333BB3"/>
    <w:rsid w:val="00335122"/>
    <w:rsid w:val="0033543C"/>
    <w:rsid w:val="0033643C"/>
    <w:rsid w:val="0034087F"/>
    <w:rsid w:val="00340AE8"/>
    <w:rsid w:val="00342354"/>
    <w:rsid w:val="00343D4C"/>
    <w:rsid w:val="003468D5"/>
    <w:rsid w:val="00350204"/>
    <w:rsid w:val="00351030"/>
    <w:rsid w:val="0035316C"/>
    <w:rsid w:val="0035482A"/>
    <w:rsid w:val="00357A23"/>
    <w:rsid w:val="003601DF"/>
    <w:rsid w:val="003616B6"/>
    <w:rsid w:val="003619F2"/>
    <w:rsid w:val="0036478F"/>
    <w:rsid w:val="00365820"/>
    <w:rsid w:val="00367EDD"/>
    <w:rsid w:val="003736A0"/>
    <w:rsid w:val="00373B03"/>
    <w:rsid w:val="0037796E"/>
    <w:rsid w:val="00377E4D"/>
    <w:rsid w:val="00385DFC"/>
    <w:rsid w:val="00390C17"/>
    <w:rsid w:val="00390F61"/>
    <w:rsid w:val="00394C64"/>
    <w:rsid w:val="00396F35"/>
    <w:rsid w:val="003972D9"/>
    <w:rsid w:val="003A5822"/>
    <w:rsid w:val="003A7227"/>
    <w:rsid w:val="003B0A31"/>
    <w:rsid w:val="003B3694"/>
    <w:rsid w:val="003B3798"/>
    <w:rsid w:val="003B4123"/>
    <w:rsid w:val="003B5819"/>
    <w:rsid w:val="003B6835"/>
    <w:rsid w:val="003C072F"/>
    <w:rsid w:val="003C17DA"/>
    <w:rsid w:val="003C2083"/>
    <w:rsid w:val="003C3554"/>
    <w:rsid w:val="003C554F"/>
    <w:rsid w:val="003D072D"/>
    <w:rsid w:val="003D4286"/>
    <w:rsid w:val="003D5942"/>
    <w:rsid w:val="003D5B9C"/>
    <w:rsid w:val="003D62D4"/>
    <w:rsid w:val="003D69DF"/>
    <w:rsid w:val="003E53F1"/>
    <w:rsid w:val="003E5F0B"/>
    <w:rsid w:val="003F001D"/>
    <w:rsid w:val="003F0FD0"/>
    <w:rsid w:val="003F203F"/>
    <w:rsid w:val="003F372E"/>
    <w:rsid w:val="003F6170"/>
    <w:rsid w:val="0040149C"/>
    <w:rsid w:val="004064EA"/>
    <w:rsid w:val="00410016"/>
    <w:rsid w:val="00410E39"/>
    <w:rsid w:val="00412A26"/>
    <w:rsid w:val="00414478"/>
    <w:rsid w:val="00416E6A"/>
    <w:rsid w:val="004216AE"/>
    <w:rsid w:val="00421C76"/>
    <w:rsid w:val="00423265"/>
    <w:rsid w:val="00423AB1"/>
    <w:rsid w:val="004248DD"/>
    <w:rsid w:val="00430E4B"/>
    <w:rsid w:val="00432DEA"/>
    <w:rsid w:val="00433C15"/>
    <w:rsid w:val="00433FBE"/>
    <w:rsid w:val="0043620F"/>
    <w:rsid w:val="00436569"/>
    <w:rsid w:val="004367E6"/>
    <w:rsid w:val="00440728"/>
    <w:rsid w:val="00441267"/>
    <w:rsid w:val="004414BE"/>
    <w:rsid w:val="0044343A"/>
    <w:rsid w:val="004436D7"/>
    <w:rsid w:val="00443ACE"/>
    <w:rsid w:val="00444327"/>
    <w:rsid w:val="00444981"/>
    <w:rsid w:val="0044767D"/>
    <w:rsid w:val="004512AE"/>
    <w:rsid w:val="00454CA3"/>
    <w:rsid w:val="00454D82"/>
    <w:rsid w:val="0045605A"/>
    <w:rsid w:val="00457409"/>
    <w:rsid w:val="00460248"/>
    <w:rsid w:val="004621DF"/>
    <w:rsid w:val="0046394B"/>
    <w:rsid w:val="00464DA1"/>
    <w:rsid w:val="00465EFC"/>
    <w:rsid w:val="004709D6"/>
    <w:rsid w:val="00470C7E"/>
    <w:rsid w:val="0047116E"/>
    <w:rsid w:val="0047280E"/>
    <w:rsid w:val="00472E63"/>
    <w:rsid w:val="00474DC0"/>
    <w:rsid w:val="00476755"/>
    <w:rsid w:val="004814D6"/>
    <w:rsid w:val="004830C3"/>
    <w:rsid w:val="00484426"/>
    <w:rsid w:val="00485449"/>
    <w:rsid w:val="00487A0D"/>
    <w:rsid w:val="00491A00"/>
    <w:rsid w:val="00492BD3"/>
    <w:rsid w:val="00497E9E"/>
    <w:rsid w:val="004A0B64"/>
    <w:rsid w:val="004A0FAA"/>
    <w:rsid w:val="004A0FF5"/>
    <w:rsid w:val="004A4D3B"/>
    <w:rsid w:val="004A6EA8"/>
    <w:rsid w:val="004A6FC4"/>
    <w:rsid w:val="004B0DD8"/>
    <w:rsid w:val="004B1325"/>
    <w:rsid w:val="004B1CC6"/>
    <w:rsid w:val="004B21F1"/>
    <w:rsid w:val="004B531D"/>
    <w:rsid w:val="004B70BD"/>
    <w:rsid w:val="004C2D11"/>
    <w:rsid w:val="004C2FD6"/>
    <w:rsid w:val="004C6030"/>
    <w:rsid w:val="004D17AA"/>
    <w:rsid w:val="004D19DC"/>
    <w:rsid w:val="004D4605"/>
    <w:rsid w:val="004D4ADF"/>
    <w:rsid w:val="004D4FD9"/>
    <w:rsid w:val="004D64F4"/>
    <w:rsid w:val="004E3317"/>
    <w:rsid w:val="004E61D7"/>
    <w:rsid w:val="004E6A46"/>
    <w:rsid w:val="004E7CE5"/>
    <w:rsid w:val="004F0BE0"/>
    <w:rsid w:val="004F1CF2"/>
    <w:rsid w:val="004F22C4"/>
    <w:rsid w:val="004F3517"/>
    <w:rsid w:val="004F3893"/>
    <w:rsid w:val="00501937"/>
    <w:rsid w:val="00501D91"/>
    <w:rsid w:val="005040A9"/>
    <w:rsid w:val="0050521B"/>
    <w:rsid w:val="00505616"/>
    <w:rsid w:val="005062C0"/>
    <w:rsid w:val="0050653B"/>
    <w:rsid w:val="00507F96"/>
    <w:rsid w:val="00511715"/>
    <w:rsid w:val="0051234F"/>
    <w:rsid w:val="00514D7E"/>
    <w:rsid w:val="00515274"/>
    <w:rsid w:val="00520375"/>
    <w:rsid w:val="005203BE"/>
    <w:rsid w:val="0052111D"/>
    <w:rsid w:val="005228C3"/>
    <w:rsid w:val="00522F5D"/>
    <w:rsid w:val="00524705"/>
    <w:rsid w:val="00524D46"/>
    <w:rsid w:val="00525D2E"/>
    <w:rsid w:val="00530FA2"/>
    <w:rsid w:val="00533DFD"/>
    <w:rsid w:val="005342BA"/>
    <w:rsid w:val="00534ABC"/>
    <w:rsid w:val="0054002D"/>
    <w:rsid w:val="005425F0"/>
    <w:rsid w:val="00544841"/>
    <w:rsid w:val="00546D3B"/>
    <w:rsid w:val="005500E5"/>
    <w:rsid w:val="00551AC9"/>
    <w:rsid w:val="0056134B"/>
    <w:rsid w:val="005618F0"/>
    <w:rsid w:val="00561A6B"/>
    <w:rsid w:val="00562E01"/>
    <w:rsid w:val="0056602B"/>
    <w:rsid w:val="0056642D"/>
    <w:rsid w:val="00566C18"/>
    <w:rsid w:val="00566EA2"/>
    <w:rsid w:val="00567689"/>
    <w:rsid w:val="00574243"/>
    <w:rsid w:val="005746B0"/>
    <w:rsid w:val="00574EB7"/>
    <w:rsid w:val="0057552B"/>
    <w:rsid w:val="00575FC9"/>
    <w:rsid w:val="005760A9"/>
    <w:rsid w:val="00576FC5"/>
    <w:rsid w:val="00580B50"/>
    <w:rsid w:val="00580D2E"/>
    <w:rsid w:val="00583C49"/>
    <w:rsid w:val="0058699E"/>
    <w:rsid w:val="0058735D"/>
    <w:rsid w:val="005900CC"/>
    <w:rsid w:val="00591197"/>
    <w:rsid w:val="00591C62"/>
    <w:rsid w:val="00594464"/>
    <w:rsid w:val="005A06B4"/>
    <w:rsid w:val="005A4564"/>
    <w:rsid w:val="005A6257"/>
    <w:rsid w:val="005A66AC"/>
    <w:rsid w:val="005A6CD0"/>
    <w:rsid w:val="005A7EFC"/>
    <w:rsid w:val="005B2CE8"/>
    <w:rsid w:val="005B595B"/>
    <w:rsid w:val="005B5EB0"/>
    <w:rsid w:val="005B7C02"/>
    <w:rsid w:val="005C18DC"/>
    <w:rsid w:val="005C3B01"/>
    <w:rsid w:val="005C4E54"/>
    <w:rsid w:val="005C7CA3"/>
    <w:rsid w:val="005D5D16"/>
    <w:rsid w:val="005E340E"/>
    <w:rsid w:val="005E3D2D"/>
    <w:rsid w:val="005E3DF8"/>
    <w:rsid w:val="005E521A"/>
    <w:rsid w:val="005E6CF5"/>
    <w:rsid w:val="005F0919"/>
    <w:rsid w:val="005F0F52"/>
    <w:rsid w:val="005F4CC9"/>
    <w:rsid w:val="005F50EF"/>
    <w:rsid w:val="005F6D78"/>
    <w:rsid w:val="006023C9"/>
    <w:rsid w:val="0060273B"/>
    <w:rsid w:val="00602BAD"/>
    <w:rsid w:val="00603F19"/>
    <w:rsid w:val="006044D6"/>
    <w:rsid w:val="006048D1"/>
    <w:rsid w:val="006050EE"/>
    <w:rsid w:val="00607B4A"/>
    <w:rsid w:val="00611D38"/>
    <w:rsid w:val="00611EB0"/>
    <w:rsid w:val="00612C6F"/>
    <w:rsid w:val="00615D38"/>
    <w:rsid w:val="00620432"/>
    <w:rsid w:val="00620B45"/>
    <w:rsid w:val="00621921"/>
    <w:rsid w:val="00622781"/>
    <w:rsid w:val="00622F08"/>
    <w:rsid w:val="00623322"/>
    <w:rsid w:val="0062502E"/>
    <w:rsid w:val="00626037"/>
    <w:rsid w:val="00627699"/>
    <w:rsid w:val="006312B4"/>
    <w:rsid w:val="006318DB"/>
    <w:rsid w:val="00631EE1"/>
    <w:rsid w:val="0063204E"/>
    <w:rsid w:val="0063294E"/>
    <w:rsid w:val="00636C8B"/>
    <w:rsid w:val="00640BFF"/>
    <w:rsid w:val="00641272"/>
    <w:rsid w:val="00641B52"/>
    <w:rsid w:val="00644EA1"/>
    <w:rsid w:val="00645235"/>
    <w:rsid w:val="006469B6"/>
    <w:rsid w:val="00647B29"/>
    <w:rsid w:val="006609DF"/>
    <w:rsid w:val="0066411D"/>
    <w:rsid w:val="00665A35"/>
    <w:rsid w:val="00666A10"/>
    <w:rsid w:val="00667BA4"/>
    <w:rsid w:val="00670F8F"/>
    <w:rsid w:val="00671A78"/>
    <w:rsid w:val="00673773"/>
    <w:rsid w:val="00674D45"/>
    <w:rsid w:val="00674F65"/>
    <w:rsid w:val="006774FA"/>
    <w:rsid w:val="00681669"/>
    <w:rsid w:val="00683ADE"/>
    <w:rsid w:val="0068474B"/>
    <w:rsid w:val="00686791"/>
    <w:rsid w:val="00687763"/>
    <w:rsid w:val="0069024D"/>
    <w:rsid w:val="00693D5D"/>
    <w:rsid w:val="00695A96"/>
    <w:rsid w:val="00695F4F"/>
    <w:rsid w:val="0069621B"/>
    <w:rsid w:val="00696E28"/>
    <w:rsid w:val="006A20CA"/>
    <w:rsid w:val="006A2B04"/>
    <w:rsid w:val="006A43AC"/>
    <w:rsid w:val="006A4D5D"/>
    <w:rsid w:val="006A4ED8"/>
    <w:rsid w:val="006A57C7"/>
    <w:rsid w:val="006A630B"/>
    <w:rsid w:val="006A66C0"/>
    <w:rsid w:val="006B2B8F"/>
    <w:rsid w:val="006B3478"/>
    <w:rsid w:val="006B4267"/>
    <w:rsid w:val="006B497C"/>
    <w:rsid w:val="006B4E97"/>
    <w:rsid w:val="006B55DA"/>
    <w:rsid w:val="006B6580"/>
    <w:rsid w:val="006B6BAD"/>
    <w:rsid w:val="006C2DD7"/>
    <w:rsid w:val="006C3290"/>
    <w:rsid w:val="006D1808"/>
    <w:rsid w:val="006D18ED"/>
    <w:rsid w:val="006D25AA"/>
    <w:rsid w:val="006D39A0"/>
    <w:rsid w:val="006D54A3"/>
    <w:rsid w:val="006D5526"/>
    <w:rsid w:val="006E2B52"/>
    <w:rsid w:val="006E464D"/>
    <w:rsid w:val="006E4D07"/>
    <w:rsid w:val="006E660A"/>
    <w:rsid w:val="006F209E"/>
    <w:rsid w:val="006F20FA"/>
    <w:rsid w:val="006F5CC8"/>
    <w:rsid w:val="006F5DAB"/>
    <w:rsid w:val="00705785"/>
    <w:rsid w:val="00706837"/>
    <w:rsid w:val="0070778B"/>
    <w:rsid w:val="007106A8"/>
    <w:rsid w:val="00710EFC"/>
    <w:rsid w:val="0071146A"/>
    <w:rsid w:val="007117AA"/>
    <w:rsid w:val="00714D43"/>
    <w:rsid w:val="0071551A"/>
    <w:rsid w:val="00715B2A"/>
    <w:rsid w:val="00715FDD"/>
    <w:rsid w:val="00717E39"/>
    <w:rsid w:val="00722236"/>
    <w:rsid w:val="007247A5"/>
    <w:rsid w:val="00727F94"/>
    <w:rsid w:val="007315EF"/>
    <w:rsid w:val="007337EB"/>
    <w:rsid w:val="00734A29"/>
    <w:rsid w:val="00735AB5"/>
    <w:rsid w:val="007372B3"/>
    <w:rsid w:val="007400B3"/>
    <w:rsid w:val="00740462"/>
    <w:rsid w:val="007416B7"/>
    <w:rsid w:val="00744B7E"/>
    <w:rsid w:val="0074538D"/>
    <w:rsid w:val="007455E0"/>
    <w:rsid w:val="00745D18"/>
    <w:rsid w:val="00746631"/>
    <w:rsid w:val="00746E43"/>
    <w:rsid w:val="007517EC"/>
    <w:rsid w:val="00754398"/>
    <w:rsid w:val="00757C51"/>
    <w:rsid w:val="007619F9"/>
    <w:rsid w:val="00761D3C"/>
    <w:rsid w:val="007620FF"/>
    <w:rsid w:val="0076213B"/>
    <w:rsid w:val="007628E7"/>
    <w:rsid w:val="007630D8"/>
    <w:rsid w:val="0076490B"/>
    <w:rsid w:val="00765620"/>
    <w:rsid w:val="00765F39"/>
    <w:rsid w:val="00767849"/>
    <w:rsid w:val="00771DDD"/>
    <w:rsid w:val="00775A02"/>
    <w:rsid w:val="00776530"/>
    <w:rsid w:val="0078014D"/>
    <w:rsid w:val="00780C2F"/>
    <w:rsid w:val="00780F93"/>
    <w:rsid w:val="00782BC2"/>
    <w:rsid w:val="007830E6"/>
    <w:rsid w:val="00783E13"/>
    <w:rsid w:val="00783F88"/>
    <w:rsid w:val="00791E8E"/>
    <w:rsid w:val="007934BE"/>
    <w:rsid w:val="007936D5"/>
    <w:rsid w:val="00795C9A"/>
    <w:rsid w:val="00797459"/>
    <w:rsid w:val="007A0109"/>
    <w:rsid w:val="007A0D58"/>
    <w:rsid w:val="007A186C"/>
    <w:rsid w:val="007A2D4C"/>
    <w:rsid w:val="007A5025"/>
    <w:rsid w:val="007B12D0"/>
    <w:rsid w:val="007B1D4E"/>
    <w:rsid w:val="007B2500"/>
    <w:rsid w:val="007B260D"/>
    <w:rsid w:val="007B3356"/>
    <w:rsid w:val="007B4C6B"/>
    <w:rsid w:val="007B65E2"/>
    <w:rsid w:val="007B77AC"/>
    <w:rsid w:val="007C0289"/>
    <w:rsid w:val="007C1481"/>
    <w:rsid w:val="007C1B86"/>
    <w:rsid w:val="007C2DDA"/>
    <w:rsid w:val="007C61FB"/>
    <w:rsid w:val="007C67C7"/>
    <w:rsid w:val="007D0BDA"/>
    <w:rsid w:val="007D0D37"/>
    <w:rsid w:val="007D0F64"/>
    <w:rsid w:val="007D3A75"/>
    <w:rsid w:val="007D5C98"/>
    <w:rsid w:val="007D61D6"/>
    <w:rsid w:val="007D647A"/>
    <w:rsid w:val="007D76FC"/>
    <w:rsid w:val="007E0343"/>
    <w:rsid w:val="007E0CB5"/>
    <w:rsid w:val="007E1B19"/>
    <w:rsid w:val="007E2002"/>
    <w:rsid w:val="007E2B16"/>
    <w:rsid w:val="007E3235"/>
    <w:rsid w:val="007E37EA"/>
    <w:rsid w:val="007E6E74"/>
    <w:rsid w:val="007F0F02"/>
    <w:rsid w:val="007F3623"/>
    <w:rsid w:val="007F51B3"/>
    <w:rsid w:val="007F75C4"/>
    <w:rsid w:val="007F76C8"/>
    <w:rsid w:val="00803873"/>
    <w:rsid w:val="00804C49"/>
    <w:rsid w:val="00804D89"/>
    <w:rsid w:val="00806C8D"/>
    <w:rsid w:val="00806E38"/>
    <w:rsid w:val="00811907"/>
    <w:rsid w:val="00812111"/>
    <w:rsid w:val="00812360"/>
    <w:rsid w:val="00814DC9"/>
    <w:rsid w:val="008164AD"/>
    <w:rsid w:val="00822177"/>
    <w:rsid w:val="00822B84"/>
    <w:rsid w:val="00827311"/>
    <w:rsid w:val="008274F4"/>
    <w:rsid w:val="008300A8"/>
    <w:rsid w:val="008303AE"/>
    <w:rsid w:val="008333EB"/>
    <w:rsid w:val="00833851"/>
    <w:rsid w:val="00834BB4"/>
    <w:rsid w:val="00834FE9"/>
    <w:rsid w:val="00835187"/>
    <w:rsid w:val="0083546B"/>
    <w:rsid w:val="00835734"/>
    <w:rsid w:val="00835CEE"/>
    <w:rsid w:val="00836C2E"/>
    <w:rsid w:val="0084046E"/>
    <w:rsid w:val="00841DC3"/>
    <w:rsid w:val="008429F3"/>
    <w:rsid w:val="008438CB"/>
    <w:rsid w:val="008453EB"/>
    <w:rsid w:val="0085019F"/>
    <w:rsid w:val="00851803"/>
    <w:rsid w:val="008519B9"/>
    <w:rsid w:val="008521E8"/>
    <w:rsid w:val="0085263D"/>
    <w:rsid w:val="00853780"/>
    <w:rsid w:val="008548D4"/>
    <w:rsid w:val="0085505B"/>
    <w:rsid w:val="00856269"/>
    <w:rsid w:val="0086064E"/>
    <w:rsid w:val="00861250"/>
    <w:rsid w:val="0086410B"/>
    <w:rsid w:val="0086535A"/>
    <w:rsid w:val="00866430"/>
    <w:rsid w:val="0086683D"/>
    <w:rsid w:val="0087082B"/>
    <w:rsid w:val="008731C0"/>
    <w:rsid w:val="00873501"/>
    <w:rsid w:val="00875438"/>
    <w:rsid w:val="00876326"/>
    <w:rsid w:val="00877CFA"/>
    <w:rsid w:val="00882EA2"/>
    <w:rsid w:val="00884649"/>
    <w:rsid w:val="00891E94"/>
    <w:rsid w:val="0089204D"/>
    <w:rsid w:val="00892202"/>
    <w:rsid w:val="008933BD"/>
    <w:rsid w:val="008945D9"/>
    <w:rsid w:val="00897837"/>
    <w:rsid w:val="008A2ED4"/>
    <w:rsid w:val="008A401D"/>
    <w:rsid w:val="008A512A"/>
    <w:rsid w:val="008A57FC"/>
    <w:rsid w:val="008A6923"/>
    <w:rsid w:val="008A69D7"/>
    <w:rsid w:val="008A72A0"/>
    <w:rsid w:val="008A79AB"/>
    <w:rsid w:val="008B12F8"/>
    <w:rsid w:val="008B219F"/>
    <w:rsid w:val="008B3771"/>
    <w:rsid w:val="008B3D3C"/>
    <w:rsid w:val="008B69A2"/>
    <w:rsid w:val="008B7248"/>
    <w:rsid w:val="008B74E6"/>
    <w:rsid w:val="008C07CC"/>
    <w:rsid w:val="008C253A"/>
    <w:rsid w:val="008C3C14"/>
    <w:rsid w:val="008C5429"/>
    <w:rsid w:val="008C6CC7"/>
    <w:rsid w:val="008C7BA6"/>
    <w:rsid w:val="008D0433"/>
    <w:rsid w:val="008D30A2"/>
    <w:rsid w:val="008D435F"/>
    <w:rsid w:val="008D4F2A"/>
    <w:rsid w:val="008D5376"/>
    <w:rsid w:val="008D6F1A"/>
    <w:rsid w:val="008D7C18"/>
    <w:rsid w:val="008E1AA5"/>
    <w:rsid w:val="008E3025"/>
    <w:rsid w:val="008E349F"/>
    <w:rsid w:val="008E6406"/>
    <w:rsid w:val="008E6661"/>
    <w:rsid w:val="008F148C"/>
    <w:rsid w:val="008F547C"/>
    <w:rsid w:val="00900677"/>
    <w:rsid w:val="00901F12"/>
    <w:rsid w:val="00902AE2"/>
    <w:rsid w:val="0090354C"/>
    <w:rsid w:val="009045C1"/>
    <w:rsid w:val="00904F98"/>
    <w:rsid w:val="00910035"/>
    <w:rsid w:val="0091338B"/>
    <w:rsid w:val="00914133"/>
    <w:rsid w:val="00914427"/>
    <w:rsid w:val="0091526D"/>
    <w:rsid w:val="0091608D"/>
    <w:rsid w:val="009203A5"/>
    <w:rsid w:val="009204A9"/>
    <w:rsid w:val="009227F2"/>
    <w:rsid w:val="00922D45"/>
    <w:rsid w:val="0092417D"/>
    <w:rsid w:val="009245E4"/>
    <w:rsid w:val="009279B6"/>
    <w:rsid w:val="00927AE5"/>
    <w:rsid w:val="009305B3"/>
    <w:rsid w:val="00930B10"/>
    <w:rsid w:val="00932748"/>
    <w:rsid w:val="00932AA6"/>
    <w:rsid w:val="0093428C"/>
    <w:rsid w:val="009349FA"/>
    <w:rsid w:val="0093692E"/>
    <w:rsid w:val="00945B5F"/>
    <w:rsid w:val="00946386"/>
    <w:rsid w:val="009564AA"/>
    <w:rsid w:val="009637CB"/>
    <w:rsid w:val="00963AA9"/>
    <w:rsid w:val="0096580E"/>
    <w:rsid w:val="00965A22"/>
    <w:rsid w:val="00967143"/>
    <w:rsid w:val="00967A35"/>
    <w:rsid w:val="00970748"/>
    <w:rsid w:val="0097455C"/>
    <w:rsid w:val="00974F91"/>
    <w:rsid w:val="009756CC"/>
    <w:rsid w:val="00980442"/>
    <w:rsid w:val="00980552"/>
    <w:rsid w:val="00981ACC"/>
    <w:rsid w:val="0098303B"/>
    <w:rsid w:val="00984FC3"/>
    <w:rsid w:val="00986500"/>
    <w:rsid w:val="00986FFE"/>
    <w:rsid w:val="00987A4C"/>
    <w:rsid w:val="00990B4A"/>
    <w:rsid w:val="009911A2"/>
    <w:rsid w:val="00993702"/>
    <w:rsid w:val="009938A1"/>
    <w:rsid w:val="00994CDE"/>
    <w:rsid w:val="0099615C"/>
    <w:rsid w:val="009A1401"/>
    <w:rsid w:val="009A241E"/>
    <w:rsid w:val="009A54DE"/>
    <w:rsid w:val="009A558B"/>
    <w:rsid w:val="009B0A09"/>
    <w:rsid w:val="009B10FB"/>
    <w:rsid w:val="009B4920"/>
    <w:rsid w:val="009B509F"/>
    <w:rsid w:val="009B534A"/>
    <w:rsid w:val="009B587F"/>
    <w:rsid w:val="009B7930"/>
    <w:rsid w:val="009B7C47"/>
    <w:rsid w:val="009C2E0A"/>
    <w:rsid w:val="009C3A09"/>
    <w:rsid w:val="009C3A39"/>
    <w:rsid w:val="009C5250"/>
    <w:rsid w:val="009D2F40"/>
    <w:rsid w:val="009D683F"/>
    <w:rsid w:val="009D71C1"/>
    <w:rsid w:val="009E493E"/>
    <w:rsid w:val="009E79CC"/>
    <w:rsid w:val="009F2CF0"/>
    <w:rsid w:val="009F4415"/>
    <w:rsid w:val="009F4ED4"/>
    <w:rsid w:val="00A00703"/>
    <w:rsid w:val="00A0203F"/>
    <w:rsid w:val="00A02217"/>
    <w:rsid w:val="00A02EF0"/>
    <w:rsid w:val="00A03498"/>
    <w:rsid w:val="00A0444C"/>
    <w:rsid w:val="00A04690"/>
    <w:rsid w:val="00A07BFA"/>
    <w:rsid w:val="00A11B9E"/>
    <w:rsid w:val="00A153FE"/>
    <w:rsid w:val="00A269FD"/>
    <w:rsid w:val="00A315DB"/>
    <w:rsid w:val="00A359AC"/>
    <w:rsid w:val="00A35B54"/>
    <w:rsid w:val="00A35B65"/>
    <w:rsid w:val="00A36355"/>
    <w:rsid w:val="00A36926"/>
    <w:rsid w:val="00A40DD3"/>
    <w:rsid w:val="00A439CB"/>
    <w:rsid w:val="00A44C9F"/>
    <w:rsid w:val="00A478DB"/>
    <w:rsid w:val="00A479B3"/>
    <w:rsid w:val="00A50B0E"/>
    <w:rsid w:val="00A5598E"/>
    <w:rsid w:val="00A5644C"/>
    <w:rsid w:val="00A60E79"/>
    <w:rsid w:val="00A718B6"/>
    <w:rsid w:val="00A72F11"/>
    <w:rsid w:val="00A755F2"/>
    <w:rsid w:val="00A8311B"/>
    <w:rsid w:val="00A85EE4"/>
    <w:rsid w:val="00A9168F"/>
    <w:rsid w:val="00A95424"/>
    <w:rsid w:val="00A9622F"/>
    <w:rsid w:val="00A96420"/>
    <w:rsid w:val="00AA0189"/>
    <w:rsid w:val="00AA0671"/>
    <w:rsid w:val="00AA10E7"/>
    <w:rsid w:val="00AA16C2"/>
    <w:rsid w:val="00AA42D7"/>
    <w:rsid w:val="00AA551F"/>
    <w:rsid w:val="00AA6201"/>
    <w:rsid w:val="00AA6DCC"/>
    <w:rsid w:val="00AA7965"/>
    <w:rsid w:val="00AB0589"/>
    <w:rsid w:val="00AB10F4"/>
    <w:rsid w:val="00AB165E"/>
    <w:rsid w:val="00AB573A"/>
    <w:rsid w:val="00AB6045"/>
    <w:rsid w:val="00AC249E"/>
    <w:rsid w:val="00AC53B3"/>
    <w:rsid w:val="00AC6E08"/>
    <w:rsid w:val="00AC7F32"/>
    <w:rsid w:val="00AD03C9"/>
    <w:rsid w:val="00AD0CB1"/>
    <w:rsid w:val="00AD1EFE"/>
    <w:rsid w:val="00AD2519"/>
    <w:rsid w:val="00AD2CB3"/>
    <w:rsid w:val="00AD340B"/>
    <w:rsid w:val="00AD3C8B"/>
    <w:rsid w:val="00AD5B48"/>
    <w:rsid w:val="00AD65EF"/>
    <w:rsid w:val="00AE20D4"/>
    <w:rsid w:val="00AE24C4"/>
    <w:rsid w:val="00AE4F52"/>
    <w:rsid w:val="00AF08A1"/>
    <w:rsid w:val="00AF2C83"/>
    <w:rsid w:val="00AF75AD"/>
    <w:rsid w:val="00AF7B40"/>
    <w:rsid w:val="00AF7CBC"/>
    <w:rsid w:val="00B01F08"/>
    <w:rsid w:val="00B035D1"/>
    <w:rsid w:val="00B06DFC"/>
    <w:rsid w:val="00B107F8"/>
    <w:rsid w:val="00B117CE"/>
    <w:rsid w:val="00B11D46"/>
    <w:rsid w:val="00B1261C"/>
    <w:rsid w:val="00B12A69"/>
    <w:rsid w:val="00B13A20"/>
    <w:rsid w:val="00B14678"/>
    <w:rsid w:val="00B15C2B"/>
    <w:rsid w:val="00B16CE5"/>
    <w:rsid w:val="00B16E8F"/>
    <w:rsid w:val="00B230C6"/>
    <w:rsid w:val="00B30401"/>
    <w:rsid w:val="00B34079"/>
    <w:rsid w:val="00B34BDC"/>
    <w:rsid w:val="00B3504B"/>
    <w:rsid w:val="00B41098"/>
    <w:rsid w:val="00B46425"/>
    <w:rsid w:val="00B46BDF"/>
    <w:rsid w:val="00B624CE"/>
    <w:rsid w:val="00B63EE8"/>
    <w:rsid w:val="00B661E9"/>
    <w:rsid w:val="00B6637D"/>
    <w:rsid w:val="00B66975"/>
    <w:rsid w:val="00B723FB"/>
    <w:rsid w:val="00B73D25"/>
    <w:rsid w:val="00B760C6"/>
    <w:rsid w:val="00B762D7"/>
    <w:rsid w:val="00B76BB9"/>
    <w:rsid w:val="00B81113"/>
    <w:rsid w:val="00B813A2"/>
    <w:rsid w:val="00B82516"/>
    <w:rsid w:val="00B8495A"/>
    <w:rsid w:val="00B86D67"/>
    <w:rsid w:val="00B8756E"/>
    <w:rsid w:val="00B918A6"/>
    <w:rsid w:val="00B919EC"/>
    <w:rsid w:val="00B91B8A"/>
    <w:rsid w:val="00B922ED"/>
    <w:rsid w:val="00B923FA"/>
    <w:rsid w:val="00B9267A"/>
    <w:rsid w:val="00B92A73"/>
    <w:rsid w:val="00B92F56"/>
    <w:rsid w:val="00B93220"/>
    <w:rsid w:val="00B93C05"/>
    <w:rsid w:val="00B95CCF"/>
    <w:rsid w:val="00B97411"/>
    <w:rsid w:val="00BA29C8"/>
    <w:rsid w:val="00BA3050"/>
    <w:rsid w:val="00BA42D9"/>
    <w:rsid w:val="00BA7B58"/>
    <w:rsid w:val="00BA7FBE"/>
    <w:rsid w:val="00BA7FDA"/>
    <w:rsid w:val="00BB0F72"/>
    <w:rsid w:val="00BB19A1"/>
    <w:rsid w:val="00BB2E9B"/>
    <w:rsid w:val="00BB5655"/>
    <w:rsid w:val="00BB76D0"/>
    <w:rsid w:val="00BC196C"/>
    <w:rsid w:val="00BC3414"/>
    <w:rsid w:val="00BC363C"/>
    <w:rsid w:val="00BC5A8C"/>
    <w:rsid w:val="00BC7BD3"/>
    <w:rsid w:val="00BD2A97"/>
    <w:rsid w:val="00BD724F"/>
    <w:rsid w:val="00BE0A80"/>
    <w:rsid w:val="00BE3CA3"/>
    <w:rsid w:val="00BE688B"/>
    <w:rsid w:val="00BE68CD"/>
    <w:rsid w:val="00BE6AE3"/>
    <w:rsid w:val="00BE7838"/>
    <w:rsid w:val="00BF0957"/>
    <w:rsid w:val="00BF3330"/>
    <w:rsid w:val="00BF45A4"/>
    <w:rsid w:val="00C03AAB"/>
    <w:rsid w:val="00C0614A"/>
    <w:rsid w:val="00C11A9A"/>
    <w:rsid w:val="00C11C01"/>
    <w:rsid w:val="00C12216"/>
    <w:rsid w:val="00C139B6"/>
    <w:rsid w:val="00C142BB"/>
    <w:rsid w:val="00C14917"/>
    <w:rsid w:val="00C14A1A"/>
    <w:rsid w:val="00C152A4"/>
    <w:rsid w:val="00C15830"/>
    <w:rsid w:val="00C16ABC"/>
    <w:rsid w:val="00C17A8B"/>
    <w:rsid w:val="00C17B2F"/>
    <w:rsid w:val="00C2174F"/>
    <w:rsid w:val="00C22897"/>
    <w:rsid w:val="00C23349"/>
    <w:rsid w:val="00C23A49"/>
    <w:rsid w:val="00C26B2B"/>
    <w:rsid w:val="00C26C7B"/>
    <w:rsid w:val="00C31184"/>
    <w:rsid w:val="00C32571"/>
    <w:rsid w:val="00C33D6D"/>
    <w:rsid w:val="00C34B07"/>
    <w:rsid w:val="00C34D46"/>
    <w:rsid w:val="00C36A6B"/>
    <w:rsid w:val="00C377B9"/>
    <w:rsid w:val="00C44328"/>
    <w:rsid w:val="00C45C3F"/>
    <w:rsid w:val="00C51BF7"/>
    <w:rsid w:val="00C52D08"/>
    <w:rsid w:val="00C56A0C"/>
    <w:rsid w:val="00C604BA"/>
    <w:rsid w:val="00C61FD5"/>
    <w:rsid w:val="00C62C24"/>
    <w:rsid w:val="00C635B6"/>
    <w:rsid w:val="00C67F92"/>
    <w:rsid w:val="00C719E3"/>
    <w:rsid w:val="00C72E61"/>
    <w:rsid w:val="00C738F6"/>
    <w:rsid w:val="00C74349"/>
    <w:rsid w:val="00C82C5F"/>
    <w:rsid w:val="00C83308"/>
    <w:rsid w:val="00C83FC5"/>
    <w:rsid w:val="00C84F75"/>
    <w:rsid w:val="00C85DCD"/>
    <w:rsid w:val="00C86C75"/>
    <w:rsid w:val="00C873FF"/>
    <w:rsid w:val="00C87400"/>
    <w:rsid w:val="00C87A87"/>
    <w:rsid w:val="00C87B3D"/>
    <w:rsid w:val="00C909DA"/>
    <w:rsid w:val="00C92FB6"/>
    <w:rsid w:val="00C93762"/>
    <w:rsid w:val="00C93C37"/>
    <w:rsid w:val="00C94EEA"/>
    <w:rsid w:val="00CA0FF6"/>
    <w:rsid w:val="00CA1822"/>
    <w:rsid w:val="00CA2B27"/>
    <w:rsid w:val="00CA4454"/>
    <w:rsid w:val="00CA4A94"/>
    <w:rsid w:val="00CA5210"/>
    <w:rsid w:val="00CA6350"/>
    <w:rsid w:val="00CA6BFA"/>
    <w:rsid w:val="00CA721E"/>
    <w:rsid w:val="00CB0242"/>
    <w:rsid w:val="00CB1804"/>
    <w:rsid w:val="00CB2A6E"/>
    <w:rsid w:val="00CB2FD6"/>
    <w:rsid w:val="00CB305F"/>
    <w:rsid w:val="00CB4B73"/>
    <w:rsid w:val="00CB7E5D"/>
    <w:rsid w:val="00CC0C0D"/>
    <w:rsid w:val="00CC2555"/>
    <w:rsid w:val="00CC6E85"/>
    <w:rsid w:val="00CC78A6"/>
    <w:rsid w:val="00CD1E1D"/>
    <w:rsid w:val="00CD79DA"/>
    <w:rsid w:val="00CD7E3D"/>
    <w:rsid w:val="00CE005B"/>
    <w:rsid w:val="00CE006F"/>
    <w:rsid w:val="00CE0201"/>
    <w:rsid w:val="00CE2012"/>
    <w:rsid w:val="00CE45DB"/>
    <w:rsid w:val="00CE705E"/>
    <w:rsid w:val="00CF0999"/>
    <w:rsid w:val="00CF0BF4"/>
    <w:rsid w:val="00CF0F63"/>
    <w:rsid w:val="00CF29D0"/>
    <w:rsid w:val="00CF319C"/>
    <w:rsid w:val="00CF4F25"/>
    <w:rsid w:val="00CF5E7C"/>
    <w:rsid w:val="00CF7D7A"/>
    <w:rsid w:val="00D01F0C"/>
    <w:rsid w:val="00D02E8D"/>
    <w:rsid w:val="00D02F2F"/>
    <w:rsid w:val="00D0361A"/>
    <w:rsid w:val="00D0402F"/>
    <w:rsid w:val="00D04E71"/>
    <w:rsid w:val="00D11551"/>
    <w:rsid w:val="00D12A69"/>
    <w:rsid w:val="00D14BAD"/>
    <w:rsid w:val="00D15CD8"/>
    <w:rsid w:val="00D22086"/>
    <w:rsid w:val="00D23C55"/>
    <w:rsid w:val="00D241CE"/>
    <w:rsid w:val="00D25F59"/>
    <w:rsid w:val="00D267C3"/>
    <w:rsid w:val="00D26BA6"/>
    <w:rsid w:val="00D26BF5"/>
    <w:rsid w:val="00D3071D"/>
    <w:rsid w:val="00D30ADD"/>
    <w:rsid w:val="00D30B7A"/>
    <w:rsid w:val="00D32E5F"/>
    <w:rsid w:val="00D334D2"/>
    <w:rsid w:val="00D33B5D"/>
    <w:rsid w:val="00D34103"/>
    <w:rsid w:val="00D36323"/>
    <w:rsid w:val="00D3765E"/>
    <w:rsid w:val="00D41847"/>
    <w:rsid w:val="00D43A0D"/>
    <w:rsid w:val="00D4550B"/>
    <w:rsid w:val="00D45806"/>
    <w:rsid w:val="00D46867"/>
    <w:rsid w:val="00D5068C"/>
    <w:rsid w:val="00D50FA0"/>
    <w:rsid w:val="00D5182B"/>
    <w:rsid w:val="00D52623"/>
    <w:rsid w:val="00D526F3"/>
    <w:rsid w:val="00D52D80"/>
    <w:rsid w:val="00D54F46"/>
    <w:rsid w:val="00D56676"/>
    <w:rsid w:val="00D57C61"/>
    <w:rsid w:val="00D6184F"/>
    <w:rsid w:val="00D61CD7"/>
    <w:rsid w:val="00D635C3"/>
    <w:rsid w:val="00D64764"/>
    <w:rsid w:val="00D64E74"/>
    <w:rsid w:val="00D671B2"/>
    <w:rsid w:val="00D7095E"/>
    <w:rsid w:val="00D71BF7"/>
    <w:rsid w:val="00D74245"/>
    <w:rsid w:val="00D75DB3"/>
    <w:rsid w:val="00D763E8"/>
    <w:rsid w:val="00D7710A"/>
    <w:rsid w:val="00D80F68"/>
    <w:rsid w:val="00D81C57"/>
    <w:rsid w:val="00D829CC"/>
    <w:rsid w:val="00D82D03"/>
    <w:rsid w:val="00D877C0"/>
    <w:rsid w:val="00D879C9"/>
    <w:rsid w:val="00D914F5"/>
    <w:rsid w:val="00D9305C"/>
    <w:rsid w:val="00D976FA"/>
    <w:rsid w:val="00DA02D2"/>
    <w:rsid w:val="00DA0C6D"/>
    <w:rsid w:val="00DA2034"/>
    <w:rsid w:val="00DA5B7E"/>
    <w:rsid w:val="00DA7654"/>
    <w:rsid w:val="00DA79EF"/>
    <w:rsid w:val="00DB012E"/>
    <w:rsid w:val="00DB0C22"/>
    <w:rsid w:val="00DB3FDA"/>
    <w:rsid w:val="00DC1450"/>
    <w:rsid w:val="00DC1821"/>
    <w:rsid w:val="00DC55CB"/>
    <w:rsid w:val="00DC649D"/>
    <w:rsid w:val="00DC733E"/>
    <w:rsid w:val="00DD031F"/>
    <w:rsid w:val="00DD1CE4"/>
    <w:rsid w:val="00DD22EF"/>
    <w:rsid w:val="00DD2531"/>
    <w:rsid w:val="00DD4D8D"/>
    <w:rsid w:val="00DE054D"/>
    <w:rsid w:val="00DE0F33"/>
    <w:rsid w:val="00DE716C"/>
    <w:rsid w:val="00DE77FB"/>
    <w:rsid w:val="00DE7D9F"/>
    <w:rsid w:val="00DF0FB3"/>
    <w:rsid w:val="00DF10D3"/>
    <w:rsid w:val="00DF244A"/>
    <w:rsid w:val="00DF287D"/>
    <w:rsid w:val="00DF57BE"/>
    <w:rsid w:val="00DF5AEC"/>
    <w:rsid w:val="00DF72BC"/>
    <w:rsid w:val="00E05852"/>
    <w:rsid w:val="00E059AD"/>
    <w:rsid w:val="00E06500"/>
    <w:rsid w:val="00E07A93"/>
    <w:rsid w:val="00E112E6"/>
    <w:rsid w:val="00E116B9"/>
    <w:rsid w:val="00E13D5A"/>
    <w:rsid w:val="00E200FB"/>
    <w:rsid w:val="00E207B2"/>
    <w:rsid w:val="00E32393"/>
    <w:rsid w:val="00E33750"/>
    <w:rsid w:val="00E3414B"/>
    <w:rsid w:val="00E34BA0"/>
    <w:rsid w:val="00E37934"/>
    <w:rsid w:val="00E43D48"/>
    <w:rsid w:val="00E45306"/>
    <w:rsid w:val="00E4578E"/>
    <w:rsid w:val="00E45F58"/>
    <w:rsid w:val="00E47296"/>
    <w:rsid w:val="00E47762"/>
    <w:rsid w:val="00E51B24"/>
    <w:rsid w:val="00E53104"/>
    <w:rsid w:val="00E57060"/>
    <w:rsid w:val="00E623DC"/>
    <w:rsid w:val="00E62629"/>
    <w:rsid w:val="00E626EA"/>
    <w:rsid w:val="00E647FC"/>
    <w:rsid w:val="00E66053"/>
    <w:rsid w:val="00E7003C"/>
    <w:rsid w:val="00E7073B"/>
    <w:rsid w:val="00E72D21"/>
    <w:rsid w:val="00E72D30"/>
    <w:rsid w:val="00E7397E"/>
    <w:rsid w:val="00E768F4"/>
    <w:rsid w:val="00E77FFD"/>
    <w:rsid w:val="00E80E86"/>
    <w:rsid w:val="00E8140E"/>
    <w:rsid w:val="00E830B7"/>
    <w:rsid w:val="00E85275"/>
    <w:rsid w:val="00E86D52"/>
    <w:rsid w:val="00E8737C"/>
    <w:rsid w:val="00E87616"/>
    <w:rsid w:val="00E87CE2"/>
    <w:rsid w:val="00E901F7"/>
    <w:rsid w:val="00E90582"/>
    <w:rsid w:val="00E963D4"/>
    <w:rsid w:val="00E973D4"/>
    <w:rsid w:val="00E978E3"/>
    <w:rsid w:val="00EA3813"/>
    <w:rsid w:val="00EA4C08"/>
    <w:rsid w:val="00EA5C16"/>
    <w:rsid w:val="00EB15A6"/>
    <w:rsid w:val="00EB2600"/>
    <w:rsid w:val="00EB4067"/>
    <w:rsid w:val="00EB4C5A"/>
    <w:rsid w:val="00EB54E8"/>
    <w:rsid w:val="00EC44AB"/>
    <w:rsid w:val="00EC54FA"/>
    <w:rsid w:val="00EC77B7"/>
    <w:rsid w:val="00ED03CA"/>
    <w:rsid w:val="00ED03EE"/>
    <w:rsid w:val="00ED0F82"/>
    <w:rsid w:val="00ED156E"/>
    <w:rsid w:val="00ED2771"/>
    <w:rsid w:val="00ED42F0"/>
    <w:rsid w:val="00ED48E2"/>
    <w:rsid w:val="00ED5429"/>
    <w:rsid w:val="00ED5726"/>
    <w:rsid w:val="00EE25BD"/>
    <w:rsid w:val="00EF000D"/>
    <w:rsid w:val="00EF0587"/>
    <w:rsid w:val="00EF16C8"/>
    <w:rsid w:val="00EF2136"/>
    <w:rsid w:val="00EF31C7"/>
    <w:rsid w:val="00EF35E0"/>
    <w:rsid w:val="00EF53B1"/>
    <w:rsid w:val="00EF6A80"/>
    <w:rsid w:val="00EF74E7"/>
    <w:rsid w:val="00F00185"/>
    <w:rsid w:val="00F00907"/>
    <w:rsid w:val="00F058EC"/>
    <w:rsid w:val="00F05BB4"/>
    <w:rsid w:val="00F07280"/>
    <w:rsid w:val="00F10239"/>
    <w:rsid w:val="00F105A6"/>
    <w:rsid w:val="00F12A77"/>
    <w:rsid w:val="00F1305F"/>
    <w:rsid w:val="00F141B0"/>
    <w:rsid w:val="00F1444B"/>
    <w:rsid w:val="00F14801"/>
    <w:rsid w:val="00F1593E"/>
    <w:rsid w:val="00F17F23"/>
    <w:rsid w:val="00F210D7"/>
    <w:rsid w:val="00F22138"/>
    <w:rsid w:val="00F248ED"/>
    <w:rsid w:val="00F26547"/>
    <w:rsid w:val="00F26C21"/>
    <w:rsid w:val="00F31356"/>
    <w:rsid w:val="00F3205C"/>
    <w:rsid w:val="00F320F5"/>
    <w:rsid w:val="00F321FB"/>
    <w:rsid w:val="00F44D72"/>
    <w:rsid w:val="00F4593A"/>
    <w:rsid w:val="00F45CE0"/>
    <w:rsid w:val="00F4635B"/>
    <w:rsid w:val="00F47086"/>
    <w:rsid w:val="00F50FA8"/>
    <w:rsid w:val="00F53970"/>
    <w:rsid w:val="00F545A3"/>
    <w:rsid w:val="00F54735"/>
    <w:rsid w:val="00F55CA1"/>
    <w:rsid w:val="00F55FAF"/>
    <w:rsid w:val="00F6211A"/>
    <w:rsid w:val="00F62889"/>
    <w:rsid w:val="00F65D0A"/>
    <w:rsid w:val="00F70342"/>
    <w:rsid w:val="00F70D3B"/>
    <w:rsid w:val="00F71370"/>
    <w:rsid w:val="00F72B73"/>
    <w:rsid w:val="00F743B5"/>
    <w:rsid w:val="00F80C61"/>
    <w:rsid w:val="00F846B2"/>
    <w:rsid w:val="00F85133"/>
    <w:rsid w:val="00F86A09"/>
    <w:rsid w:val="00F90412"/>
    <w:rsid w:val="00F90A17"/>
    <w:rsid w:val="00F93370"/>
    <w:rsid w:val="00F94646"/>
    <w:rsid w:val="00F9599E"/>
    <w:rsid w:val="00F966EB"/>
    <w:rsid w:val="00FA030B"/>
    <w:rsid w:val="00FA0311"/>
    <w:rsid w:val="00FA0557"/>
    <w:rsid w:val="00FA0E9E"/>
    <w:rsid w:val="00FA38BD"/>
    <w:rsid w:val="00FB0814"/>
    <w:rsid w:val="00FB0F02"/>
    <w:rsid w:val="00FB180C"/>
    <w:rsid w:val="00FB190E"/>
    <w:rsid w:val="00FB29F0"/>
    <w:rsid w:val="00FB3FD3"/>
    <w:rsid w:val="00FB5001"/>
    <w:rsid w:val="00FB5706"/>
    <w:rsid w:val="00FB6A43"/>
    <w:rsid w:val="00FB767F"/>
    <w:rsid w:val="00FB7744"/>
    <w:rsid w:val="00FC0698"/>
    <w:rsid w:val="00FC32A0"/>
    <w:rsid w:val="00FC35F7"/>
    <w:rsid w:val="00FC698A"/>
    <w:rsid w:val="00FD2326"/>
    <w:rsid w:val="00FD59A9"/>
    <w:rsid w:val="00FD5BC7"/>
    <w:rsid w:val="00FD66BC"/>
    <w:rsid w:val="00FE0774"/>
    <w:rsid w:val="00FE21C4"/>
    <w:rsid w:val="00FE2615"/>
    <w:rsid w:val="00FE2C1D"/>
    <w:rsid w:val="00FE30E1"/>
    <w:rsid w:val="00FE6136"/>
    <w:rsid w:val="00FF0188"/>
    <w:rsid w:val="00FF53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D649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6269"/>
    <w:rPr>
      <w:rFonts w:ascii="Arial" w:hAnsi="Arial"/>
      <w:sz w:val="24"/>
      <w:szCs w:val="24"/>
    </w:rPr>
  </w:style>
  <w:style w:type="paragraph" w:styleId="Nagwek1">
    <w:name w:val="heading 1"/>
    <w:basedOn w:val="Normalny"/>
    <w:next w:val="Normalny"/>
    <w:link w:val="Nagwek1Znak"/>
    <w:autoRedefine/>
    <w:qFormat/>
    <w:rsid w:val="00BB5655"/>
    <w:pPr>
      <w:keepNext/>
      <w:keepLines/>
      <w:numPr>
        <w:numId w:val="15"/>
      </w:numPr>
      <w:spacing w:before="240"/>
      <w:outlineLvl w:val="0"/>
    </w:pPr>
    <w:rPr>
      <w:rFonts w:ascii="Calibri Light" w:hAnsi="Calibri Light"/>
      <w:b/>
      <w:szCs w:val="32"/>
    </w:rPr>
  </w:style>
  <w:style w:type="paragraph" w:styleId="Nagwek2">
    <w:name w:val="heading 2"/>
    <w:basedOn w:val="Normalny"/>
    <w:next w:val="Normalny"/>
    <w:link w:val="Nagwek2Znak"/>
    <w:qFormat/>
    <w:rsid w:val="00BB5655"/>
    <w:pPr>
      <w:keepNext/>
      <w:spacing w:before="240" w:after="60"/>
      <w:outlineLvl w:val="1"/>
    </w:pPr>
    <w:rPr>
      <w:rFonts w:asciiTheme="minorHAnsi" w:eastAsia="MS Mincho" w:hAnsiTheme="minorHAnsi"/>
      <w:b/>
      <w:bCs/>
      <w:iCs/>
      <w:szCs w:val="28"/>
      <w:lang w:eastAsia="x-none"/>
    </w:rPr>
  </w:style>
  <w:style w:type="paragraph" w:styleId="Nagwek3">
    <w:name w:val="heading 3"/>
    <w:basedOn w:val="Normalny"/>
    <w:next w:val="Normalny"/>
    <w:link w:val="Nagwek3Znak"/>
    <w:qFormat/>
    <w:rsid w:val="004F3893"/>
    <w:pPr>
      <w:keepNext/>
      <w:spacing w:before="240" w:after="60"/>
      <w:jc w:val="center"/>
      <w:outlineLvl w:val="2"/>
    </w:pPr>
    <w:rPr>
      <w:rFonts w:asciiTheme="minorHAnsi" w:eastAsia="MS Mincho" w:hAnsiTheme="minorHAnsi"/>
      <w:b/>
      <w:bCs/>
      <w:sz w:val="22"/>
      <w:szCs w:val="26"/>
      <w:lang w:eastAsia="x-none"/>
    </w:rPr>
  </w:style>
  <w:style w:type="paragraph" w:styleId="Nagwek4">
    <w:name w:val="heading 4"/>
    <w:basedOn w:val="Normalny"/>
    <w:next w:val="Normalny"/>
    <w:link w:val="Nagwek4Znak"/>
    <w:qFormat/>
    <w:rsid w:val="006D39A0"/>
    <w:pPr>
      <w:keepNext/>
      <w:spacing w:before="240" w:after="60"/>
      <w:outlineLvl w:val="3"/>
    </w:pPr>
    <w:rPr>
      <w:rFonts w:ascii="Calibri" w:eastAsia="MS Mincho" w:hAnsi="Calibri"/>
      <w:bCs/>
      <w:sz w:val="22"/>
      <w:szCs w:val="28"/>
      <w:lang w:eastAsia="x-none"/>
    </w:rPr>
  </w:style>
  <w:style w:type="paragraph" w:styleId="Nagwek5">
    <w:name w:val="heading 5"/>
    <w:basedOn w:val="Normalny"/>
    <w:next w:val="Normalny"/>
    <w:link w:val="Nagwek5Znak"/>
    <w:qFormat/>
    <w:rsid w:val="00357A23"/>
    <w:pPr>
      <w:spacing w:before="240" w:after="60"/>
      <w:outlineLvl w:val="4"/>
    </w:pPr>
    <w:rPr>
      <w:rFonts w:ascii="Times New Roman" w:eastAsia="MS Mincho" w:hAnsi="Times New Roman"/>
      <w:b/>
      <w:bCs/>
      <w:i/>
      <w:iCs/>
      <w:sz w:val="26"/>
      <w:szCs w:val="26"/>
      <w:lang w:eastAsia="x-none"/>
    </w:rPr>
  </w:style>
  <w:style w:type="paragraph" w:styleId="Nagwek6">
    <w:name w:val="heading 6"/>
    <w:basedOn w:val="Normalny"/>
    <w:next w:val="Normalny"/>
    <w:link w:val="Nagwek6Znak"/>
    <w:uiPriority w:val="9"/>
    <w:semiHidden/>
    <w:unhideWhenUsed/>
    <w:qFormat/>
    <w:rsid w:val="00357A23"/>
    <w:pPr>
      <w:keepNext/>
      <w:keepLines/>
      <w:spacing w:before="40"/>
      <w:outlineLvl w:val="5"/>
    </w:pPr>
    <w:rPr>
      <w:rFonts w:ascii="Cambria" w:hAnsi="Cambria"/>
      <w:i/>
      <w:iCs/>
      <w:color w:val="243F60"/>
    </w:rPr>
  </w:style>
  <w:style w:type="paragraph" w:styleId="Nagwek7">
    <w:name w:val="heading 7"/>
    <w:basedOn w:val="Normalny"/>
    <w:next w:val="Normalny"/>
    <w:link w:val="Nagwek7Znak"/>
    <w:qFormat/>
    <w:rsid w:val="00357A23"/>
    <w:pPr>
      <w:keepNext/>
      <w:pBdr>
        <w:bottom w:val="single" w:sz="4" w:space="1" w:color="auto"/>
      </w:pBdr>
      <w:ind w:left="-851"/>
      <w:jc w:val="both"/>
      <w:outlineLvl w:val="6"/>
    </w:pPr>
    <w:rPr>
      <w:rFonts w:ascii="Tahoma" w:eastAsia="MS Mincho" w:hAnsi="Tahoma"/>
      <w:b/>
      <w:bCs/>
      <w:sz w:val="20"/>
      <w:szCs w:val="20"/>
      <w:lang w:eastAsia="x-none"/>
    </w:rPr>
  </w:style>
  <w:style w:type="paragraph" w:styleId="Nagwek8">
    <w:name w:val="heading 8"/>
    <w:basedOn w:val="Normalny"/>
    <w:next w:val="Normalny"/>
    <w:link w:val="Nagwek8Znak"/>
    <w:qFormat/>
    <w:rsid w:val="00357A23"/>
    <w:pPr>
      <w:spacing w:before="240" w:after="60"/>
      <w:outlineLvl w:val="7"/>
    </w:pPr>
    <w:rPr>
      <w:rFonts w:ascii="Times New Roman" w:eastAsia="MS Mincho" w:hAnsi="Times New Roman"/>
      <w:i/>
      <w:iCs/>
      <w:sz w:val="20"/>
      <w:szCs w:val="20"/>
      <w:lang w:eastAsia="x-none"/>
    </w:rPr>
  </w:style>
  <w:style w:type="paragraph" w:styleId="Nagwek9">
    <w:name w:val="heading 9"/>
    <w:basedOn w:val="Normalny"/>
    <w:next w:val="Normalny"/>
    <w:link w:val="Nagwek9Znak"/>
    <w:qFormat/>
    <w:rsid w:val="00357A23"/>
    <w:pPr>
      <w:spacing w:before="240" w:after="60"/>
      <w:outlineLvl w:val="8"/>
    </w:pPr>
    <w:rPr>
      <w:rFonts w:ascii="Cambria" w:eastAsia="MS Mincho" w:hAnsi="Cambria"/>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basedOn w:val="Domylnaczcionkaakapitu"/>
    <w:link w:val="Stopka"/>
    <w:uiPriority w:val="99"/>
    <w:rsid w:val="0085263D"/>
    <w:rPr>
      <w:rFonts w:ascii="Arial" w:hAnsi="Arial"/>
      <w:sz w:val="24"/>
      <w:szCs w:val="24"/>
    </w:rPr>
  </w:style>
  <w:style w:type="paragraph" w:styleId="Akapitzlist">
    <w:name w:val="List Paragraph"/>
    <w:basedOn w:val="Normalny"/>
    <w:link w:val="AkapitzlistZnak"/>
    <w:qFormat/>
    <w:rsid w:val="0085263D"/>
    <w:pPr>
      <w:spacing w:after="200" w:line="276" w:lineRule="auto"/>
      <w:ind w:left="720"/>
      <w:contextualSpacing/>
    </w:pPr>
    <w:rPr>
      <w:rFonts w:ascii="Calibri" w:eastAsia="Calibri" w:hAnsi="Calibri"/>
      <w:sz w:val="22"/>
      <w:szCs w:val="22"/>
      <w:lang w:eastAsia="en-US"/>
    </w:rPr>
  </w:style>
  <w:style w:type="paragraph" w:customStyle="1" w:styleId="Default">
    <w:name w:val="Default"/>
    <w:link w:val="DefaultZnak"/>
    <w:rsid w:val="0085263D"/>
    <w:pPr>
      <w:autoSpaceDE w:val="0"/>
      <w:autoSpaceDN w:val="0"/>
      <w:adjustRightInd w:val="0"/>
    </w:pPr>
    <w:rPr>
      <w:rFonts w:eastAsia="Calibri"/>
      <w:color w:val="000000"/>
      <w:sz w:val="24"/>
      <w:szCs w:val="24"/>
      <w:lang w:eastAsia="en-US"/>
    </w:rPr>
  </w:style>
  <w:style w:type="paragraph" w:customStyle="1" w:styleId="Styl3">
    <w:name w:val="Styl3"/>
    <w:basedOn w:val="Akapitzlist"/>
    <w:link w:val="Styl3Znak"/>
    <w:qFormat/>
    <w:rsid w:val="0085263D"/>
    <w:pPr>
      <w:spacing w:after="0" w:line="240" w:lineRule="auto"/>
      <w:ind w:left="1004" w:hanging="720"/>
    </w:pPr>
  </w:style>
  <w:style w:type="character" w:customStyle="1" w:styleId="DefaultZnak">
    <w:name w:val="Default Znak"/>
    <w:basedOn w:val="Domylnaczcionkaakapitu"/>
    <w:link w:val="Default"/>
    <w:rsid w:val="0085263D"/>
    <w:rPr>
      <w:rFonts w:eastAsia="Calibri"/>
      <w:color w:val="000000"/>
      <w:sz w:val="24"/>
      <w:szCs w:val="24"/>
      <w:lang w:val="pl-PL" w:eastAsia="en-US" w:bidi="ar-SA"/>
    </w:rPr>
  </w:style>
  <w:style w:type="character" w:customStyle="1" w:styleId="AkapitzlistZnak">
    <w:name w:val="Akapit z listą Znak"/>
    <w:basedOn w:val="Domylnaczcionkaakapitu"/>
    <w:link w:val="Akapitzlist"/>
    <w:uiPriority w:val="34"/>
    <w:rsid w:val="0085263D"/>
    <w:rPr>
      <w:rFonts w:ascii="Calibri" w:eastAsia="Calibri" w:hAnsi="Calibri" w:cs="Times New Roman"/>
      <w:sz w:val="22"/>
      <w:szCs w:val="22"/>
      <w:lang w:eastAsia="en-US"/>
    </w:rPr>
  </w:style>
  <w:style w:type="character" w:customStyle="1" w:styleId="Styl3Znak">
    <w:name w:val="Styl3 Znak"/>
    <w:basedOn w:val="AkapitzlistZnak"/>
    <w:link w:val="Styl3"/>
    <w:rsid w:val="0085263D"/>
    <w:rPr>
      <w:rFonts w:ascii="Calibri" w:eastAsia="Calibri" w:hAnsi="Calibri" w:cs="Times New Roman"/>
      <w:sz w:val="22"/>
      <w:szCs w:val="22"/>
      <w:lang w:eastAsia="en-US"/>
    </w:rPr>
  </w:style>
  <w:style w:type="paragraph" w:customStyle="1" w:styleId="Styl5">
    <w:name w:val="Styl5"/>
    <w:basedOn w:val="Normalny"/>
    <w:link w:val="Styl5Znak"/>
    <w:qFormat/>
    <w:rsid w:val="0085263D"/>
    <w:pPr>
      <w:autoSpaceDE w:val="0"/>
      <w:autoSpaceDN w:val="0"/>
      <w:adjustRightInd w:val="0"/>
      <w:jc w:val="both"/>
    </w:pPr>
    <w:rPr>
      <w:rFonts w:ascii="Verdana" w:eastAsia="Calibri" w:hAnsi="Verdana"/>
      <w:color w:val="000000"/>
      <w:sz w:val="22"/>
      <w:szCs w:val="22"/>
      <w:lang w:eastAsia="en-US"/>
    </w:rPr>
  </w:style>
  <w:style w:type="character" w:customStyle="1" w:styleId="Styl5Znak">
    <w:name w:val="Styl5 Znak"/>
    <w:basedOn w:val="Domylnaczcionkaakapitu"/>
    <w:link w:val="Styl5"/>
    <w:rsid w:val="0085263D"/>
    <w:rPr>
      <w:rFonts w:ascii="Verdana" w:eastAsia="Calibri" w:hAnsi="Verdana"/>
      <w:color w:val="000000"/>
      <w:sz w:val="22"/>
      <w:szCs w:val="22"/>
      <w:lang w:eastAsia="en-US"/>
    </w:rPr>
  </w:style>
  <w:style w:type="paragraph" w:styleId="Tekstprzypisukocowego">
    <w:name w:val="endnote text"/>
    <w:basedOn w:val="Normalny"/>
    <w:link w:val="TekstprzypisukocowegoZnak"/>
    <w:unhideWhenUsed/>
    <w:rsid w:val="0085263D"/>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85263D"/>
    <w:rPr>
      <w:rFonts w:ascii="Calibri" w:eastAsia="Calibri" w:hAnsi="Calibri"/>
      <w:lang w:eastAsia="en-US"/>
    </w:rPr>
  </w:style>
  <w:style w:type="character" w:styleId="Odwoanieprzypisukocowego">
    <w:name w:val="endnote reference"/>
    <w:basedOn w:val="Domylnaczcionkaakapitu"/>
    <w:uiPriority w:val="99"/>
    <w:unhideWhenUsed/>
    <w:rsid w:val="0085263D"/>
    <w:rPr>
      <w:vertAlign w:val="superscript"/>
    </w:rPr>
  </w:style>
  <w:style w:type="character" w:styleId="Hipercze">
    <w:name w:val="Hyperlink"/>
    <w:basedOn w:val="Domylnaczcionkaakapitu"/>
    <w:uiPriority w:val="99"/>
    <w:rsid w:val="00412A26"/>
    <w:rPr>
      <w:color w:val="0563C1"/>
      <w:u w:val="single"/>
    </w:rPr>
  </w:style>
  <w:style w:type="paragraph" w:styleId="Tekstdymka">
    <w:name w:val="Balloon Text"/>
    <w:aliases w:val="Znak Znak"/>
    <w:basedOn w:val="Normalny"/>
    <w:link w:val="TekstdymkaZnak"/>
    <w:rsid w:val="000B7D28"/>
    <w:rPr>
      <w:rFonts w:ascii="Segoe UI" w:hAnsi="Segoe UI" w:cs="Segoe UI"/>
      <w:sz w:val="18"/>
      <w:szCs w:val="18"/>
    </w:rPr>
  </w:style>
  <w:style w:type="character" w:customStyle="1" w:styleId="TekstdymkaZnak">
    <w:name w:val="Tekst dymka Znak"/>
    <w:aliases w:val="Znak Znak Znak"/>
    <w:basedOn w:val="Domylnaczcionkaakapitu"/>
    <w:link w:val="Tekstdymka"/>
    <w:rsid w:val="000B7D28"/>
    <w:rPr>
      <w:rFonts w:ascii="Segoe UI" w:hAnsi="Segoe UI" w:cs="Segoe UI"/>
      <w:sz w:val="18"/>
      <w:szCs w:val="18"/>
    </w:rPr>
  </w:style>
  <w:style w:type="table" w:styleId="Tabela-Siatka">
    <w:name w:val="Table Grid"/>
    <w:basedOn w:val="Standardowy"/>
    <w:rsid w:val="00870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BB5655"/>
    <w:rPr>
      <w:rFonts w:ascii="Calibri Light" w:hAnsi="Calibri Light"/>
      <w:b/>
      <w:sz w:val="24"/>
      <w:szCs w:val="32"/>
    </w:rPr>
  </w:style>
  <w:style w:type="paragraph" w:styleId="Nagwekspisutreci">
    <w:name w:val="TOC Heading"/>
    <w:basedOn w:val="Nagwek1"/>
    <w:next w:val="Normalny"/>
    <w:uiPriority w:val="39"/>
    <w:unhideWhenUsed/>
    <w:qFormat/>
    <w:rsid w:val="003B3694"/>
    <w:pPr>
      <w:spacing w:line="259" w:lineRule="auto"/>
      <w:outlineLvl w:val="9"/>
    </w:pPr>
  </w:style>
  <w:style w:type="character" w:styleId="Pogrubienie">
    <w:name w:val="Strong"/>
    <w:basedOn w:val="Domylnaczcionkaakapitu"/>
    <w:qFormat/>
    <w:rsid w:val="00110FC7"/>
    <w:rPr>
      <w:b/>
      <w:bCs/>
      <w:bdr w:val="single" w:sz="12" w:space="0" w:color="auto" w:shadow="1"/>
      <w:shd w:val="pct30" w:color="auto" w:fill="FFFFFF" w:themeFill="background1"/>
    </w:rPr>
  </w:style>
  <w:style w:type="paragraph" w:styleId="Spistreci1">
    <w:name w:val="toc 1"/>
    <w:basedOn w:val="Normalny"/>
    <w:next w:val="Normalny"/>
    <w:autoRedefine/>
    <w:uiPriority w:val="39"/>
    <w:rsid w:val="000260AC"/>
    <w:pPr>
      <w:tabs>
        <w:tab w:val="left" w:pos="1760"/>
        <w:tab w:val="right" w:leader="dot" w:pos="9060"/>
      </w:tabs>
      <w:spacing w:after="100" w:line="360" w:lineRule="auto"/>
    </w:pPr>
  </w:style>
  <w:style w:type="paragraph" w:styleId="Podtytu">
    <w:name w:val="Subtitle"/>
    <w:basedOn w:val="Normalny"/>
    <w:next w:val="Normalny"/>
    <w:link w:val="PodtytuZnak"/>
    <w:qFormat/>
    <w:rsid w:val="00AC6E08"/>
    <w:pPr>
      <w:numPr>
        <w:ilvl w:val="1"/>
      </w:numPr>
      <w:spacing w:after="160"/>
    </w:pPr>
    <w:rPr>
      <w:rFonts w:ascii="Calibri" w:hAnsi="Calibri"/>
      <w:color w:val="5A5A5A"/>
      <w:spacing w:val="15"/>
      <w:sz w:val="22"/>
      <w:szCs w:val="22"/>
    </w:rPr>
  </w:style>
  <w:style w:type="character" w:customStyle="1" w:styleId="PodtytuZnak">
    <w:name w:val="Podtytuł Znak"/>
    <w:basedOn w:val="Domylnaczcionkaakapitu"/>
    <w:link w:val="Podtytu"/>
    <w:rsid w:val="00AC6E08"/>
    <w:rPr>
      <w:rFonts w:ascii="Calibri" w:eastAsia="Times New Roman" w:hAnsi="Calibri" w:cs="Times New Roman"/>
      <w:color w:val="5A5A5A"/>
      <w:spacing w:val="15"/>
      <w:sz w:val="22"/>
      <w:szCs w:val="22"/>
    </w:rPr>
  </w:style>
  <w:style w:type="character" w:styleId="Odwoaniedokomentarza">
    <w:name w:val="annotation reference"/>
    <w:basedOn w:val="Domylnaczcionkaakapitu"/>
    <w:unhideWhenUsed/>
    <w:rsid w:val="00DB3FDA"/>
    <w:rPr>
      <w:sz w:val="18"/>
      <w:szCs w:val="18"/>
    </w:rPr>
  </w:style>
  <w:style w:type="paragraph" w:styleId="Tekstkomentarza">
    <w:name w:val="annotation text"/>
    <w:basedOn w:val="Normalny"/>
    <w:link w:val="TekstkomentarzaZnak"/>
    <w:unhideWhenUsed/>
    <w:rsid w:val="00DB3FDA"/>
    <w:pPr>
      <w:spacing w:after="200"/>
    </w:pPr>
    <w:rPr>
      <w:rFonts w:ascii="Calibri" w:hAnsi="Calibri"/>
    </w:rPr>
  </w:style>
  <w:style w:type="character" w:customStyle="1" w:styleId="TekstkomentarzaZnak">
    <w:name w:val="Tekst komentarza Znak"/>
    <w:basedOn w:val="Domylnaczcionkaakapitu"/>
    <w:link w:val="Tekstkomentarza"/>
    <w:rsid w:val="00DB3FDA"/>
    <w:rPr>
      <w:rFonts w:ascii="Calibri" w:hAnsi="Calibri"/>
      <w:sz w:val="24"/>
      <w:szCs w:val="24"/>
    </w:rPr>
  </w:style>
  <w:style w:type="paragraph" w:styleId="Tekstprzypisudolnego">
    <w:name w:val="footnote text"/>
    <w:basedOn w:val="Normalny"/>
    <w:link w:val="TekstprzypisudolnegoZnak"/>
    <w:rsid w:val="008933BD"/>
    <w:rPr>
      <w:sz w:val="20"/>
      <w:szCs w:val="20"/>
    </w:rPr>
  </w:style>
  <w:style w:type="character" w:customStyle="1" w:styleId="TekstprzypisudolnegoZnak">
    <w:name w:val="Tekst przypisu dolnego Znak"/>
    <w:basedOn w:val="Domylnaczcionkaakapitu"/>
    <w:link w:val="Tekstprzypisudolnego"/>
    <w:rsid w:val="008933BD"/>
    <w:rPr>
      <w:rFonts w:ascii="Arial" w:hAnsi="Arial"/>
    </w:rPr>
  </w:style>
  <w:style w:type="character" w:styleId="Odwoanieprzypisudolnego">
    <w:name w:val="footnote reference"/>
    <w:basedOn w:val="Domylnaczcionkaakapitu"/>
    <w:rsid w:val="008933BD"/>
    <w:rPr>
      <w:vertAlign w:val="superscript"/>
    </w:rPr>
  </w:style>
  <w:style w:type="numbering" w:customStyle="1" w:styleId="StylStylPunktowane11ptPogrubienieKonspektynumerowaneTim1">
    <w:name w:val="Styl Styl Punktowane 11 pt Pogrubienie + Konspekty numerowane Tim...1"/>
    <w:rsid w:val="00882EA2"/>
    <w:pPr>
      <w:numPr>
        <w:numId w:val="1"/>
      </w:numPr>
    </w:pPr>
  </w:style>
  <w:style w:type="character" w:customStyle="1" w:styleId="TekstpodstawowyZnak1">
    <w:name w:val="Tekst podstawowy Znak1"/>
    <w:aliases w:val="(F2) Znak,ändrad Znak,LOAN Znak,body text Znak,Znak2 Znak,b Znak,Body Znak"/>
    <w:link w:val="Tekstpodstawowy"/>
    <w:uiPriority w:val="99"/>
    <w:locked/>
    <w:rsid w:val="00984FC3"/>
    <w:rPr>
      <w:sz w:val="24"/>
      <w:szCs w:val="24"/>
      <w:lang w:val="x-none"/>
    </w:rPr>
  </w:style>
  <w:style w:type="paragraph" w:styleId="Tekstpodstawowy">
    <w:name w:val="Body Text"/>
    <w:aliases w:val="(F2),ändrad,LOAN,body text,Znak2,b,Body"/>
    <w:basedOn w:val="Normalny"/>
    <w:link w:val="TekstpodstawowyZnak1"/>
    <w:unhideWhenUsed/>
    <w:rsid w:val="00984FC3"/>
    <w:pPr>
      <w:jc w:val="both"/>
    </w:pPr>
    <w:rPr>
      <w:rFonts w:ascii="Times New Roman" w:hAnsi="Times New Roman"/>
      <w:lang w:val="x-none" w:eastAsia="x-none"/>
    </w:rPr>
  </w:style>
  <w:style w:type="character" w:customStyle="1" w:styleId="TekstpodstawowyZnak">
    <w:name w:val="Tekst podstawowy Znak"/>
    <w:basedOn w:val="Domylnaczcionkaakapitu"/>
    <w:rsid w:val="00984FC3"/>
    <w:rPr>
      <w:rFonts w:ascii="Arial" w:hAnsi="Arial"/>
      <w:sz w:val="24"/>
      <w:szCs w:val="24"/>
    </w:rPr>
  </w:style>
  <w:style w:type="character" w:customStyle="1" w:styleId="BezodstpwZnak">
    <w:name w:val="Bez odstępów Znak"/>
    <w:link w:val="Bezodstpw"/>
    <w:uiPriority w:val="1"/>
    <w:locked/>
    <w:rsid w:val="00984FC3"/>
    <w:rPr>
      <w:rFonts w:ascii="Calibri" w:hAnsi="Calibri"/>
      <w:lang w:val="pl-PL" w:eastAsia="pl-PL" w:bidi="ar-SA"/>
    </w:rPr>
  </w:style>
  <w:style w:type="paragraph" w:styleId="Bezodstpw">
    <w:name w:val="No Spacing"/>
    <w:link w:val="BezodstpwZnak"/>
    <w:qFormat/>
    <w:rsid w:val="00984FC3"/>
    <w:rPr>
      <w:rFonts w:ascii="Calibri" w:hAnsi="Calibri"/>
    </w:rPr>
  </w:style>
  <w:style w:type="character" w:customStyle="1" w:styleId="DefaultChar">
    <w:name w:val="Default Char"/>
    <w:locked/>
    <w:rsid w:val="007D647A"/>
    <w:rPr>
      <w:color w:val="000000"/>
      <w:sz w:val="24"/>
      <w:szCs w:val="24"/>
    </w:rPr>
  </w:style>
  <w:style w:type="paragraph" w:styleId="Tekstpodstawowywcity">
    <w:name w:val="Body Text Indent"/>
    <w:basedOn w:val="Normalny"/>
    <w:link w:val="TekstpodstawowywcityZnak"/>
    <w:rsid w:val="007D647A"/>
    <w:pPr>
      <w:spacing w:after="120"/>
      <w:ind w:left="283"/>
    </w:pPr>
  </w:style>
  <w:style w:type="character" w:customStyle="1" w:styleId="TekstpodstawowywcityZnak">
    <w:name w:val="Tekst podstawowy wcięty Znak"/>
    <w:basedOn w:val="Domylnaczcionkaakapitu"/>
    <w:link w:val="Tekstpodstawowywcity"/>
    <w:rsid w:val="007D647A"/>
    <w:rPr>
      <w:rFonts w:ascii="Arial" w:hAnsi="Arial"/>
      <w:sz w:val="24"/>
      <w:szCs w:val="24"/>
    </w:rPr>
  </w:style>
  <w:style w:type="paragraph" w:styleId="Tekstpodstawowy2">
    <w:name w:val="Body Text 2"/>
    <w:basedOn w:val="Normalny"/>
    <w:link w:val="Tekstpodstawowy2Znak"/>
    <w:unhideWhenUsed/>
    <w:rsid w:val="007D647A"/>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7D647A"/>
    <w:rPr>
      <w:sz w:val="24"/>
      <w:szCs w:val="24"/>
    </w:rPr>
  </w:style>
  <w:style w:type="paragraph" w:customStyle="1" w:styleId="TableContents">
    <w:name w:val="Table Contents"/>
    <w:basedOn w:val="Normalny"/>
    <w:rsid w:val="00D267C3"/>
    <w:pPr>
      <w:widowControl w:val="0"/>
      <w:suppressLineNumbers/>
      <w:suppressAutoHyphens/>
    </w:pPr>
    <w:rPr>
      <w:rFonts w:ascii="Times New Roman" w:eastAsia="SimSun" w:hAnsi="Times New Roman" w:cs="Mangal"/>
      <w:kern w:val="1"/>
      <w:lang w:eastAsia="hi-IN" w:bidi="hi-IN"/>
    </w:rPr>
  </w:style>
  <w:style w:type="paragraph" w:styleId="Tematkomentarza">
    <w:name w:val="annotation subject"/>
    <w:basedOn w:val="Tekstkomentarza"/>
    <w:next w:val="Tekstkomentarza"/>
    <w:link w:val="TematkomentarzaZnak"/>
    <w:rsid w:val="00D64E74"/>
    <w:pPr>
      <w:spacing w:after="0"/>
    </w:pPr>
    <w:rPr>
      <w:rFonts w:ascii="Arial" w:hAnsi="Arial"/>
      <w:b/>
      <w:bCs/>
      <w:sz w:val="20"/>
      <w:szCs w:val="20"/>
    </w:rPr>
  </w:style>
  <w:style w:type="character" w:customStyle="1" w:styleId="TematkomentarzaZnak">
    <w:name w:val="Temat komentarza Znak"/>
    <w:basedOn w:val="TekstkomentarzaZnak"/>
    <w:link w:val="Tematkomentarza"/>
    <w:rsid w:val="00D64E74"/>
    <w:rPr>
      <w:rFonts w:ascii="Arial" w:hAnsi="Arial"/>
      <w:b/>
      <w:bCs/>
      <w:sz w:val="24"/>
      <w:szCs w:val="24"/>
    </w:rPr>
  </w:style>
  <w:style w:type="numbering" w:customStyle="1" w:styleId="Bezlisty1">
    <w:name w:val="Bez listy1"/>
    <w:next w:val="Bezlisty"/>
    <w:uiPriority w:val="99"/>
    <w:semiHidden/>
    <w:unhideWhenUsed/>
    <w:rsid w:val="00CB1804"/>
  </w:style>
  <w:style w:type="numbering" w:customStyle="1" w:styleId="Bezlisty11">
    <w:name w:val="Bez listy11"/>
    <w:next w:val="Bezlisty"/>
    <w:uiPriority w:val="99"/>
    <w:semiHidden/>
    <w:unhideWhenUsed/>
    <w:rsid w:val="00CB1804"/>
  </w:style>
  <w:style w:type="character" w:customStyle="1" w:styleId="NagwekZnak">
    <w:name w:val="Nagłówek Znak"/>
    <w:basedOn w:val="Domylnaczcionkaakapitu"/>
    <w:link w:val="Nagwek"/>
    <w:rsid w:val="00CB1804"/>
    <w:rPr>
      <w:rFonts w:ascii="Arial" w:hAnsi="Arial"/>
      <w:sz w:val="24"/>
      <w:szCs w:val="24"/>
    </w:rPr>
  </w:style>
  <w:style w:type="numbering" w:customStyle="1" w:styleId="StylStylPunktowane11ptPogrubienieKonspektynumerowaneTim11">
    <w:name w:val="Styl Styl Punktowane 11 pt Pogrubienie + Konspekty numerowane Tim...11"/>
    <w:rsid w:val="00CB1804"/>
  </w:style>
  <w:style w:type="character" w:customStyle="1" w:styleId="h1">
    <w:name w:val="h1"/>
    <w:basedOn w:val="Domylnaczcionkaakapitu"/>
    <w:rsid w:val="002D66C8"/>
  </w:style>
  <w:style w:type="character" w:customStyle="1" w:styleId="Nagwek2Znak">
    <w:name w:val="Nagłówek 2 Znak"/>
    <w:basedOn w:val="Domylnaczcionkaakapitu"/>
    <w:link w:val="Nagwek2"/>
    <w:rsid w:val="00BB5655"/>
    <w:rPr>
      <w:rFonts w:asciiTheme="minorHAnsi" w:eastAsia="MS Mincho" w:hAnsiTheme="minorHAnsi"/>
      <w:b/>
      <w:bCs/>
      <w:iCs/>
      <w:sz w:val="24"/>
      <w:szCs w:val="28"/>
      <w:lang w:eastAsia="x-none"/>
    </w:rPr>
  </w:style>
  <w:style w:type="character" w:customStyle="1" w:styleId="Nagwek3Znak">
    <w:name w:val="Nagłówek 3 Znak"/>
    <w:basedOn w:val="Domylnaczcionkaakapitu"/>
    <w:link w:val="Nagwek3"/>
    <w:rsid w:val="004F3893"/>
    <w:rPr>
      <w:rFonts w:asciiTheme="minorHAnsi" w:eastAsia="MS Mincho" w:hAnsiTheme="minorHAnsi"/>
      <w:b/>
      <w:bCs/>
      <w:sz w:val="22"/>
      <w:szCs w:val="26"/>
      <w:lang w:eastAsia="x-none"/>
    </w:rPr>
  </w:style>
  <w:style w:type="character" w:customStyle="1" w:styleId="Nagwek4Znak">
    <w:name w:val="Nagłówek 4 Znak"/>
    <w:basedOn w:val="Domylnaczcionkaakapitu"/>
    <w:link w:val="Nagwek4"/>
    <w:rsid w:val="006D39A0"/>
    <w:rPr>
      <w:rFonts w:ascii="Calibri" w:eastAsia="MS Mincho" w:hAnsi="Calibri"/>
      <w:bCs/>
      <w:sz w:val="22"/>
      <w:szCs w:val="28"/>
      <w:lang w:eastAsia="x-none"/>
    </w:rPr>
  </w:style>
  <w:style w:type="character" w:customStyle="1" w:styleId="Nagwek5Znak">
    <w:name w:val="Nagłówek 5 Znak"/>
    <w:basedOn w:val="Domylnaczcionkaakapitu"/>
    <w:link w:val="Nagwek5"/>
    <w:rsid w:val="00357A23"/>
    <w:rPr>
      <w:rFonts w:eastAsia="MS Mincho"/>
      <w:b/>
      <w:bCs/>
      <w:i/>
      <w:iCs/>
      <w:sz w:val="26"/>
      <w:szCs w:val="26"/>
      <w:lang w:eastAsia="x-none"/>
    </w:rPr>
  </w:style>
  <w:style w:type="paragraph" w:customStyle="1" w:styleId="Nagwek61">
    <w:name w:val="Nagłówek 61"/>
    <w:basedOn w:val="Normalny"/>
    <w:next w:val="Normalny"/>
    <w:uiPriority w:val="9"/>
    <w:unhideWhenUsed/>
    <w:qFormat/>
    <w:rsid w:val="00357A23"/>
    <w:pPr>
      <w:keepNext/>
      <w:keepLines/>
      <w:spacing w:before="200"/>
      <w:outlineLvl w:val="5"/>
    </w:pPr>
    <w:rPr>
      <w:rFonts w:ascii="Cambria" w:hAnsi="Cambria"/>
      <w:i/>
      <w:iCs/>
      <w:color w:val="243F60"/>
    </w:rPr>
  </w:style>
  <w:style w:type="character" w:customStyle="1" w:styleId="Nagwek7Znak">
    <w:name w:val="Nagłówek 7 Znak"/>
    <w:basedOn w:val="Domylnaczcionkaakapitu"/>
    <w:link w:val="Nagwek7"/>
    <w:rsid w:val="00357A23"/>
    <w:rPr>
      <w:rFonts w:ascii="Tahoma" w:eastAsia="MS Mincho" w:hAnsi="Tahoma"/>
      <w:b/>
      <w:bCs/>
      <w:lang w:eastAsia="x-none"/>
    </w:rPr>
  </w:style>
  <w:style w:type="character" w:customStyle="1" w:styleId="Nagwek8Znak">
    <w:name w:val="Nagłówek 8 Znak"/>
    <w:basedOn w:val="Domylnaczcionkaakapitu"/>
    <w:link w:val="Nagwek8"/>
    <w:rsid w:val="00357A23"/>
    <w:rPr>
      <w:rFonts w:eastAsia="MS Mincho"/>
      <w:i/>
      <w:iCs/>
      <w:lang w:eastAsia="x-none"/>
    </w:rPr>
  </w:style>
  <w:style w:type="character" w:customStyle="1" w:styleId="Nagwek9Znak">
    <w:name w:val="Nagłówek 9 Znak"/>
    <w:basedOn w:val="Domylnaczcionkaakapitu"/>
    <w:link w:val="Nagwek9"/>
    <w:rsid w:val="00357A23"/>
    <w:rPr>
      <w:rFonts w:ascii="Cambria" w:eastAsia="MS Mincho" w:hAnsi="Cambria"/>
      <w:lang w:val="x-none" w:eastAsia="x-none"/>
    </w:rPr>
  </w:style>
  <w:style w:type="numbering" w:customStyle="1" w:styleId="Bezlisty2">
    <w:name w:val="Bez listy2"/>
    <w:next w:val="Bezlisty"/>
    <w:uiPriority w:val="99"/>
    <w:semiHidden/>
    <w:unhideWhenUsed/>
    <w:rsid w:val="00357A23"/>
  </w:style>
  <w:style w:type="paragraph" w:customStyle="1" w:styleId="pkt">
    <w:name w:val="pkt"/>
    <w:basedOn w:val="Normalny"/>
    <w:link w:val="pktZnak"/>
    <w:rsid w:val="00357A23"/>
    <w:pPr>
      <w:spacing w:before="60" w:after="60"/>
      <w:ind w:left="851" w:hanging="295"/>
      <w:jc w:val="both"/>
    </w:pPr>
    <w:rPr>
      <w:rFonts w:ascii="Times New Roman" w:eastAsia="MS Mincho" w:hAnsi="Times New Roman"/>
      <w:sz w:val="20"/>
      <w:szCs w:val="20"/>
      <w:lang w:eastAsia="x-none"/>
    </w:rPr>
  </w:style>
  <w:style w:type="character" w:customStyle="1" w:styleId="pktZnak">
    <w:name w:val="pkt Znak"/>
    <w:link w:val="pkt"/>
    <w:rsid w:val="00357A23"/>
    <w:rPr>
      <w:rFonts w:eastAsia="MS Mincho"/>
      <w:lang w:eastAsia="x-none"/>
    </w:rPr>
  </w:style>
  <w:style w:type="paragraph" w:customStyle="1" w:styleId="pkt1">
    <w:name w:val="pkt1"/>
    <w:basedOn w:val="pkt"/>
    <w:rsid w:val="00357A23"/>
    <w:pPr>
      <w:ind w:left="850" w:hanging="425"/>
    </w:pPr>
  </w:style>
  <w:style w:type="paragraph" w:styleId="Tytu">
    <w:name w:val="Title"/>
    <w:basedOn w:val="Normalny"/>
    <w:link w:val="TytuZnak"/>
    <w:qFormat/>
    <w:rsid w:val="00357A23"/>
    <w:pPr>
      <w:jc w:val="center"/>
    </w:pPr>
    <w:rPr>
      <w:rFonts w:eastAsia="MS Mincho"/>
      <w:b/>
      <w:bCs/>
      <w:sz w:val="20"/>
      <w:szCs w:val="20"/>
      <w:lang w:eastAsia="x-none"/>
    </w:rPr>
  </w:style>
  <w:style w:type="character" w:customStyle="1" w:styleId="TytuZnak">
    <w:name w:val="Tytuł Znak"/>
    <w:basedOn w:val="Domylnaczcionkaakapitu"/>
    <w:link w:val="Tytu"/>
    <w:rsid w:val="00357A23"/>
    <w:rPr>
      <w:rFonts w:ascii="Arial" w:eastAsia="MS Mincho" w:hAnsi="Arial"/>
      <w:b/>
      <w:bCs/>
      <w:lang w:eastAsia="x-none"/>
    </w:rPr>
  </w:style>
  <w:style w:type="character" w:customStyle="1" w:styleId="WW8Num2z0">
    <w:name w:val="WW8Num2z0"/>
    <w:rsid w:val="00357A23"/>
    <w:rPr>
      <w:rFonts w:ascii="Times New Roman" w:hAnsi="Times New Roman"/>
    </w:rPr>
  </w:style>
  <w:style w:type="paragraph" w:styleId="Tekstpodstawowy3">
    <w:name w:val="Body Text 3"/>
    <w:basedOn w:val="Normalny"/>
    <w:link w:val="Tekstpodstawowy3Znak"/>
    <w:rsid w:val="00357A23"/>
    <w:pPr>
      <w:spacing w:after="120"/>
    </w:pPr>
    <w:rPr>
      <w:rFonts w:ascii="Times New Roman" w:eastAsia="MS Mincho" w:hAnsi="Times New Roman"/>
      <w:sz w:val="16"/>
      <w:szCs w:val="16"/>
      <w:lang w:eastAsia="x-none"/>
    </w:rPr>
  </w:style>
  <w:style w:type="character" w:customStyle="1" w:styleId="Tekstpodstawowy3Znak">
    <w:name w:val="Tekst podstawowy 3 Znak"/>
    <w:basedOn w:val="Domylnaczcionkaakapitu"/>
    <w:link w:val="Tekstpodstawowy3"/>
    <w:rsid w:val="00357A23"/>
    <w:rPr>
      <w:rFonts w:eastAsia="MS Mincho"/>
      <w:sz w:val="16"/>
      <w:szCs w:val="16"/>
      <w:lang w:eastAsia="x-none"/>
    </w:rPr>
  </w:style>
  <w:style w:type="paragraph" w:styleId="NormalnyWeb">
    <w:name w:val="Normal (Web)"/>
    <w:basedOn w:val="Normalny"/>
    <w:rsid w:val="00357A23"/>
    <w:pPr>
      <w:spacing w:before="100" w:beforeAutospacing="1" w:after="100" w:afterAutospacing="1"/>
      <w:jc w:val="both"/>
    </w:pPr>
    <w:rPr>
      <w:rFonts w:ascii="Times New Roman" w:eastAsia="MS Mincho" w:hAnsi="Times New Roman"/>
      <w:sz w:val="20"/>
      <w:szCs w:val="20"/>
    </w:rPr>
  </w:style>
  <w:style w:type="paragraph" w:customStyle="1" w:styleId="Tekstpodstawowywcity1">
    <w:name w:val="Tekst podstawowy wcięty1"/>
    <w:basedOn w:val="Normalny"/>
    <w:link w:val="BodyTextIndentChar"/>
    <w:rsid w:val="00357A23"/>
    <w:pPr>
      <w:spacing w:after="120"/>
      <w:ind w:left="283"/>
    </w:pPr>
    <w:rPr>
      <w:rFonts w:ascii="Times New Roman" w:eastAsia="MS Mincho" w:hAnsi="Times New Roman"/>
      <w:sz w:val="20"/>
      <w:szCs w:val="20"/>
      <w:lang w:eastAsia="x-none"/>
    </w:rPr>
  </w:style>
  <w:style w:type="character" w:customStyle="1" w:styleId="BodyTextIndentChar">
    <w:name w:val="Body Text Indent Char"/>
    <w:link w:val="Tekstpodstawowywcity1"/>
    <w:rsid w:val="00357A23"/>
    <w:rPr>
      <w:rFonts w:eastAsia="MS Mincho"/>
      <w:lang w:eastAsia="x-none"/>
    </w:rPr>
  </w:style>
  <w:style w:type="paragraph" w:styleId="Tekstpodstawowywcity2">
    <w:name w:val="Body Text Indent 2"/>
    <w:basedOn w:val="Normalny"/>
    <w:link w:val="Tekstpodstawowywcity2Znak"/>
    <w:rsid w:val="00357A23"/>
    <w:pPr>
      <w:spacing w:after="120" w:line="480" w:lineRule="auto"/>
      <w:ind w:left="283"/>
    </w:pPr>
    <w:rPr>
      <w:rFonts w:ascii="Times New Roman" w:eastAsia="MS Mincho" w:hAnsi="Times New Roman"/>
      <w:sz w:val="20"/>
      <w:szCs w:val="20"/>
      <w:lang w:eastAsia="x-none"/>
    </w:rPr>
  </w:style>
  <w:style w:type="character" w:customStyle="1" w:styleId="Tekstpodstawowywcity2Znak">
    <w:name w:val="Tekst podstawowy wcięty 2 Znak"/>
    <w:basedOn w:val="Domylnaczcionkaakapitu"/>
    <w:link w:val="Tekstpodstawowywcity2"/>
    <w:rsid w:val="00357A23"/>
    <w:rPr>
      <w:rFonts w:eastAsia="MS Mincho"/>
      <w:lang w:eastAsia="x-none"/>
    </w:rPr>
  </w:style>
  <w:style w:type="paragraph" w:styleId="Zwykytekst">
    <w:name w:val="Plain Text"/>
    <w:basedOn w:val="Normalny"/>
    <w:link w:val="ZwykytekstZnak"/>
    <w:rsid w:val="00357A23"/>
    <w:rPr>
      <w:rFonts w:ascii="Courier New" w:eastAsia="MS Mincho" w:hAnsi="Courier New"/>
      <w:sz w:val="20"/>
      <w:szCs w:val="20"/>
      <w:lang w:eastAsia="x-none"/>
    </w:rPr>
  </w:style>
  <w:style w:type="character" w:customStyle="1" w:styleId="ZwykytekstZnak">
    <w:name w:val="Zwykły tekst Znak"/>
    <w:basedOn w:val="Domylnaczcionkaakapitu"/>
    <w:link w:val="Zwykytekst"/>
    <w:rsid w:val="00357A23"/>
    <w:rPr>
      <w:rFonts w:ascii="Courier New" w:eastAsia="MS Mincho" w:hAnsi="Courier New"/>
      <w:lang w:eastAsia="x-none"/>
    </w:rPr>
  </w:style>
  <w:style w:type="paragraph" w:customStyle="1" w:styleId="wypunkt">
    <w:name w:val="wypunkt"/>
    <w:basedOn w:val="Normalny"/>
    <w:rsid w:val="00357A23"/>
    <w:pPr>
      <w:numPr>
        <w:numId w:val="8"/>
      </w:numPr>
      <w:tabs>
        <w:tab w:val="left" w:pos="0"/>
      </w:tabs>
      <w:spacing w:line="360" w:lineRule="auto"/>
      <w:jc w:val="both"/>
    </w:pPr>
    <w:rPr>
      <w:rFonts w:ascii="Times New Roman" w:eastAsia="MS Mincho" w:hAnsi="Times New Roman"/>
    </w:rPr>
  </w:style>
  <w:style w:type="paragraph" w:customStyle="1" w:styleId="ust">
    <w:name w:val="ust"/>
    <w:rsid w:val="00357A23"/>
    <w:pPr>
      <w:spacing w:before="60" w:after="60"/>
      <w:ind w:left="426" w:hanging="284"/>
      <w:jc w:val="both"/>
    </w:pPr>
    <w:rPr>
      <w:rFonts w:eastAsia="MS Mincho"/>
      <w:sz w:val="24"/>
      <w:szCs w:val="24"/>
    </w:rPr>
  </w:style>
  <w:style w:type="character" w:styleId="Numerstrony">
    <w:name w:val="page number"/>
    <w:rsid w:val="00357A23"/>
    <w:rPr>
      <w:rFonts w:cs="Times New Roman"/>
    </w:rPr>
  </w:style>
  <w:style w:type="paragraph" w:customStyle="1" w:styleId="ustp">
    <w:name w:val="ustęp"/>
    <w:basedOn w:val="Normalny"/>
    <w:rsid w:val="00357A23"/>
    <w:pPr>
      <w:tabs>
        <w:tab w:val="left" w:pos="1080"/>
      </w:tabs>
      <w:spacing w:after="120" w:line="312" w:lineRule="auto"/>
      <w:jc w:val="both"/>
    </w:pPr>
    <w:rPr>
      <w:rFonts w:ascii="Times New Roman" w:eastAsia="MS Mincho" w:hAnsi="Times New Roman"/>
      <w:sz w:val="26"/>
      <w:szCs w:val="26"/>
    </w:rPr>
  </w:style>
  <w:style w:type="paragraph" w:customStyle="1" w:styleId="tx">
    <w:name w:val="tx"/>
    <w:basedOn w:val="Normalny"/>
    <w:rsid w:val="00357A23"/>
    <w:pPr>
      <w:spacing w:before="100" w:beforeAutospacing="1" w:after="100" w:afterAutospacing="1"/>
    </w:pPr>
    <w:rPr>
      <w:rFonts w:ascii="Times New Roman" w:eastAsia="MS Mincho" w:hAnsi="Times New Roman"/>
      <w:b/>
      <w:bCs/>
      <w:lang w:val="en-US" w:eastAsia="en-US"/>
    </w:rPr>
  </w:style>
  <w:style w:type="paragraph" w:styleId="Podpis">
    <w:name w:val="Signature"/>
    <w:basedOn w:val="Normalny"/>
    <w:next w:val="Normalny"/>
    <w:link w:val="PodpisZnak"/>
    <w:rsid w:val="00357A23"/>
    <w:pPr>
      <w:jc w:val="right"/>
    </w:pPr>
    <w:rPr>
      <w:rFonts w:ascii="Times New Roman" w:eastAsia="MS Mincho" w:hAnsi="Times New Roman"/>
      <w:b/>
      <w:bCs/>
      <w:i/>
      <w:iCs/>
      <w:sz w:val="20"/>
      <w:szCs w:val="20"/>
      <w:lang w:eastAsia="x-none"/>
    </w:rPr>
  </w:style>
  <w:style w:type="character" w:customStyle="1" w:styleId="PodpisZnak">
    <w:name w:val="Podpis Znak"/>
    <w:basedOn w:val="Domylnaczcionkaakapitu"/>
    <w:link w:val="Podpis"/>
    <w:rsid w:val="00357A23"/>
    <w:rPr>
      <w:rFonts w:eastAsia="MS Mincho"/>
      <w:b/>
      <w:bCs/>
      <w:i/>
      <w:iCs/>
      <w:lang w:eastAsia="x-none"/>
    </w:rPr>
  </w:style>
  <w:style w:type="paragraph" w:customStyle="1" w:styleId="ust1art">
    <w:name w:val="ust1 art"/>
    <w:rsid w:val="00357A23"/>
    <w:pPr>
      <w:overflowPunct w:val="0"/>
      <w:autoSpaceDE w:val="0"/>
      <w:autoSpaceDN w:val="0"/>
      <w:adjustRightInd w:val="0"/>
      <w:spacing w:before="60" w:after="60"/>
      <w:ind w:left="1843" w:hanging="255"/>
      <w:jc w:val="both"/>
      <w:textAlignment w:val="baseline"/>
    </w:pPr>
    <w:rPr>
      <w:rFonts w:eastAsia="MS Mincho"/>
      <w:sz w:val="24"/>
      <w:szCs w:val="24"/>
    </w:rPr>
  </w:style>
  <w:style w:type="paragraph" w:styleId="Tekstpodstawowywcity3">
    <w:name w:val="Body Text Indent 3"/>
    <w:basedOn w:val="Normalny"/>
    <w:link w:val="Tekstpodstawowywcity3Znak"/>
    <w:rsid w:val="00357A23"/>
    <w:pPr>
      <w:spacing w:after="120"/>
      <w:ind w:left="283"/>
    </w:pPr>
    <w:rPr>
      <w:rFonts w:ascii="Times New Roman" w:eastAsia="MS Mincho" w:hAnsi="Times New Roman"/>
      <w:sz w:val="16"/>
      <w:szCs w:val="16"/>
      <w:lang w:eastAsia="x-none"/>
    </w:rPr>
  </w:style>
  <w:style w:type="character" w:customStyle="1" w:styleId="Tekstpodstawowywcity3Znak">
    <w:name w:val="Tekst podstawowy wcięty 3 Znak"/>
    <w:basedOn w:val="Domylnaczcionkaakapitu"/>
    <w:link w:val="Tekstpodstawowywcity3"/>
    <w:rsid w:val="00357A23"/>
    <w:rPr>
      <w:rFonts w:eastAsia="MS Mincho"/>
      <w:sz w:val="16"/>
      <w:szCs w:val="16"/>
      <w:lang w:eastAsia="x-none"/>
    </w:rPr>
  </w:style>
  <w:style w:type="paragraph" w:customStyle="1" w:styleId="CharZnakCharZnakCharZnakCharZnakZnakZnakZnak">
    <w:name w:val="Char Znak Char Znak Char Znak Char Znak Znak Znak Znak"/>
    <w:basedOn w:val="Normalny"/>
    <w:rsid w:val="00357A23"/>
    <w:rPr>
      <w:rFonts w:ascii="Times New Roman" w:eastAsia="MS Mincho" w:hAnsi="Times New Roman"/>
    </w:rPr>
  </w:style>
  <w:style w:type="paragraph" w:styleId="Lista">
    <w:name w:val="List"/>
    <w:basedOn w:val="Normalny"/>
    <w:rsid w:val="00357A23"/>
    <w:pPr>
      <w:ind w:left="283" w:hanging="283"/>
    </w:pPr>
    <w:rPr>
      <w:rFonts w:ascii="Times New Roman" w:eastAsia="MS Mincho" w:hAnsi="Times New Roman"/>
    </w:rPr>
  </w:style>
  <w:style w:type="paragraph" w:styleId="Lista2">
    <w:name w:val="List 2"/>
    <w:basedOn w:val="Normalny"/>
    <w:rsid w:val="00357A23"/>
    <w:pPr>
      <w:ind w:left="566" w:hanging="283"/>
    </w:pPr>
    <w:rPr>
      <w:rFonts w:ascii="Times New Roman" w:eastAsia="MS Mincho" w:hAnsi="Times New Roman"/>
    </w:rPr>
  </w:style>
  <w:style w:type="paragraph" w:styleId="Listapunktowana">
    <w:name w:val="List Bullet"/>
    <w:basedOn w:val="Normalny"/>
    <w:autoRedefine/>
    <w:rsid w:val="00357A23"/>
    <w:pPr>
      <w:numPr>
        <w:numId w:val="5"/>
      </w:numPr>
      <w:ind w:left="360"/>
    </w:pPr>
    <w:rPr>
      <w:rFonts w:ascii="Times New Roman" w:eastAsia="MS Mincho" w:hAnsi="Times New Roman"/>
    </w:rPr>
  </w:style>
  <w:style w:type="paragraph" w:styleId="Listapunktowana2">
    <w:name w:val="List Bullet 2"/>
    <w:basedOn w:val="Normalny"/>
    <w:autoRedefine/>
    <w:rsid w:val="00357A23"/>
    <w:pPr>
      <w:numPr>
        <w:numId w:val="6"/>
      </w:numPr>
      <w:tabs>
        <w:tab w:val="clear" w:pos="360"/>
        <w:tab w:val="num" w:pos="643"/>
      </w:tabs>
      <w:ind w:left="643"/>
    </w:pPr>
    <w:rPr>
      <w:rFonts w:ascii="Times New Roman" w:eastAsia="MS Mincho" w:hAnsi="Times New Roman"/>
    </w:rPr>
  </w:style>
  <w:style w:type="paragraph" w:styleId="Listapunktowana3">
    <w:name w:val="List Bullet 3"/>
    <w:basedOn w:val="Normalny"/>
    <w:autoRedefine/>
    <w:rsid w:val="00357A23"/>
    <w:pPr>
      <w:numPr>
        <w:numId w:val="7"/>
      </w:numPr>
      <w:tabs>
        <w:tab w:val="num" w:pos="926"/>
      </w:tabs>
      <w:ind w:left="926"/>
    </w:pPr>
    <w:rPr>
      <w:rFonts w:ascii="Times New Roman" w:eastAsia="MS Mincho" w:hAnsi="Times New Roman"/>
    </w:rPr>
  </w:style>
  <w:style w:type="paragraph" w:styleId="Lista-kontynuacja">
    <w:name w:val="List Continue"/>
    <w:basedOn w:val="Normalny"/>
    <w:rsid w:val="00357A23"/>
    <w:pPr>
      <w:spacing w:after="120"/>
      <w:ind w:left="283"/>
    </w:pPr>
    <w:rPr>
      <w:rFonts w:ascii="Times New Roman" w:eastAsia="MS Mincho" w:hAnsi="Times New Roman"/>
    </w:rPr>
  </w:style>
  <w:style w:type="paragraph" w:styleId="Lista-kontynuacja2">
    <w:name w:val="List Continue 2"/>
    <w:basedOn w:val="Normalny"/>
    <w:rsid w:val="00357A23"/>
    <w:pPr>
      <w:spacing w:after="120"/>
      <w:ind w:left="566"/>
    </w:pPr>
    <w:rPr>
      <w:rFonts w:ascii="Times New Roman" w:eastAsia="MS Mincho" w:hAnsi="Times New Roman"/>
    </w:rPr>
  </w:style>
  <w:style w:type="paragraph" w:customStyle="1" w:styleId="CharZnakCharZnakCharZnakCharZnak">
    <w:name w:val="Char Znak Char Znak Char Znak Char Znak"/>
    <w:basedOn w:val="Normalny"/>
    <w:rsid w:val="00357A23"/>
    <w:rPr>
      <w:rFonts w:ascii="Times New Roman" w:eastAsia="MS Mincho" w:hAnsi="Times New Roman"/>
    </w:rPr>
  </w:style>
  <w:style w:type="table" w:customStyle="1" w:styleId="Tabela-Siatka1">
    <w:name w:val="Tabela - Siatka1"/>
    <w:basedOn w:val="Standardowy"/>
    <w:next w:val="Tabela-Siatka"/>
    <w:rsid w:val="00357A2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357A23"/>
    <w:rPr>
      <w:rFonts w:ascii="Times New Roman" w:eastAsia="MS Mincho" w:hAnsi="Times New Roman"/>
    </w:rPr>
  </w:style>
  <w:style w:type="paragraph" w:customStyle="1" w:styleId="CharZnakCharZnakCharZnakCharZnakZnakZnakZnakZnakZnakZnak">
    <w:name w:val="Char Znak Char Znak Char Znak Char Znak Znak Znak Znak Znak Znak Znak"/>
    <w:basedOn w:val="Normalny"/>
    <w:rsid w:val="00357A23"/>
    <w:rPr>
      <w:rFonts w:ascii="Times New Roman" w:eastAsia="MS Mincho" w:hAnsi="Times New Roman"/>
    </w:rPr>
  </w:style>
  <w:style w:type="paragraph" w:customStyle="1" w:styleId="Akapitzlist1">
    <w:name w:val="Akapit z listą1"/>
    <w:basedOn w:val="Normalny"/>
    <w:rsid w:val="00357A23"/>
    <w:pPr>
      <w:ind w:left="708"/>
    </w:pPr>
    <w:rPr>
      <w:rFonts w:ascii="Times New Roman" w:eastAsia="MS Mincho" w:hAnsi="Times New Roman"/>
    </w:rPr>
  </w:style>
  <w:style w:type="character" w:customStyle="1" w:styleId="apple-style-span">
    <w:name w:val="apple-style-span"/>
    <w:rsid w:val="00357A23"/>
    <w:rPr>
      <w:rFonts w:cs="Times New Roman"/>
    </w:rPr>
  </w:style>
  <w:style w:type="paragraph" w:customStyle="1" w:styleId="Tekstpodstawowy21">
    <w:name w:val="Tekst podstawowy 21"/>
    <w:basedOn w:val="Normalny"/>
    <w:rsid w:val="00357A23"/>
    <w:pPr>
      <w:overflowPunct w:val="0"/>
      <w:autoSpaceDE w:val="0"/>
      <w:autoSpaceDN w:val="0"/>
      <w:adjustRightInd w:val="0"/>
      <w:jc w:val="center"/>
      <w:textAlignment w:val="baseline"/>
    </w:pPr>
    <w:rPr>
      <w:rFonts w:ascii="Tahoma" w:eastAsia="MS Mincho" w:hAnsi="Tahoma" w:cs="Tahoma"/>
      <w:smallCaps/>
      <w:kern w:val="144"/>
      <w:sz w:val="20"/>
      <w:szCs w:val="20"/>
    </w:rPr>
  </w:style>
  <w:style w:type="paragraph" w:customStyle="1" w:styleId="Tekstpodstawowywcity21">
    <w:name w:val="Tekst podstawowy wcięty 21"/>
    <w:basedOn w:val="Normalny"/>
    <w:rsid w:val="00357A23"/>
    <w:pPr>
      <w:suppressAutoHyphens/>
      <w:ind w:left="360"/>
    </w:pPr>
    <w:rPr>
      <w:rFonts w:eastAsia="MS Mincho" w:cs="Arial"/>
      <w:sz w:val="22"/>
      <w:szCs w:val="22"/>
      <w:lang w:eastAsia="ar-SA"/>
    </w:rPr>
  </w:style>
  <w:style w:type="paragraph" w:customStyle="1" w:styleId="Tekstpodstawowywcity31">
    <w:name w:val="Tekst podstawowy wcięty 31"/>
    <w:basedOn w:val="Normalny"/>
    <w:rsid w:val="00357A23"/>
    <w:pPr>
      <w:suppressAutoHyphens/>
      <w:autoSpaceDE w:val="0"/>
      <w:ind w:left="360"/>
      <w:jc w:val="both"/>
    </w:pPr>
    <w:rPr>
      <w:rFonts w:eastAsia="MS Mincho" w:cs="Arial"/>
      <w:color w:val="000000"/>
      <w:sz w:val="22"/>
      <w:szCs w:val="22"/>
      <w:lang w:eastAsia="ar-SA"/>
    </w:rPr>
  </w:style>
  <w:style w:type="paragraph" w:customStyle="1" w:styleId="Tekstpodstawowywcity32">
    <w:name w:val="Tekst podstawowy wcięty 32"/>
    <w:basedOn w:val="Normalny"/>
    <w:rsid w:val="00357A23"/>
    <w:pPr>
      <w:suppressAutoHyphens/>
      <w:autoSpaceDE w:val="0"/>
      <w:ind w:left="360"/>
    </w:pPr>
    <w:rPr>
      <w:rFonts w:eastAsia="MS Mincho" w:cs="Arial"/>
      <w:i/>
      <w:iCs/>
      <w:color w:val="000000"/>
      <w:sz w:val="22"/>
      <w:szCs w:val="22"/>
      <w:lang w:eastAsia="ar-SA"/>
    </w:rPr>
  </w:style>
  <w:style w:type="paragraph" w:customStyle="1" w:styleId="Normalny4">
    <w:name w:val="Normalny+4"/>
    <w:basedOn w:val="Default"/>
    <w:next w:val="Default"/>
    <w:rsid w:val="00357A23"/>
    <w:rPr>
      <w:rFonts w:ascii="Arial" w:eastAsia="MS Mincho" w:hAnsi="Arial" w:cs="Arial"/>
      <w:color w:val="auto"/>
      <w:lang w:eastAsia="pl-PL"/>
    </w:rPr>
  </w:style>
  <w:style w:type="paragraph" w:customStyle="1" w:styleId="Tekstpodstawowy23">
    <w:name w:val="Tekst podstawowy 2+3"/>
    <w:basedOn w:val="Default"/>
    <w:next w:val="Default"/>
    <w:rsid w:val="00357A23"/>
    <w:rPr>
      <w:rFonts w:ascii="Arial" w:eastAsia="MS Mincho" w:hAnsi="Arial" w:cs="Arial"/>
      <w:color w:val="auto"/>
      <w:lang w:eastAsia="pl-PL"/>
    </w:rPr>
  </w:style>
  <w:style w:type="paragraph" w:customStyle="1" w:styleId="arimr">
    <w:name w:val="arimr"/>
    <w:basedOn w:val="Normalny"/>
    <w:rsid w:val="00357A23"/>
    <w:pPr>
      <w:widowControl w:val="0"/>
      <w:snapToGrid w:val="0"/>
      <w:spacing w:line="360" w:lineRule="auto"/>
    </w:pPr>
    <w:rPr>
      <w:rFonts w:ascii="Times New Roman" w:eastAsia="MS Mincho" w:hAnsi="Times New Roman"/>
      <w:lang w:val="en-US"/>
    </w:rPr>
  </w:style>
  <w:style w:type="paragraph" w:customStyle="1" w:styleId="Tytu0">
    <w:name w:val="Tytu?"/>
    <w:basedOn w:val="Normalny"/>
    <w:rsid w:val="00357A23"/>
    <w:pPr>
      <w:overflowPunct w:val="0"/>
      <w:autoSpaceDE w:val="0"/>
      <w:autoSpaceDN w:val="0"/>
      <w:adjustRightInd w:val="0"/>
      <w:jc w:val="center"/>
    </w:pPr>
    <w:rPr>
      <w:rFonts w:ascii="Times New Roman" w:eastAsia="MS Mincho" w:hAnsi="Times New Roman"/>
      <w:b/>
      <w:bCs/>
    </w:rPr>
  </w:style>
  <w:style w:type="paragraph" w:customStyle="1" w:styleId="paragraf">
    <w:name w:val="paragraf"/>
    <w:basedOn w:val="Normalny"/>
    <w:rsid w:val="00357A23"/>
    <w:pPr>
      <w:keepNext/>
      <w:numPr>
        <w:numId w:val="9"/>
      </w:numPr>
      <w:spacing w:before="240" w:after="120" w:line="312" w:lineRule="auto"/>
      <w:jc w:val="center"/>
    </w:pPr>
    <w:rPr>
      <w:rFonts w:ascii="Times New Roman" w:eastAsia="MS Mincho" w:hAnsi="Times New Roman"/>
      <w:b/>
      <w:bCs/>
      <w:sz w:val="26"/>
      <w:szCs w:val="26"/>
    </w:rPr>
  </w:style>
  <w:style w:type="paragraph" w:customStyle="1" w:styleId="litera">
    <w:name w:val="litera"/>
    <w:basedOn w:val="Normalny"/>
    <w:rsid w:val="00357A23"/>
    <w:pPr>
      <w:tabs>
        <w:tab w:val="left" w:pos="720"/>
      </w:tabs>
      <w:spacing w:after="120" w:line="288" w:lineRule="auto"/>
      <w:ind w:left="720" w:hanging="432"/>
      <w:jc w:val="both"/>
    </w:pPr>
    <w:rPr>
      <w:rFonts w:ascii="Times New Roman" w:eastAsia="MS Mincho" w:hAnsi="Times New Roman"/>
      <w:sz w:val="26"/>
      <w:szCs w:val="26"/>
    </w:rPr>
  </w:style>
  <w:style w:type="paragraph" w:customStyle="1" w:styleId="podpisy">
    <w:name w:val="podpisy"/>
    <w:basedOn w:val="Normalny"/>
    <w:rsid w:val="00357A23"/>
    <w:pPr>
      <w:keepNext/>
      <w:keepLines/>
      <w:tabs>
        <w:tab w:val="center" w:pos="2268"/>
        <w:tab w:val="center" w:pos="7371"/>
      </w:tabs>
      <w:spacing w:before="600" w:line="288" w:lineRule="auto"/>
      <w:jc w:val="both"/>
    </w:pPr>
    <w:rPr>
      <w:rFonts w:ascii="Times New Roman" w:eastAsia="MS Mincho" w:hAnsi="Times New Roman"/>
      <w:sz w:val="26"/>
      <w:szCs w:val="26"/>
    </w:rPr>
  </w:style>
  <w:style w:type="paragraph" w:customStyle="1" w:styleId="Tekstpodstawowy230">
    <w:name w:val="Tekst podstawowy 23"/>
    <w:basedOn w:val="Normalny"/>
    <w:rsid w:val="00357A23"/>
    <w:pPr>
      <w:suppressAutoHyphens/>
      <w:overflowPunct w:val="0"/>
      <w:autoSpaceDE w:val="0"/>
      <w:spacing w:after="120" w:line="480" w:lineRule="auto"/>
    </w:pPr>
    <w:rPr>
      <w:rFonts w:ascii="Times New Roman" w:eastAsia="MS Mincho" w:hAnsi="Times New Roman"/>
      <w:sz w:val="20"/>
      <w:szCs w:val="20"/>
      <w:lang w:eastAsia="ar-SA"/>
    </w:rPr>
  </w:style>
  <w:style w:type="paragraph" w:customStyle="1" w:styleId="Plandokumentu">
    <w:name w:val="Plan dokumentu"/>
    <w:basedOn w:val="Normalny"/>
    <w:link w:val="PlandokumentuZnak"/>
    <w:semiHidden/>
    <w:rsid w:val="00357A23"/>
    <w:rPr>
      <w:rFonts w:ascii="Tahoma" w:eastAsia="MS Mincho" w:hAnsi="Tahoma"/>
      <w:sz w:val="16"/>
      <w:szCs w:val="16"/>
      <w:lang w:eastAsia="x-none"/>
    </w:rPr>
  </w:style>
  <w:style w:type="character" w:customStyle="1" w:styleId="PlandokumentuZnak">
    <w:name w:val="Plan dokumentu Znak"/>
    <w:link w:val="Plandokumentu"/>
    <w:semiHidden/>
    <w:rsid w:val="00357A23"/>
    <w:rPr>
      <w:rFonts w:ascii="Tahoma" w:eastAsia="MS Mincho" w:hAnsi="Tahoma"/>
      <w:sz w:val="16"/>
      <w:szCs w:val="16"/>
      <w:lang w:eastAsia="x-none"/>
    </w:rPr>
  </w:style>
  <w:style w:type="paragraph" w:customStyle="1" w:styleId="ZnakZnak1">
    <w:name w:val="Znak Znak1"/>
    <w:basedOn w:val="Normalny"/>
    <w:rsid w:val="00357A23"/>
    <w:rPr>
      <w:rFonts w:eastAsia="MS Mincho" w:cs="Arial"/>
    </w:rPr>
  </w:style>
  <w:style w:type="paragraph" w:customStyle="1" w:styleId="xl53">
    <w:name w:val="xl53"/>
    <w:basedOn w:val="Normalny"/>
    <w:rsid w:val="00357A23"/>
    <w:pPr>
      <w:spacing w:before="100" w:beforeAutospacing="1" w:after="100" w:afterAutospacing="1"/>
      <w:jc w:val="center"/>
      <w:textAlignment w:val="center"/>
    </w:pPr>
    <w:rPr>
      <w:rFonts w:ascii="Times New Roman" w:eastAsia="MS Mincho" w:hAnsi="Times New Roman"/>
      <w:b/>
      <w:bCs/>
    </w:rPr>
  </w:style>
  <w:style w:type="character" w:customStyle="1" w:styleId="ZnakZnak13">
    <w:name w:val="Znak Znak13"/>
    <w:rsid w:val="00357A23"/>
    <w:rPr>
      <w:rFonts w:ascii="Arial" w:hAnsi="Arial"/>
      <w:b/>
      <w:sz w:val="22"/>
      <w:lang w:val="pl-PL" w:eastAsia="pl-PL"/>
    </w:rPr>
  </w:style>
  <w:style w:type="character" w:customStyle="1" w:styleId="ZnakZnak8">
    <w:name w:val="Znak Znak8"/>
    <w:rsid w:val="00357A23"/>
    <w:rPr>
      <w:sz w:val="24"/>
      <w:lang w:val="pl-PL" w:eastAsia="pl-PL"/>
    </w:rPr>
  </w:style>
  <w:style w:type="paragraph" w:customStyle="1" w:styleId="Poprawka1">
    <w:name w:val="Poprawka1"/>
    <w:hidden/>
    <w:semiHidden/>
    <w:rsid w:val="00357A23"/>
    <w:rPr>
      <w:rFonts w:eastAsia="MS Mincho"/>
      <w:sz w:val="24"/>
      <w:szCs w:val="24"/>
    </w:rPr>
  </w:style>
  <w:style w:type="paragraph" w:customStyle="1" w:styleId="Tekstpodstawowy211">
    <w:name w:val="Tekst podstawowy 211"/>
    <w:basedOn w:val="Normalny"/>
    <w:rsid w:val="00357A23"/>
    <w:pPr>
      <w:overflowPunct w:val="0"/>
      <w:autoSpaceDE w:val="0"/>
      <w:autoSpaceDN w:val="0"/>
      <w:adjustRightInd w:val="0"/>
      <w:jc w:val="center"/>
      <w:textAlignment w:val="baseline"/>
    </w:pPr>
    <w:rPr>
      <w:rFonts w:ascii="Tahoma" w:eastAsia="MS Mincho" w:hAnsi="Tahoma" w:cs="Tahoma"/>
      <w:smallCaps/>
      <w:kern w:val="144"/>
      <w:sz w:val="20"/>
      <w:szCs w:val="20"/>
    </w:rPr>
  </w:style>
  <w:style w:type="paragraph" w:customStyle="1" w:styleId="wt-listawielopoziomowa">
    <w:name w:val="wt-lista_wielopoziomowa"/>
    <w:basedOn w:val="Normalny"/>
    <w:rsid w:val="00357A23"/>
    <w:pPr>
      <w:numPr>
        <w:numId w:val="10"/>
      </w:numPr>
      <w:spacing w:before="120" w:after="120"/>
    </w:pPr>
    <w:rPr>
      <w:rFonts w:eastAsia="MS Mincho" w:cs="Arial"/>
      <w:sz w:val="22"/>
      <w:szCs w:val="22"/>
    </w:rPr>
  </w:style>
  <w:style w:type="paragraph" w:customStyle="1" w:styleId="Zawartotabeli">
    <w:name w:val="Zawartość tabeli"/>
    <w:basedOn w:val="Normalny"/>
    <w:rsid w:val="00357A23"/>
    <w:pPr>
      <w:suppressLineNumbers/>
      <w:suppressAutoHyphens/>
    </w:pPr>
    <w:rPr>
      <w:rFonts w:ascii="Times New Roman" w:eastAsia="MS Mincho" w:hAnsi="Times New Roman"/>
      <w:sz w:val="20"/>
      <w:szCs w:val="20"/>
      <w:lang w:eastAsia="ar-SA"/>
    </w:rPr>
  </w:style>
  <w:style w:type="character" w:customStyle="1" w:styleId="FontStyle17">
    <w:name w:val="Font Style17"/>
    <w:rsid w:val="00357A23"/>
    <w:rPr>
      <w:rFonts w:ascii="Arial Unicode MS" w:eastAsia="Arial Unicode MS"/>
      <w:sz w:val="18"/>
    </w:rPr>
  </w:style>
  <w:style w:type="paragraph" w:customStyle="1" w:styleId="wylicz">
    <w:name w:val="wylicz"/>
    <w:basedOn w:val="Normalny"/>
    <w:rsid w:val="00357A23"/>
    <w:pPr>
      <w:ind w:left="993" w:hanging="426"/>
    </w:pPr>
    <w:rPr>
      <w:rFonts w:eastAsia="MS Mincho" w:cs="Arial"/>
      <w:sz w:val="22"/>
      <w:szCs w:val="22"/>
      <w:lang w:val="de-DE"/>
    </w:rPr>
  </w:style>
  <w:style w:type="paragraph" w:customStyle="1" w:styleId="podpunkt">
    <w:name w:val="podpunkt"/>
    <w:basedOn w:val="Normalny"/>
    <w:rsid w:val="00357A23"/>
    <w:pPr>
      <w:ind w:left="567"/>
    </w:pPr>
    <w:rPr>
      <w:rFonts w:eastAsia="MS Mincho" w:cs="Arial"/>
      <w:b/>
      <w:bCs/>
      <w:sz w:val="22"/>
      <w:szCs w:val="22"/>
      <w:lang w:val="de-DE"/>
    </w:rPr>
  </w:style>
  <w:style w:type="paragraph" w:customStyle="1" w:styleId="Bezodstpw1">
    <w:name w:val="Bez odstępów1"/>
    <w:rsid w:val="00357A23"/>
    <w:rPr>
      <w:rFonts w:eastAsia="SimSun"/>
      <w:sz w:val="24"/>
      <w:szCs w:val="24"/>
      <w:lang w:eastAsia="zh-CN"/>
    </w:rPr>
  </w:style>
  <w:style w:type="paragraph" w:customStyle="1" w:styleId="Standard">
    <w:name w:val="Standard"/>
    <w:rsid w:val="00357A23"/>
    <w:pPr>
      <w:widowControl w:val="0"/>
      <w:suppressAutoHyphens/>
      <w:autoSpaceDN w:val="0"/>
      <w:textAlignment w:val="baseline"/>
    </w:pPr>
    <w:rPr>
      <w:rFonts w:eastAsia="MS Mincho"/>
      <w:kern w:val="3"/>
      <w:sz w:val="24"/>
      <w:szCs w:val="24"/>
    </w:rPr>
  </w:style>
  <w:style w:type="paragraph" w:customStyle="1" w:styleId="AbsatzTableFormat">
    <w:name w:val="AbsatzTableFormat"/>
    <w:basedOn w:val="Normalny"/>
    <w:rsid w:val="00357A23"/>
    <w:pPr>
      <w:suppressAutoHyphens/>
      <w:ind w:left="-69"/>
    </w:pPr>
    <w:rPr>
      <w:rFonts w:ascii="Times New Roman" w:eastAsia="MS Mincho" w:hAnsi="Times New Roman"/>
      <w:sz w:val="16"/>
      <w:szCs w:val="16"/>
      <w:lang w:eastAsia="ar-SA"/>
    </w:rPr>
  </w:style>
  <w:style w:type="character" w:styleId="UyteHipercze">
    <w:name w:val="FollowedHyperlink"/>
    <w:semiHidden/>
    <w:rsid w:val="00357A23"/>
    <w:rPr>
      <w:rFonts w:cs="Times New Roman"/>
      <w:color w:val="800080"/>
      <w:u w:val="single"/>
    </w:rPr>
  </w:style>
  <w:style w:type="paragraph" w:customStyle="1" w:styleId="NormalBold">
    <w:name w:val="NormalBold"/>
    <w:basedOn w:val="Normalny"/>
    <w:link w:val="NormalBoldChar"/>
    <w:rsid w:val="00357A23"/>
    <w:pPr>
      <w:widowControl w:val="0"/>
    </w:pPr>
    <w:rPr>
      <w:rFonts w:ascii="Times New Roman" w:eastAsia="MS Mincho" w:hAnsi="Times New Roman"/>
      <w:b/>
      <w:sz w:val="22"/>
      <w:szCs w:val="20"/>
      <w:lang w:eastAsia="en-GB"/>
    </w:rPr>
  </w:style>
  <w:style w:type="character" w:customStyle="1" w:styleId="NormalBoldChar">
    <w:name w:val="NormalBold Char"/>
    <w:link w:val="NormalBold"/>
    <w:rsid w:val="00357A23"/>
    <w:rPr>
      <w:rFonts w:eastAsia="MS Mincho"/>
      <w:b/>
      <w:sz w:val="22"/>
      <w:lang w:eastAsia="en-GB"/>
    </w:rPr>
  </w:style>
  <w:style w:type="character" w:customStyle="1" w:styleId="DeltaViewInsertion">
    <w:name w:val="DeltaView Insertion"/>
    <w:rsid w:val="00357A23"/>
    <w:rPr>
      <w:b/>
      <w:i/>
      <w:spacing w:val="0"/>
    </w:rPr>
  </w:style>
  <w:style w:type="paragraph" w:customStyle="1" w:styleId="Text1">
    <w:name w:val="Text 1"/>
    <w:basedOn w:val="Normalny"/>
    <w:rsid w:val="00357A23"/>
    <w:pPr>
      <w:spacing w:before="120" w:after="120"/>
      <w:ind w:left="850"/>
      <w:jc w:val="both"/>
    </w:pPr>
    <w:rPr>
      <w:rFonts w:ascii="Times New Roman" w:eastAsia="MS Mincho" w:hAnsi="Times New Roman"/>
      <w:lang w:eastAsia="en-GB"/>
    </w:rPr>
  </w:style>
  <w:style w:type="paragraph" w:customStyle="1" w:styleId="NormalLeft">
    <w:name w:val="Normal Left"/>
    <w:basedOn w:val="Normalny"/>
    <w:rsid w:val="00357A23"/>
    <w:pPr>
      <w:spacing w:before="120" w:after="120"/>
    </w:pPr>
    <w:rPr>
      <w:rFonts w:ascii="Times New Roman" w:eastAsia="MS Mincho" w:hAnsi="Times New Roman"/>
      <w:lang w:eastAsia="en-GB"/>
    </w:rPr>
  </w:style>
  <w:style w:type="paragraph" w:customStyle="1" w:styleId="Tiret0">
    <w:name w:val="Tiret 0"/>
    <w:basedOn w:val="Normalny"/>
    <w:rsid w:val="00357A23"/>
    <w:pPr>
      <w:numPr>
        <w:numId w:val="11"/>
      </w:numPr>
      <w:tabs>
        <w:tab w:val="num" w:pos="720"/>
        <w:tab w:val="num" w:pos="850"/>
      </w:tabs>
      <w:spacing w:before="120" w:after="120"/>
      <w:ind w:left="850" w:hanging="850"/>
      <w:jc w:val="both"/>
    </w:pPr>
    <w:rPr>
      <w:rFonts w:ascii="Times New Roman" w:eastAsia="MS Mincho" w:hAnsi="Times New Roman"/>
      <w:lang w:eastAsia="en-GB"/>
    </w:rPr>
  </w:style>
  <w:style w:type="paragraph" w:customStyle="1" w:styleId="Tiret1">
    <w:name w:val="Tiret 1"/>
    <w:basedOn w:val="Normalny"/>
    <w:rsid w:val="00357A23"/>
    <w:pPr>
      <w:numPr>
        <w:numId w:val="12"/>
      </w:numPr>
      <w:tabs>
        <w:tab w:val="num" w:pos="1417"/>
      </w:tabs>
      <w:spacing w:before="120" w:after="120"/>
      <w:ind w:left="1417" w:hanging="567"/>
      <w:jc w:val="both"/>
    </w:pPr>
    <w:rPr>
      <w:rFonts w:ascii="Times New Roman" w:eastAsia="MS Mincho" w:hAnsi="Times New Roman"/>
      <w:lang w:eastAsia="en-GB"/>
    </w:rPr>
  </w:style>
  <w:style w:type="paragraph" w:customStyle="1" w:styleId="NumPar1">
    <w:name w:val="NumPar 1"/>
    <w:basedOn w:val="Normalny"/>
    <w:next w:val="Text1"/>
    <w:rsid w:val="00357A23"/>
    <w:pPr>
      <w:numPr>
        <w:numId w:val="13"/>
      </w:numPr>
      <w:tabs>
        <w:tab w:val="num" w:pos="850"/>
      </w:tabs>
      <w:spacing w:before="120" w:after="120"/>
      <w:ind w:left="850" w:hanging="850"/>
      <w:jc w:val="both"/>
    </w:pPr>
    <w:rPr>
      <w:rFonts w:ascii="Times New Roman" w:eastAsia="MS Mincho" w:hAnsi="Times New Roman"/>
      <w:lang w:eastAsia="en-GB"/>
    </w:rPr>
  </w:style>
  <w:style w:type="paragraph" w:customStyle="1" w:styleId="NumPar2">
    <w:name w:val="NumPar 2"/>
    <w:basedOn w:val="Normalny"/>
    <w:next w:val="Text1"/>
    <w:rsid w:val="00357A23"/>
    <w:pPr>
      <w:numPr>
        <w:ilvl w:val="1"/>
        <w:numId w:val="13"/>
      </w:numPr>
      <w:tabs>
        <w:tab w:val="num" w:pos="850"/>
      </w:tabs>
      <w:spacing w:before="120" w:after="120"/>
      <w:ind w:left="850" w:hanging="850"/>
      <w:jc w:val="both"/>
    </w:pPr>
    <w:rPr>
      <w:rFonts w:ascii="Times New Roman" w:eastAsia="MS Mincho" w:hAnsi="Times New Roman"/>
      <w:lang w:eastAsia="en-GB"/>
    </w:rPr>
  </w:style>
  <w:style w:type="paragraph" w:customStyle="1" w:styleId="NumPar3">
    <w:name w:val="NumPar 3"/>
    <w:basedOn w:val="Normalny"/>
    <w:next w:val="Text1"/>
    <w:rsid w:val="00357A23"/>
    <w:pPr>
      <w:numPr>
        <w:ilvl w:val="2"/>
        <w:numId w:val="13"/>
      </w:numPr>
      <w:tabs>
        <w:tab w:val="num" w:pos="850"/>
      </w:tabs>
      <w:spacing w:before="120" w:after="120"/>
      <w:ind w:left="850" w:hanging="850"/>
      <w:jc w:val="both"/>
    </w:pPr>
    <w:rPr>
      <w:rFonts w:ascii="Times New Roman" w:eastAsia="MS Mincho" w:hAnsi="Times New Roman"/>
      <w:lang w:eastAsia="en-GB"/>
    </w:rPr>
  </w:style>
  <w:style w:type="paragraph" w:customStyle="1" w:styleId="NumPar4">
    <w:name w:val="NumPar 4"/>
    <w:basedOn w:val="Normalny"/>
    <w:next w:val="Text1"/>
    <w:rsid w:val="00357A23"/>
    <w:pPr>
      <w:numPr>
        <w:ilvl w:val="3"/>
        <w:numId w:val="13"/>
      </w:numPr>
      <w:tabs>
        <w:tab w:val="num" w:pos="850"/>
      </w:tabs>
      <w:spacing w:before="120" w:after="120"/>
      <w:ind w:left="850" w:hanging="850"/>
      <w:jc w:val="both"/>
    </w:pPr>
    <w:rPr>
      <w:rFonts w:ascii="Times New Roman" w:eastAsia="MS Mincho" w:hAnsi="Times New Roman"/>
      <w:lang w:eastAsia="en-GB"/>
    </w:rPr>
  </w:style>
  <w:style w:type="paragraph" w:customStyle="1" w:styleId="ChapterTitle">
    <w:name w:val="ChapterTitle"/>
    <w:basedOn w:val="Normalny"/>
    <w:next w:val="Normalny"/>
    <w:rsid w:val="00357A23"/>
    <w:pPr>
      <w:keepNext/>
      <w:spacing w:before="120" w:after="360"/>
      <w:jc w:val="center"/>
    </w:pPr>
    <w:rPr>
      <w:rFonts w:ascii="Times New Roman" w:eastAsia="MS Mincho" w:hAnsi="Times New Roman"/>
      <w:b/>
      <w:bCs/>
      <w:sz w:val="32"/>
      <w:szCs w:val="32"/>
      <w:lang w:eastAsia="en-GB"/>
    </w:rPr>
  </w:style>
  <w:style w:type="paragraph" w:customStyle="1" w:styleId="SectionTitle">
    <w:name w:val="SectionTitle"/>
    <w:basedOn w:val="Normalny"/>
    <w:next w:val="Nagwek1"/>
    <w:rsid w:val="00357A23"/>
    <w:pPr>
      <w:keepNext/>
      <w:spacing w:before="120" w:after="360"/>
      <w:jc w:val="center"/>
    </w:pPr>
    <w:rPr>
      <w:rFonts w:ascii="Times New Roman" w:eastAsia="MS Mincho" w:hAnsi="Times New Roman"/>
      <w:b/>
      <w:bCs/>
      <w:smallCaps/>
      <w:sz w:val="28"/>
      <w:szCs w:val="28"/>
      <w:lang w:eastAsia="en-GB"/>
    </w:rPr>
  </w:style>
  <w:style w:type="paragraph" w:customStyle="1" w:styleId="Annexetitre">
    <w:name w:val="Annexe titre"/>
    <w:basedOn w:val="Normalny"/>
    <w:next w:val="Normalny"/>
    <w:rsid w:val="00357A23"/>
    <w:pPr>
      <w:spacing w:before="120" w:after="120"/>
      <w:jc w:val="center"/>
    </w:pPr>
    <w:rPr>
      <w:rFonts w:ascii="Times New Roman" w:eastAsia="MS Mincho" w:hAnsi="Times New Roman"/>
      <w:b/>
      <w:bCs/>
      <w:u w:val="single"/>
      <w:lang w:eastAsia="en-GB"/>
    </w:rPr>
  </w:style>
  <w:style w:type="paragraph" w:customStyle="1" w:styleId="ZnakZnak7ZnakZnakZnakZnakZnakZnakZnakZnakZnakZnakZnakZnakZnakZnakZnakZnakZnakZnak">
    <w:name w:val="Znak Znak7 Znak Znak Znak Znak Znak Znak Znak Znak Znak Znak Znak Znak Znak Znak Znak Znak Znak Znak"/>
    <w:basedOn w:val="Normalny"/>
    <w:rsid w:val="00357A23"/>
    <w:rPr>
      <w:rFonts w:ascii="Times New Roman" w:eastAsia="MS Mincho" w:hAnsi="Times New Roman"/>
    </w:rPr>
  </w:style>
  <w:style w:type="character" w:customStyle="1" w:styleId="Znak4">
    <w:name w:val="Znak4"/>
    <w:semiHidden/>
    <w:rsid w:val="00357A23"/>
    <w:rPr>
      <w:rFonts w:cs="Times New Roman"/>
    </w:rPr>
  </w:style>
  <w:style w:type="paragraph" w:customStyle="1" w:styleId="w5pktart">
    <w:name w:val="w5pktart"/>
    <w:basedOn w:val="Normalny"/>
    <w:rsid w:val="00357A23"/>
    <w:pPr>
      <w:spacing w:before="100" w:beforeAutospacing="1" w:after="100" w:afterAutospacing="1"/>
    </w:pPr>
    <w:rPr>
      <w:rFonts w:ascii="Times New Roman" w:hAnsi="Times New Roman"/>
    </w:rPr>
  </w:style>
  <w:style w:type="paragraph" w:customStyle="1" w:styleId="ZnakZnak16ZnakZnakZnakZnakZnak">
    <w:name w:val="Znak Znak16 Znak Znak Znak Znak Znak"/>
    <w:basedOn w:val="Normalny"/>
    <w:rsid w:val="00357A23"/>
    <w:rPr>
      <w:rFonts w:ascii="Times New Roman" w:hAnsi="Times New Roman"/>
    </w:rPr>
  </w:style>
  <w:style w:type="paragraph" w:customStyle="1" w:styleId="ZnakZnak3ZnakZnakZnakZnakZnakZnakZnakZnakZnakZnakZnakZnakZnakZnakZnak">
    <w:name w:val="Znak Znak3 Znak Znak Znak Znak Znak Znak Znak Znak Znak Znak Znak Znak Znak Znak Znak"/>
    <w:basedOn w:val="Normalny"/>
    <w:rsid w:val="00357A23"/>
    <w:rPr>
      <w:rFonts w:ascii="Times New Roman" w:hAnsi="Times New Roman"/>
    </w:rPr>
  </w:style>
  <w:style w:type="paragraph" w:customStyle="1" w:styleId="TekstprzypisudolnegoTekstprzypisu">
    <w:name w:val="Tekst przypisu dolnego.Tekst przypisu"/>
    <w:basedOn w:val="Normalny"/>
    <w:rsid w:val="00357A23"/>
    <w:pPr>
      <w:widowControl w:val="0"/>
    </w:pPr>
    <w:rPr>
      <w:rFonts w:ascii="Times New Roman" w:hAnsi="Times New Roman"/>
      <w:sz w:val="20"/>
      <w:szCs w:val="20"/>
    </w:rPr>
  </w:style>
  <w:style w:type="paragraph" w:customStyle="1" w:styleId="Styl">
    <w:name w:val="Styl"/>
    <w:rsid w:val="00357A23"/>
    <w:pPr>
      <w:widowControl w:val="0"/>
      <w:autoSpaceDE w:val="0"/>
      <w:autoSpaceDN w:val="0"/>
      <w:adjustRightInd w:val="0"/>
    </w:pPr>
    <w:rPr>
      <w:sz w:val="24"/>
      <w:szCs w:val="24"/>
    </w:rPr>
  </w:style>
  <w:style w:type="paragraph" w:customStyle="1" w:styleId="ZnakZnak7ZnakZnakZnakZnakZnakZnakZnakZnakZnak">
    <w:name w:val="Znak Znak7 Znak Znak Znak Znak Znak Znak Znak Znak Znak"/>
    <w:basedOn w:val="Normalny"/>
    <w:rsid w:val="00357A23"/>
    <w:rPr>
      <w:rFonts w:ascii="Times New Roman" w:hAnsi="Times New Roman"/>
    </w:rPr>
  </w:style>
  <w:style w:type="paragraph" w:customStyle="1" w:styleId="ZnakZnak3ZnakZnakZnakZnakZnakZnakZnakZnakZnakZnakZnakZnak">
    <w:name w:val="Znak Znak3 Znak Znak Znak Znak Znak Znak Znak Znak Znak Znak Znak Znak"/>
    <w:basedOn w:val="Normalny"/>
    <w:rsid w:val="00357A23"/>
    <w:rPr>
      <w:rFonts w:ascii="Times New Roman" w:hAnsi="Times New Roman"/>
    </w:rPr>
  </w:style>
  <w:style w:type="paragraph" w:customStyle="1" w:styleId="ZnakZnak7ZnakZnakZnakZnakZnakZnakZnakZnakZnakZnakZnakZnakZnakZnakZnakZnak">
    <w:name w:val="Znak Znak7 Znak Znak Znak Znak Znak Znak Znak Znak Znak Znak Znak Znak Znak Znak Znak Znak"/>
    <w:basedOn w:val="Normalny"/>
    <w:rsid w:val="00357A23"/>
    <w:rPr>
      <w:rFonts w:ascii="Times New Roman" w:hAnsi="Times New Roman"/>
    </w:rPr>
  </w:style>
  <w:style w:type="paragraph" w:customStyle="1" w:styleId="Znak3ZnakZnak">
    <w:name w:val="Znak3 Znak Znak"/>
    <w:basedOn w:val="Normalny"/>
    <w:rsid w:val="00357A23"/>
    <w:rPr>
      <w:rFonts w:ascii="Times New Roman" w:hAnsi="Times New Roman"/>
    </w:rPr>
  </w:style>
  <w:style w:type="paragraph" w:customStyle="1" w:styleId="p">
    <w:name w:val="p"/>
    <w:rsid w:val="00357A23"/>
    <w:pPr>
      <w:spacing w:line="276" w:lineRule="auto"/>
    </w:pPr>
    <w:rPr>
      <w:rFonts w:ascii="Arial Narrow" w:eastAsia="Arial Narrow" w:hAnsi="Arial Narrow" w:cs="Arial Narrow"/>
      <w:sz w:val="22"/>
      <w:szCs w:val="22"/>
    </w:rPr>
  </w:style>
  <w:style w:type="paragraph" w:customStyle="1" w:styleId="tableCenter">
    <w:name w:val="tableCenter"/>
    <w:rsid w:val="00357A23"/>
    <w:pPr>
      <w:spacing w:line="276" w:lineRule="auto"/>
      <w:jc w:val="center"/>
    </w:pPr>
    <w:rPr>
      <w:rFonts w:ascii="Arial Narrow" w:eastAsia="Arial Narrow" w:hAnsi="Arial Narrow" w:cs="Arial Narrow"/>
      <w:sz w:val="22"/>
      <w:szCs w:val="22"/>
    </w:rPr>
  </w:style>
  <w:style w:type="paragraph" w:customStyle="1" w:styleId="justify">
    <w:name w:val="justify"/>
    <w:rsid w:val="00357A23"/>
    <w:pPr>
      <w:spacing w:line="276" w:lineRule="auto"/>
      <w:jc w:val="both"/>
    </w:pPr>
    <w:rPr>
      <w:rFonts w:ascii="Arial Narrow" w:eastAsia="Arial Narrow" w:hAnsi="Arial Narrow" w:cs="Arial Narrow"/>
      <w:sz w:val="22"/>
      <w:szCs w:val="22"/>
    </w:rPr>
  </w:style>
  <w:style w:type="character" w:customStyle="1" w:styleId="bold">
    <w:name w:val="bold"/>
    <w:rsid w:val="00357A23"/>
    <w:rPr>
      <w:b/>
    </w:rPr>
  </w:style>
  <w:style w:type="paragraph" w:customStyle="1" w:styleId="ZnakZnak16ZnakZnakZnakZnakZnakZnak">
    <w:name w:val="Znak Znak16 Znak Znak Znak Znak Znak Znak"/>
    <w:basedOn w:val="Normalny"/>
    <w:rsid w:val="00357A23"/>
    <w:rPr>
      <w:rFonts w:ascii="Times New Roman" w:hAnsi="Times New Roman"/>
    </w:rPr>
  </w:style>
  <w:style w:type="paragraph" w:customStyle="1" w:styleId="Tekstpodstawowy31">
    <w:name w:val="Tekst podstawowy 31"/>
    <w:basedOn w:val="Normalny"/>
    <w:rsid w:val="00357A23"/>
    <w:pPr>
      <w:overflowPunct w:val="0"/>
      <w:autoSpaceDE w:val="0"/>
      <w:autoSpaceDN w:val="0"/>
      <w:adjustRightInd w:val="0"/>
      <w:spacing w:line="360" w:lineRule="auto"/>
      <w:jc w:val="both"/>
      <w:textAlignment w:val="baseline"/>
    </w:pPr>
    <w:rPr>
      <w:szCs w:val="20"/>
      <w:lang w:val="en-US" w:eastAsia="en-US"/>
    </w:rPr>
  </w:style>
  <w:style w:type="paragraph" w:customStyle="1" w:styleId="Zwykytekst2">
    <w:name w:val="Zwykły tekst2"/>
    <w:basedOn w:val="Normalny"/>
    <w:rsid w:val="00357A23"/>
    <w:rPr>
      <w:rFonts w:ascii="Courier New" w:hAnsi="Courier New"/>
      <w:sz w:val="20"/>
      <w:szCs w:val="20"/>
    </w:rPr>
  </w:style>
  <w:style w:type="character" w:customStyle="1" w:styleId="CommentTextChar">
    <w:name w:val="Comment Text Char"/>
    <w:rsid w:val="00357A23"/>
    <w:rPr>
      <w:rFonts w:ascii="Arial Narrow" w:hAnsi="Arial Narrow" w:cs="Arial Narrow"/>
      <w:sz w:val="22"/>
      <w:szCs w:val="22"/>
      <w:lang w:val="pl-PL" w:eastAsia="pl-PL" w:bidi="ar-SA"/>
    </w:rPr>
  </w:style>
  <w:style w:type="character" w:customStyle="1" w:styleId="textexposedshow">
    <w:name w:val="textexposedshow"/>
    <w:rsid w:val="00357A23"/>
    <w:rPr>
      <w:rFonts w:cs="Times New Roman"/>
    </w:rPr>
  </w:style>
  <w:style w:type="character" w:customStyle="1" w:styleId="Domylnaczcionkaakapitu1">
    <w:name w:val="Domyślna czcionka akapitu1"/>
    <w:rsid w:val="00357A23"/>
  </w:style>
  <w:style w:type="paragraph" w:customStyle="1" w:styleId="ZnakZnak7ZnakZnakZnakZnakZnakZnakZnakZnakZnakZnakZnakZnak1">
    <w:name w:val="Znak Znak7 Znak Znak Znak Znak Znak Znak Znak Znak Znak Znak Znak Znak1"/>
    <w:basedOn w:val="Normalny"/>
    <w:rsid w:val="00357A23"/>
    <w:rPr>
      <w:rFonts w:ascii="Times New Roman" w:hAnsi="Times New Roman"/>
    </w:rPr>
  </w:style>
  <w:style w:type="paragraph" w:styleId="Listanumerowana5">
    <w:name w:val="List Number 5"/>
    <w:basedOn w:val="Normalny"/>
    <w:rsid w:val="00357A23"/>
    <w:pPr>
      <w:numPr>
        <w:numId w:val="14"/>
      </w:numPr>
      <w:spacing w:after="200" w:line="276" w:lineRule="auto"/>
    </w:pPr>
    <w:rPr>
      <w:rFonts w:ascii="Calibri" w:eastAsia="Calibri" w:hAnsi="Calibri"/>
      <w:sz w:val="22"/>
      <w:szCs w:val="22"/>
      <w:lang w:eastAsia="en-US"/>
    </w:rPr>
  </w:style>
  <w:style w:type="paragraph" w:customStyle="1" w:styleId="ZnakZnak16ZnakZnakZnak">
    <w:name w:val="Znak Znak16 Znak Znak Znak"/>
    <w:basedOn w:val="Normalny"/>
    <w:rsid w:val="00357A23"/>
    <w:rPr>
      <w:rFonts w:ascii="Times New Roman" w:hAnsi="Times New Roman"/>
    </w:rPr>
  </w:style>
  <w:style w:type="character" w:customStyle="1" w:styleId="Nagwek6Znak">
    <w:name w:val="Nagłówek 6 Znak"/>
    <w:basedOn w:val="Domylnaczcionkaakapitu"/>
    <w:link w:val="Nagwek6"/>
    <w:uiPriority w:val="9"/>
    <w:rsid w:val="00357A23"/>
    <w:rPr>
      <w:rFonts w:ascii="Cambria" w:eastAsia="Times New Roman" w:hAnsi="Cambria" w:cs="Times New Roman"/>
      <w:i/>
      <w:iCs/>
      <w:color w:val="243F60"/>
      <w:sz w:val="24"/>
      <w:szCs w:val="24"/>
    </w:rPr>
  </w:style>
  <w:style w:type="numbering" w:customStyle="1" w:styleId="Bezlisty12">
    <w:name w:val="Bez listy12"/>
    <w:next w:val="Bezlisty"/>
    <w:uiPriority w:val="99"/>
    <w:semiHidden/>
    <w:unhideWhenUsed/>
    <w:rsid w:val="00357A23"/>
  </w:style>
  <w:style w:type="numbering" w:customStyle="1" w:styleId="Bezlisty111">
    <w:name w:val="Bez listy111"/>
    <w:next w:val="Bezlisty"/>
    <w:uiPriority w:val="99"/>
    <w:semiHidden/>
    <w:unhideWhenUsed/>
    <w:rsid w:val="00357A23"/>
  </w:style>
  <w:style w:type="character" w:customStyle="1" w:styleId="Nagwek6Znak1">
    <w:name w:val="Nagłówek 6 Znak1"/>
    <w:basedOn w:val="Domylnaczcionkaakapitu"/>
    <w:semiHidden/>
    <w:rsid w:val="00357A23"/>
    <w:rPr>
      <w:rFonts w:asciiTheme="majorHAnsi" w:eastAsiaTheme="majorEastAsia" w:hAnsiTheme="majorHAnsi" w:cstheme="majorBidi"/>
      <w:color w:val="1F3763" w:themeColor="accent1" w:themeShade="7F"/>
      <w:sz w:val="24"/>
      <w:szCs w:val="24"/>
    </w:rPr>
  </w:style>
  <w:style w:type="character" w:customStyle="1" w:styleId="st">
    <w:name w:val="st"/>
    <w:basedOn w:val="Domylnaczcionkaakapitu"/>
    <w:rsid w:val="003A7227"/>
  </w:style>
  <w:style w:type="character" w:styleId="Uwydatnienie">
    <w:name w:val="Emphasis"/>
    <w:basedOn w:val="Domylnaczcionkaakapitu"/>
    <w:uiPriority w:val="20"/>
    <w:qFormat/>
    <w:rsid w:val="003A7227"/>
    <w:rPr>
      <w:i/>
      <w:iCs/>
    </w:rPr>
  </w:style>
  <w:style w:type="paragraph" w:customStyle="1" w:styleId="Zwykytekst1">
    <w:name w:val="Zwykły tekst1"/>
    <w:basedOn w:val="Normalny"/>
    <w:rsid w:val="00E86D52"/>
    <w:rPr>
      <w:rFonts w:ascii="Courier New" w:hAnsi="Courier New"/>
      <w:sz w:val="20"/>
      <w:szCs w:val="20"/>
    </w:rPr>
  </w:style>
  <w:style w:type="paragraph" w:customStyle="1" w:styleId="Style42">
    <w:name w:val="Style42"/>
    <w:basedOn w:val="Normalny"/>
    <w:uiPriority w:val="99"/>
    <w:rsid w:val="0089204D"/>
    <w:pPr>
      <w:widowControl w:val="0"/>
      <w:autoSpaceDE w:val="0"/>
      <w:autoSpaceDN w:val="0"/>
      <w:adjustRightInd w:val="0"/>
      <w:spacing w:line="253" w:lineRule="exact"/>
      <w:ind w:hanging="288"/>
      <w:jc w:val="both"/>
    </w:pPr>
    <w:rPr>
      <w:rFonts w:ascii="Times New Roman" w:hAnsi="Times New Roman"/>
      <w:sz w:val="20"/>
      <w:szCs w:val="20"/>
    </w:rPr>
  </w:style>
  <w:style w:type="paragraph" w:customStyle="1" w:styleId="Style29">
    <w:name w:val="Style29"/>
    <w:basedOn w:val="Normalny"/>
    <w:uiPriority w:val="99"/>
    <w:rsid w:val="0089204D"/>
    <w:pPr>
      <w:widowControl w:val="0"/>
      <w:autoSpaceDE w:val="0"/>
      <w:autoSpaceDN w:val="0"/>
      <w:adjustRightInd w:val="0"/>
      <w:spacing w:line="254" w:lineRule="exact"/>
      <w:ind w:hanging="360"/>
    </w:pPr>
    <w:rPr>
      <w:rFonts w:ascii="Times New Roman" w:hAnsi="Times New Roman"/>
      <w:sz w:val="20"/>
      <w:szCs w:val="20"/>
    </w:rPr>
  </w:style>
  <w:style w:type="character" w:customStyle="1" w:styleId="FontStyle63">
    <w:name w:val="Font Style63"/>
    <w:uiPriority w:val="99"/>
    <w:rsid w:val="0089204D"/>
    <w:rPr>
      <w:rFonts w:ascii="Arial" w:hAnsi="Arial" w:cs="Arial" w:hint="default"/>
      <w:color w:val="000000"/>
      <w:sz w:val="22"/>
      <w:szCs w:val="22"/>
    </w:rPr>
  </w:style>
  <w:style w:type="character" w:customStyle="1" w:styleId="Domylnaczcionkaakapitu2">
    <w:name w:val="Domyślna czcionka akapitu2"/>
    <w:rsid w:val="0089204D"/>
  </w:style>
  <w:style w:type="character" w:customStyle="1" w:styleId="FontStyle62">
    <w:name w:val="Font Style62"/>
    <w:uiPriority w:val="99"/>
    <w:rsid w:val="0089204D"/>
    <w:rPr>
      <w:rFonts w:ascii="Arial" w:hAnsi="Arial" w:cs="Arial"/>
      <w:b/>
      <w:bCs/>
      <w:color w:val="000000"/>
      <w:sz w:val="22"/>
      <w:szCs w:val="22"/>
    </w:rPr>
  </w:style>
  <w:style w:type="paragraph" w:styleId="Spistreci2">
    <w:name w:val="toc 2"/>
    <w:basedOn w:val="Normalny"/>
    <w:next w:val="Normalny"/>
    <w:autoRedefine/>
    <w:uiPriority w:val="39"/>
    <w:unhideWhenUsed/>
    <w:rsid w:val="00B1261C"/>
    <w:pPr>
      <w:spacing w:after="100"/>
      <w:ind w:left="240"/>
    </w:pPr>
  </w:style>
  <w:style w:type="paragraph" w:styleId="Spistreci3">
    <w:name w:val="toc 3"/>
    <w:basedOn w:val="Normalny"/>
    <w:next w:val="Normalny"/>
    <w:autoRedefine/>
    <w:uiPriority w:val="39"/>
    <w:unhideWhenUsed/>
    <w:rsid w:val="00E51B24"/>
    <w:pPr>
      <w:spacing w:after="100"/>
      <w:ind w:left="480"/>
    </w:pPr>
  </w:style>
  <w:style w:type="paragraph" w:customStyle="1" w:styleId="1">
    <w:name w:val="1."/>
    <w:basedOn w:val="Normalny"/>
    <w:rsid w:val="00D25F59"/>
    <w:pPr>
      <w:suppressAutoHyphens/>
      <w:snapToGrid w:val="0"/>
      <w:spacing w:line="258" w:lineRule="atLeast"/>
      <w:ind w:left="227" w:hanging="227"/>
      <w:jc w:val="both"/>
    </w:pPr>
    <w:rPr>
      <w:rFonts w:ascii="FrankfurtGothic" w:hAnsi="FrankfurtGothic" w:cs="FrankfurtGothic"/>
      <w:color w:val="000000"/>
      <w:kern w:val="1"/>
      <w:sz w:val="19"/>
      <w:szCs w:val="20"/>
      <w:lang w:eastAsia="ar-SA"/>
    </w:rPr>
  </w:style>
  <w:style w:type="character" w:customStyle="1" w:styleId="WW8Num1z3">
    <w:name w:val="WW8Num1z3"/>
    <w:rsid w:val="00814DC9"/>
  </w:style>
  <w:style w:type="character" w:customStyle="1" w:styleId="h2">
    <w:name w:val="h2"/>
    <w:basedOn w:val="Domylnaczcionkaakapitu"/>
    <w:rsid w:val="00D879C9"/>
  </w:style>
  <w:style w:type="paragraph" w:styleId="Poprawka">
    <w:name w:val="Revision"/>
    <w:hidden/>
    <w:uiPriority w:val="99"/>
    <w:semiHidden/>
    <w:rsid w:val="00853780"/>
    <w:rPr>
      <w:rFonts w:ascii="Arial" w:hAnsi="Arial"/>
      <w:sz w:val="24"/>
      <w:szCs w:val="24"/>
    </w:rPr>
  </w:style>
  <w:style w:type="table" w:customStyle="1" w:styleId="Zwykatabela41">
    <w:name w:val="Zwykła tabela 41"/>
    <w:basedOn w:val="Standardowy"/>
    <w:uiPriority w:val="44"/>
    <w:rsid w:val="008B3D3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6269"/>
    <w:rPr>
      <w:rFonts w:ascii="Arial" w:hAnsi="Arial"/>
      <w:sz w:val="24"/>
      <w:szCs w:val="24"/>
    </w:rPr>
  </w:style>
  <w:style w:type="paragraph" w:styleId="Nagwek1">
    <w:name w:val="heading 1"/>
    <w:basedOn w:val="Normalny"/>
    <w:next w:val="Normalny"/>
    <w:link w:val="Nagwek1Znak"/>
    <w:autoRedefine/>
    <w:qFormat/>
    <w:rsid w:val="00BB5655"/>
    <w:pPr>
      <w:keepNext/>
      <w:keepLines/>
      <w:numPr>
        <w:numId w:val="15"/>
      </w:numPr>
      <w:spacing w:before="240"/>
      <w:outlineLvl w:val="0"/>
    </w:pPr>
    <w:rPr>
      <w:rFonts w:ascii="Calibri Light" w:hAnsi="Calibri Light"/>
      <w:b/>
      <w:szCs w:val="32"/>
    </w:rPr>
  </w:style>
  <w:style w:type="paragraph" w:styleId="Nagwek2">
    <w:name w:val="heading 2"/>
    <w:basedOn w:val="Normalny"/>
    <w:next w:val="Normalny"/>
    <w:link w:val="Nagwek2Znak"/>
    <w:qFormat/>
    <w:rsid w:val="00BB5655"/>
    <w:pPr>
      <w:keepNext/>
      <w:spacing w:before="240" w:after="60"/>
      <w:outlineLvl w:val="1"/>
    </w:pPr>
    <w:rPr>
      <w:rFonts w:asciiTheme="minorHAnsi" w:eastAsia="MS Mincho" w:hAnsiTheme="minorHAnsi"/>
      <w:b/>
      <w:bCs/>
      <w:iCs/>
      <w:szCs w:val="28"/>
      <w:lang w:eastAsia="x-none"/>
    </w:rPr>
  </w:style>
  <w:style w:type="paragraph" w:styleId="Nagwek3">
    <w:name w:val="heading 3"/>
    <w:basedOn w:val="Normalny"/>
    <w:next w:val="Normalny"/>
    <w:link w:val="Nagwek3Znak"/>
    <w:qFormat/>
    <w:rsid w:val="004F3893"/>
    <w:pPr>
      <w:keepNext/>
      <w:spacing w:before="240" w:after="60"/>
      <w:jc w:val="center"/>
      <w:outlineLvl w:val="2"/>
    </w:pPr>
    <w:rPr>
      <w:rFonts w:asciiTheme="minorHAnsi" w:eastAsia="MS Mincho" w:hAnsiTheme="minorHAnsi"/>
      <w:b/>
      <w:bCs/>
      <w:sz w:val="22"/>
      <w:szCs w:val="26"/>
      <w:lang w:eastAsia="x-none"/>
    </w:rPr>
  </w:style>
  <w:style w:type="paragraph" w:styleId="Nagwek4">
    <w:name w:val="heading 4"/>
    <w:basedOn w:val="Normalny"/>
    <w:next w:val="Normalny"/>
    <w:link w:val="Nagwek4Znak"/>
    <w:qFormat/>
    <w:rsid w:val="006D39A0"/>
    <w:pPr>
      <w:keepNext/>
      <w:spacing w:before="240" w:after="60"/>
      <w:outlineLvl w:val="3"/>
    </w:pPr>
    <w:rPr>
      <w:rFonts w:ascii="Calibri" w:eastAsia="MS Mincho" w:hAnsi="Calibri"/>
      <w:bCs/>
      <w:sz w:val="22"/>
      <w:szCs w:val="28"/>
      <w:lang w:eastAsia="x-none"/>
    </w:rPr>
  </w:style>
  <w:style w:type="paragraph" w:styleId="Nagwek5">
    <w:name w:val="heading 5"/>
    <w:basedOn w:val="Normalny"/>
    <w:next w:val="Normalny"/>
    <w:link w:val="Nagwek5Znak"/>
    <w:qFormat/>
    <w:rsid w:val="00357A23"/>
    <w:pPr>
      <w:spacing w:before="240" w:after="60"/>
      <w:outlineLvl w:val="4"/>
    </w:pPr>
    <w:rPr>
      <w:rFonts w:ascii="Times New Roman" w:eastAsia="MS Mincho" w:hAnsi="Times New Roman"/>
      <w:b/>
      <w:bCs/>
      <w:i/>
      <w:iCs/>
      <w:sz w:val="26"/>
      <w:szCs w:val="26"/>
      <w:lang w:eastAsia="x-none"/>
    </w:rPr>
  </w:style>
  <w:style w:type="paragraph" w:styleId="Nagwek6">
    <w:name w:val="heading 6"/>
    <w:basedOn w:val="Normalny"/>
    <w:next w:val="Normalny"/>
    <w:link w:val="Nagwek6Znak"/>
    <w:uiPriority w:val="9"/>
    <w:semiHidden/>
    <w:unhideWhenUsed/>
    <w:qFormat/>
    <w:rsid w:val="00357A23"/>
    <w:pPr>
      <w:keepNext/>
      <w:keepLines/>
      <w:spacing w:before="40"/>
      <w:outlineLvl w:val="5"/>
    </w:pPr>
    <w:rPr>
      <w:rFonts w:ascii="Cambria" w:hAnsi="Cambria"/>
      <w:i/>
      <w:iCs/>
      <w:color w:val="243F60"/>
    </w:rPr>
  </w:style>
  <w:style w:type="paragraph" w:styleId="Nagwek7">
    <w:name w:val="heading 7"/>
    <w:basedOn w:val="Normalny"/>
    <w:next w:val="Normalny"/>
    <w:link w:val="Nagwek7Znak"/>
    <w:qFormat/>
    <w:rsid w:val="00357A23"/>
    <w:pPr>
      <w:keepNext/>
      <w:pBdr>
        <w:bottom w:val="single" w:sz="4" w:space="1" w:color="auto"/>
      </w:pBdr>
      <w:ind w:left="-851"/>
      <w:jc w:val="both"/>
      <w:outlineLvl w:val="6"/>
    </w:pPr>
    <w:rPr>
      <w:rFonts w:ascii="Tahoma" w:eastAsia="MS Mincho" w:hAnsi="Tahoma"/>
      <w:b/>
      <w:bCs/>
      <w:sz w:val="20"/>
      <w:szCs w:val="20"/>
      <w:lang w:eastAsia="x-none"/>
    </w:rPr>
  </w:style>
  <w:style w:type="paragraph" w:styleId="Nagwek8">
    <w:name w:val="heading 8"/>
    <w:basedOn w:val="Normalny"/>
    <w:next w:val="Normalny"/>
    <w:link w:val="Nagwek8Znak"/>
    <w:qFormat/>
    <w:rsid w:val="00357A23"/>
    <w:pPr>
      <w:spacing w:before="240" w:after="60"/>
      <w:outlineLvl w:val="7"/>
    </w:pPr>
    <w:rPr>
      <w:rFonts w:ascii="Times New Roman" w:eastAsia="MS Mincho" w:hAnsi="Times New Roman"/>
      <w:i/>
      <w:iCs/>
      <w:sz w:val="20"/>
      <w:szCs w:val="20"/>
      <w:lang w:eastAsia="x-none"/>
    </w:rPr>
  </w:style>
  <w:style w:type="paragraph" w:styleId="Nagwek9">
    <w:name w:val="heading 9"/>
    <w:basedOn w:val="Normalny"/>
    <w:next w:val="Normalny"/>
    <w:link w:val="Nagwek9Znak"/>
    <w:qFormat/>
    <w:rsid w:val="00357A23"/>
    <w:pPr>
      <w:spacing w:before="240" w:after="60"/>
      <w:outlineLvl w:val="8"/>
    </w:pPr>
    <w:rPr>
      <w:rFonts w:ascii="Cambria" w:eastAsia="MS Mincho" w:hAnsi="Cambria"/>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basedOn w:val="Domylnaczcionkaakapitu"/>
    <w:link w:val="Stopka"/>
    <w:uiPriority w:val="99"/>
    <w:rsid w:val="0085263D"/>
    <w:rPr>
      <w:rFonts w:ascii="Arial" w:hAnsi="Arial"/>
      <w:sz w:val="24"/>
      <w:szCs w:val="24"/>
    </w:rPr>
  </w:style>
  <w:style w:type="paragraph" w:styleId="Akapitzlist">
    <w:name w:val="List Paragraph"/>
    <w:basedOn w:val="Normalny"/>
    <w:link w:val="AkapitzlistZnak"/>
    <w:qFormat/>
    <w:rsid w:val="0085263D"/>
    <w:pPr>
      <w:spacing w:after="200" w:line="276" w:lineRule="auto"/>
      <w:ind w:left="720"/>
      <w:contextualSpacing/>
    </w:pPr>
    <w:rPr>
      <w:rFonts w:ascii="Calibri" w:eastAsia="Calibri" w:hAnsi="Calibri"/>
      <w:sz w:val="22"/>
      <w:szCs w:val="22"/>
      <w:lang w:eastAsia="en-US"/>
    </w:rPr>
  </w:style>
  <w:style w:type="paragraph" w:customStyle="1" w:styleId="Default">
    <w:name w:val="Default"/>
    <w:link w:val="DefaultZnak"/>
    <w:rsid w:val="0085263D"/>
    <w:pPr>
      <w:autoSpaceDE w:val="0"/>
      <w:autoSpaceDN w:val="0"/>
      <w:adjustRightInd w:val="0"/>
    </w:pPr>
    <w:rPr>
      <w:rFonts w:eastAsia="Calibri"/>
      <w:color w:val="000000"/>
      <w:sz w:val="24"/>
      <w:szCs w:val="24"/>
      <w:lang w:eastAsia="en-US"/>
    </w:rPr>
  </w:style>
  <w:style w:type="paragraph" w:customStyle="1" w:styleId="Styl3">
    <w:name w:val="Styl3"/>
    <w:basedOn w:val="Akapitzlist"/>
    <w:link w:val="Styl3Znak"/>
    <w:qFormat/>
    <w:rsid w:val="0085263D"/>
    <w:pPr>
      <w:spacing w:after="0" w:line="240" w:lineRule="auto"/>
      <w:ind w:left="1004" w:hanging="720"/>
    </w:pPr>
  </w:style>
  <w:style w:type="character" w:customStyle="1" w:styleId="DefaultZnak">
    <w:name w:val="Default Znak"/>
    <w:basedOn w:val="Domylnaczcionkaakapitu"/>
    <w:link w:val="Default"/>
    <w:rsid w:val="0085263D"/>
    <w:rPr>
      <w:rFonts w:eastAsia="Calibri"/>
      <w:color w:val="000000"/>
      <w:sz w:val="24"/>
      <w:szCs w:val="24"/>
      <w:lang w:val="pl-PL" w:eastAsia="en-US" w:bidi="ar-SA"/>
    </w:rPr>
  </w:style>
  <w:style w:type="character" w:customStyle="1" w:styleId="AkapitzlistZnak">
    <w:name w:val="Akapit z listą Znak"/>
    <w:basedOn w:val="Domylnaczcionkaakapitu"/>
    <w:link w:val="Akapitzlist"/>
    <w:uiPriority w:val="34"/>
    <w:rsid w:val="0085263D"/>
    <w:rPr>
      <w:rFonts w:ascii="Calibri" w:eastAsia="Calibri" w:hAnsi="Calibri" w:cs="Times New Roman"/>
      <w:sz w:val="22"/>
      <w:szCs w:val="22"/>
      <w:lang w:eastAsia="en-US"/>
    </w:rPr>
  </w:style>
  <w:style w:type="character" w:customStyle="1" w:styleId="Styl3Znak">
    <w:name w:val="Styl3 Znak"/>
    <w:basedOn w:val="AkapitzlistZnak"/>
    <w:link w:val="Styl3"/>
    <w:rsid w:val="0085263D"/>
    <w:rPr>
      <w:rFonts w:ascii="Calibri" w:eastAsia="Calibri" w:hAnsi="Calibri" w:cs="Times New Roman"/>
      <w:sz w:val="22"/>
      <w:szCs w:val="22"/>
      <w:lang w:eastAsia="en-US"/>
    </w:rPr>
  </w:style>
  <w:style w:type="paragraph" w:customStyle="1" w:styleId="Styl5">
    <w:name w:val="Styl5"/>
    <w:basedOn w:val="Normalny"/>
    <w:link w:val="Styl5Znak"/>
    <w:qFormat/>
    <w:rsid w:val="0085263D"/>
    <w:pPr>
      <w:autoSpaceDE w:val="0"/>
      <w:autoSpaceDN w:val="0"/>
      <w:adjustRightInd w:val="0"/>
      <w:jc w:val="both"/>
    </w:pPr>
    <w:rPr>
      <w:rFonts w:ascii="Verdana" w:eastAsia="Calibri" w:hAnsi="Verdana"/>
      <w:color w:val="000000"/>
      <w:sz w:val="22"/>
      <w:szCs w:val="22"/>
      <w:lang w:eastAsia="en-US"/>
    </w:rPr>
  </w:style>
  <w:style w:type="character" w:customStyle="1" w:styleId="Styl5Znak">
    <w:name w:val="Styl5 Znak"/>
    <w:basedOn w:val="Domylnaczcionkaakapitu"/>
    <w:link w:val="Styl5"/>
    <w:rsid w:val="0085263D"/>
    <w:rPr>
      <w:rFonts w:ascii="Verdana" w:eastAsia="Calibri" w:hAnsi="Verdana"/>
      <w:color w:val="000000"/>
      <w:sz w:val="22"/>
      <w:szCs w:val="22"/>
      <w:lang w:eastAsia="en-US"/>
    </w:rPr>
  </w:style>
  <w:style w:type="paragraph" w:styleId="Tekstprzypisukocowego">
    <w:name w:val="endnote text"/>
    <w:basedOn w:val="Normalny"/>
    <w:link w:val="TekstprzypisukocowegoZnak"/>
    <w:unhideWhenUsed/>
    <w:rsid w:val="0085263D"/>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85263D"/>
    <w:rPr>
      <w:rFonts w:ascii="Calibri" w:eastAsia="Calibri" w:hAnsi="Calibri"/>
      <w:lang w:eastAsia="en-US"/>
    </w:rPr>
  </w:style>
  <w:style w:type="character" w:styleId="Odwoanieprzypisukocowego">
    <w:name w:val="endnote reference"/>
    <w:basedOn w:val="Domylnaczcionkaakapitu"/>
    <w:uiPriority w:val="99"/>
    <w:unhideWhenUsed/>
    <w:rsid w:val="0085263D"/>
    <w:rPr>
      <w:vertAlign w:val="superscript"/>
    </w:rPr>
  </w:style>
  <w:style w:type="character" w:styleId="Hipercze">
    <w:name w:val="Hyperlink"/>
    <w:basedOn w:val="Domylnaczcionkaakapitu"/>
    <w:uiPriority w:val="99"/>
    <w:rsid w:val="00412A26"/>
    <w:rPr>
      <w:color w:val="0563C1"/>
      <w:u w:val="single"/>
    </w:rPr>
  </w:style>
  <w:style w:type="paragraph" w:styleId="Tekstdymka">
    <w:name w:val="Balloon Text"/>
    <w:aliases w:val="Znak Znak"/>
    <w:basedOn w:val="Normalny"/>
    <w:link w:val="TekstdymkaZnak"/>
    <w:rsid w:val="000B7D28"/>
    <w:rPr>
      <w:rFonts w:ascii="Segoe UI" w:hAnsi="Segoe UI" w:cs="Segoe UI"/>
      <w:sz w:val="18"/>
      <w:szCs w:val="18"/>
    </w:rPr>
  </w:style>
  <w:style w:type="character" w:customStyle="1" w:styleId="TekstdymkaZnak">
    <w:name w:val="Tekst dymka Znak"/>
    <w:aliases w:val="Znak Znak Znak"/>
    <w:basedOn w:val="Domylnaczcionkaakapitu"/>
    <w:link w:val="Tekstdymka"/>
    <w:rsid w:val="000B7D28"/>
    <w:rPr>
      <w:rFonts w:ascii="Segoe UI" w:hAnsi="Segoe UI" w:cs="Segoe UI"/>
      <w:sz w:val="18"/>
      <w:szCs w:val="18"/>
    </w:rPr>
  </w:style>
  <w:style w:type="table" w:styleId="Tabela-Siatka">
    <w:name w:val="Table Grid"/>
    <w:basedOn w:val="Standardowy"/>
    <w:rsid w:val="00870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BB5655"/>
    <w:rPr>
      <w:rFonts w:ascii="Calibri Light" w:hAnsi="Calibri Light"/>
      <w:b/>
      <w:sz w:val="24"/>
      <w:szCs w:val="32"/>
    </w:rPr>
  </w:style>
  <w:style w:type="paragraph" w:styleId="Nagwekspisutreci">
    <w:name w:val="TOC Heading"/>
    <w:basedOn w:val="Nagwek1"/>
    <w:next w:val="Normalny"/>
    <w:uiPriority w:val="39"/>
    <w:unhideWhenUsed/>
    <w:qFormat/>
    <w:rsid w:val="003B3694"/>
    <w:pPr>
      <w:spacing w:line="259" w:lineRule="auto"/>
      <w:outlineLvl w:val="9"/>
    </w:pPr>
  </w:style>
  <w:style w:type="character" w:styleId="Pogrubienie">
    <w:name w:val="Strong"/>
    <w:basedOn w:val="Domylnaczcionkaakapitu"/>
    <w:qFormat/>
    <w:rsid w:val="00110FC7"/>
    <w:rPr>
      <w:b/>
      <w:bCs/>
      <w:bdr w:val="single" w:sz="12" w:space="0" w:color="auto" w:shadow="1"/>
      <w:shd w:val="pct30" w:color="auto" w:fill="FFFFFF" w:themeFill="background1"/>
    </w:rPr>
  </w:style>
  <w:style w:type="paragraph" w:styleId="Spistreci1">
    <w:name w:val="toc 1"/>
    <w:basedOn w:val="Normalny"/>
    <w:next w:val="Normalny"/>
    <w:autoRedefine/>
    <w:uiPriority w:val="39"/>
    <w:rsid w:val="000260AC"/>
    <w:pPr>
      <w:tabs>
        <w:tab w:val="left" w:pos="1760"/>
        <w:tab w:val="right" w:leader="dot" w:pos="9060"/>
      </w:tabs>
      <w:spacing w:after="100" w:line="360" w:lineRule="auto"/>
    </w:pPr>
  </w:style>
  <w:style w:type="paragraph" w:styleId="Podtytu">
    <w:name w:val="Subtitle"/>
    <w:basedOn w:val="Normalny"/>
    <w:next w:val="Normalny"/>
    <w:link w:val="PodtytuZnak"/>
    <w:qFormat/>
    <w:rsid w:val="00AC6E08"/>
    <w:pPr>
      <w:numPr>
        <w:ilvl w:val="1"/>
      </w:numPr>
      <w:spacing w:after="160"/>
    </w:pPr>
    <w:rPr>
      <w:rFonts w:ascii="Calibri" w:hAnsi="Calibri"/>
      <w:color w:val="5A5A5A"/>
      <w:spacing w:val="15"/>
      <w:sz w:val="22"/>
      <w:szCs w:val="22"/>
    </w:rPr>
  </w:style>
  <w:style w:type="character" w:customStyle="1" w:styleId="PodtytuZnak">
    <w:name w:val="Podtytuł Znak"/>
    <w:basedOn w:val="Domylnaczcionkaakapitu"/>
    <w:link w:val="Podtytu"/>
    <w:rsid w:val="00AC6E08"/>
    <w:rPr>
      <w:rFonts w:ascii="Calibri" w:eastAsia="Times New Roman" w:hAnsi="Calibri" w:cs="Times New Roman"/>
      <w:color w:val="5A5A5A"/>
      <w:spacing w:val="15"/>
      <w:sz w:val="22"/>
      <w:szCs w:val="22"/>
    </w:rPr>
  </w:style>
  <w:style w:type="character" w:styleId="Odwoaniedokomentarza">
    <w:name w:val="annotation reference"/>
    <w:basedOn w:val="Domylnaczcionkaakapitu"/>
    <w:unhideWhenUsed/>
    <w:rsid w:val="00DB3FDA"/>
    <w:rPr>
      <w:sz w:val="18"/>
      <w:szCs w:val="18"/>
    </w:rPr>
  </w:style>
  <w:style w:type="paragraph" w:styleId="Tekstkomentarza">
    <w:name w:val="annotation text"/>
    <w:basedOn w:val="Normalny"/>
    <w:link w:val="TekstkomentarzaZnak"/>
    <w:unhideWhenUsed/>
    <w:rsid w:val="00DB3FDA"/>
    <w:pPr>
      <w:spacing w:after="200"/>
    </w:pPr>
    <w:rPr>
      <w:rFonts w:ascii="Calibri" w:hAnsi="Calibri"/>
    </w:rPr>
  </w:style>
  <w:style w:type="character" w:customStyle="1" w:styleId="TekstkomentarzaZnak">
    <w:name w:val="Tekst komentarza Znak"/>
    <w:basedOn w:val="Domylnaczcionkaakapitu"/>
    <w:link w:val="Tekstkomentarza"/>
    <w:rsid w:val="00DB3FDA"/>
    <w:rPr>
      <w:rFonts w:ascii="Calibri" w:hAnsi="Calibri"/>
      <w:sz w:val="24"/>
      <w:szCs w:val="24"/>
    </w:rPr>
  </w:style>
  <w:style w:type="paragraph" w:styleId="Tekstprzypisudolnego">
    <w:name w:val="footnote text"/>
    <w:basedOn w:val="Normalny"/>
    <w:link w:val="TekstprzypisudolnegoZnak"/>
    <w:rsid w:val="008933BD"/>
    <w:rPr>
      <w:sz w:val="20"/>
      <w:szCs w:val="20"/>
    </w:rPr>
  </w:style>
  <w:style w:type="character" w:customStyle="1" w:styleId="TekstprzypisudolnegoZnak">
    <w:name w:val="Tekst przypisu dolnego Znak"/>
    <w:basedOn w:val="Domylnaczcionkaakapitu"/>
    <w:link w:val="Tekstprzypisudolnego"/>
    <w:rsid w:val="008933BD"/>
    <w:rPr>
      <w:rFonts w:ascii="Arial" w:hAnsi="Arial"/>
    </w:rPr>
  </w:style>
  <w:style w:type="character" w:styleId="Odwoanieprzypisudolnego">
    <w:name w:val="footnote reference"/>
    <w:basedOn w:val="Domylnaczcionkaakapitu"/>
    <w:rsid w:val="008933BD"/>
    <w:rPr>
      <w:vertAlign w:val="superscript"/>
    </w:rPr>
  </w:style>
  <w:style w:type="numbering" w:customStyle="1" w:styleId="StylStylPunktowane11ptPogrubienieKonspektynumerowaneTim1">
    <w:name w:val="Styl Styl Punktowane 11 pt Pogrubienie + Konspekty numerowane Tim...1"/>
    <w:rsid w:val="00882EA2"/>
    <w:pPr>
      <w:numPr>
        <w:numId w:val="1"/>
      </w:numPr>
    </w:pPr>
  </w:style>
  <w:style w:type="character" w:customStyle="1" w:styleId="TekstpodstawowyZnak1">
    <w:name w:val="Tekst podstawowy Znak1"/>
    <w:aliases w:val="(F2) Znak,ändrad Znak,LOAN Znak,body text Znak,Znak2 Znak,b Znak,Body Znak"/>
    <w:link w:val="Tekstpodstawowy"/>
    <w:uiPriority w:val="99"/>
    <w:locked/>
    <w:rsid w:val="00984FC3"/>
    <w:rPr>
      <w:sz w:val="24"/>
      <w:szCs w:val="24"/>
      <w:lang w:val="x-none"/>
    </w:rPr>
  </w:style>
  <w:style w:type="paragraph" w:styleId="Tekstpodstawowy">
    <w:name w:val="Body Text"/>
    <w:aliases w:val="(F2),ändrad,LOAN,body text,Znak2,b,Body"/>
    <w:basedOn w:val="Normalny"/>
    <w:link w:val="TekstpodstawowyZnak1"/>
    <w:unhideWhenUsed/>
    <w:rsid w:val="00984FC3"/>
    <w:pPr>
      <w:jc w:val="both"/>
    </w:pPr>
    <w:rPr>
      <w:rFonts w:ascii="Times New Roman" w:hAnsi="Times New Roman"/>
      <w:lang w:val="x-none" w:eastAsia="x-none"/>
    </w:rPr>
  </w:style>
  <w:style w:type="character" w:customStyle="1" w:styleId="TekstpodstawowyZnak">
    <w:name w:val="Tekst podstawowy Znak"/>
    <w:basedOn w:val="Domylnaczcionkaakapitu"/>
    <w:rsid w:val="00984FC3"/>
    <w:rPr>
      <w:rFonts w:ascii="Arial" w:hAnsi="Arial"/>
      <w:sz w:val="24"/>
      <w:szCs w:val="24"/>
    </w:rPr>
  </w:style>
  <w:style w:type="character" w:customStyle="1" w:styleId="BezodstpwZnak">
    <w:name w:val="Bez odstępów Znak"/>
    <w:link w:val="Bezodstpw"/>
    <w:uiPriority w:val="1"/>
    <w:locked/>
    <w:rsid w:val="00984FC3"/>
    <w:rPr>
      <w:rFonts w:ascii="Calibri" w:hAnsi="Calibri"/>
      <w:lang w:val="pl-PL" w:eastAsia="pl-PL" w:bidi="ar-SA"/>
    </w:rPr>
  </w:style>
  <w:style w:type="paragraph" w:styleId="Bezodstpw">
    <w:name w:val="No Spacing"/>
    <w:link w:val="BezodstpwZnak"/>
    <w:qFormat/>
    <w:rsid w:val="00984FC3"/>
    <w:rPr>
      <w:rFonts w:ascii="Calibri" w:hAnsi="Calibri"/>
    </w:rPr>
  </w:style>
  <w:style w:type="character" w:customStyle="1" w:styleId="DefaultChar">
    <w:name w:val="Default Char"/>
    <w:locked/>
    <w:rsid w:val="007D647A"/>
    <w:rPr>
      <w:color w:val="000000"/>
      <w:sz w:val="24"/>
      <w:szCs w:val="24"/>
    </w:rPr>
  </w:style>
  <w:style w:type="paragraph" w:styleId="Tekstpodstawowywcity">
    <w:name w:val="Body Text Indent"/>
    <w:basedOn w:val="Normalny"/>
    <w:link w:val="TekstpodstawowywcityZnak"/>
    <w:rsid w:val="007D647A"/>
    <w:pPr>
      <w:spacing w:after="120"/>
      <w:ind w:left="283"/>
    </w:pPr>
  </w:style>
  <w:style w:type="character" w:customStyle="1" w:styleId="TekstpodstawowywcityZnak">
    <w:name w:val="Tekst podstawowy wcięty Znak"/>
    <w:basedOn w:val="Domylnaczcionkaakapitu"/>
    <w:link w:val="Tekstpodstawowywcity"/>
    <w:rsid w:val="007D647A"/>
    <w:rPr>
      <w:rFonts w:ascii="Arial" w:hAnsi="Arial"/>
      <w:sz w:val="24"/>
      <w:szCs w:val="24"/>
    </w:rPr>
  </w:style>
  <w:style w:type="paragraph" w:styleId="Tekstpodstawowy2">
    <w:name w:val="Body Text 2"/>
    <w:basedOn w:val="Normalny"/>
    <w:link w:val="Tekstpodstawowy2Znak"/>
    <w:unhideWhenUsed/>
    <w:rsid w:val="007D647A"/>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7D647A"/>
    <w:rPr>
      <w:sz w:val="24"/>
      <w:szCs w:val="24"/>
    </w:rPr>
  </w:style>
  <w:style w:type="paragraph" w:customStyle="1" w:styleId="TableContents">
    <w:name w:val="Table Contents"/>
    <w:basedOn w:val="Normalny"/>
    <w:rsid w:val="00D267C3"/>
    <w:pPr>
      <w:widowControl w:val="0"/>
      <w:suppressLineNumbers/>
      <w:suppressAutoHyphens/>
    </w:pPr>
    <w:rPr>
      <w:rFonts w:ascii="Times New Roman" w:eastAsia="SimSun" w:hAnsi="Times New Roman" w:cs="Mangal"/>
      <w:kern w:val="1"/>
      <w:lang w:eastAsia="hi-IN" w:bidi="hi-IN"/>
    </w:rPr>
  </w:style>
  <w:style w:type="paragraph" w:styleId="Tematkomentarza">
    <w:name w:val="annotation subject"/>
    <w:basedOn w:val="Tekstkomentarza"/>
    <w:next w:val="Tekstkomentarza"/>
    <w:link w:val="TematkomentarzaZnak"/>
    <w:rsid w:val="00D64E74"/>
    <w:pPr>
      <w:spacing w:after="0"/>
    </w:pPr>
    <w:rPr>
      <w:rFonts w:ascii="Arial" w:hAnsi="Arial"/>
      <w:b/>
      <w:bCs/>
      <w:sz w:val="20"/>
      <w:szCs w:val="20"/>
    </w:rPr>
  </w:style>
  <w:style w:type="character" w:customStyle="1" w:styleId="TematkomentarzaZnak">
    <w:name w:val="Temat komentarza Znak"/>
    <w:basedOn w:val="TekstkomentarzaZnak"/>
    <w:link w:val="Tematkomentarza"/>
    <w:rsid w:val="00D64E74"/>
    <w:rPr>
      <w:rFonts w:ascii="Arial" w:hAnsi="Arial"/>
      <w:b/>
      <w:bCs/>
      <w:sz w:val="24"/>
      <w:szCs w:val="24"/>
    </w:rPr>
  </w:style>
  <w:style w:type="numbering" w:customStyle="1" w:styleId="Bezlisty1">
    <w:name w:val="Bez listy1"/>
    <w:next w:val="Bezlisty"/>
    <w:uiPriority w:val="99"/>
    <w:semiHidden/>
    <w:unhideWhenUsed/>
    <w:rsid w:val="00CB1804"/>
  </w:style>
  <w:style w:type="numbering" w:customStyle="1" w:styleId="Bezlisty11">
    <w:name w:val="Bez listy11"/>
    <w:next w:val="Bezlisty"/>
    <w:uiPriority w:val="99"/>
    <w:semiHidden/>
    <w:unhideWhenUsed/>
    <w:rsid w:val="00CB1804"/>
  </w:style>
  <w:style w:type="character" w:customStyle="1" w:styleId="NagwekZnak">
    <w:name w:val="Nagłówek Znak"/>
    <w:basedOn w:val="Domylnaczcionkaakapitu"/>
    <w:link w:val="Nagwek"/>
    <w:rsid w:val="00CB1804"/>
    <w:rPr>
      <w:rFonts w:ascii="Arial" w:hAnsi="Arial"/>
      <w:sz w:val="24"/>
      <w:szCs w:val="24"/>
    </w:rPr>
  </w:style>
  <w:style w:type="numbering" w:customStyle="1" w:styleId="StylStylPunktowane11ptPogrubienieKonspektynumerowaneTim11">
    <w:name w:val="Styl Styl Punktowane 11 pt Pogrubienie + Konspekty numerowane Tim...11"/>
    <w:rsid w:val="00CB1804"/>
  </w:style>
  <w:style w:type="character" w:customStyle="1" w:styleId="h1">
    <w:name w:val="h1"/>
    <w:basedOn w:val="Domylnaczcionkaakapitu"/>
    <w:rsid w:val="002D66C8"/>
  </w:style>
  <w:style w:type="character" w:customStyle="1" w:styleId="Nagwek2Znak">
    <w:name w:val="Nagłówek 2 Znak"/>
    <w:basedOn w:val="Domylnaczcionkaakapitu"/>
    <w:link w:val="Nagwek2"/>
    <w:rsid w:val="00BB5655"/>
    <w:rPr>
      <w:rFonts w:asciiTheme="minorHAnsi" w:eastAsia="MS Mincho" w:hAnsiTheme="minorHAnsi"/>
      <w:b/>
      <w:bCs/>
      <w:iCs/>
      <w:sz w:val="24"/>
      <w:szCs w:val="28"/>
      <w:lang w:eastAsia="x-none"/>
    </w:rPr>
  </w:style>
  <w:style w:type="character" w:customStyle="1" w:styleId="Nagwek3Znak">
    <w:name w:val="Nagłówek 3 Znak"/>
    <w:basedOn w:val="Domylnaczcionkaakapitu"/>
    <w:link w:val="Nagwek3"/>
    <w:rsid w:val="004F3893"/>
    <w:rPr>
      <w:rFonts w:asciiTheme="minorHAnsi" w:eastAsia="MS Mincho" w:hAnsiTheme="minorHAnsi"/>
      <w:b/>
      <w:bCs/>
      <w:sz w:val="22"/>
      <w:szCs w:val="26"/>
      <w:lang w:eastAsia="x-none"/>
    </w:rPr>
  </w:style>
  <w:style w:type="character" w:customStyle="1" w:styleId="Nagwek4Znak">
    <w:name w:val="Nagłówek 4 Znak"/>
    <w:basedOn w:val="Domylnaczcionkaakapitu"/>
    <w:link w:val="Nagwek4"/>
    <w:rsid w:val="006D39A0"/>
    <w:rPr>
      <w:rFonts w:ascii="Calibri" w:eastAsia="MS Mincho" w:hAnsi="Calibri"/>
      <w:bCs/>
      <w:sz w:val="22"/>
      <w:szCs w:val="28"/>
      <w:lang w:eastAsia="x-none"/>
    </w:rPr>
  </w:style>
  <w:style w:type="character" w:customStyle="1" w:styleId="Nagwek5Znak">
    <w:name w:val="Nagłówek 5 Znak"/>
    <w:basedOn w:val="Domylnaczcionkaakapitu"/>
    <w:link w:val="Nagwek5"/>
    <w:rsid w:val="00357A23"/>
    <w:rPr>
      <w:rFonts w:eastAsia="MS Mincho"/>
      <w:b/>
      <w:bCs/>
      <w:i/>
      <w:iCs/>
      <w:sz w:val="26"/>
      <w:szCs w:val="26"/>
      <w:lang w:eastAsia="x-none"/>
    </w:rPr>
  </w:style>
  <w:style w:type="paragraph" w:customStyle="1" w:styleId="Nagwek61">
    <w:name w:val="Nagłówek 61"/>
    <w:basedOn w:val="Normalny"/>
    <w:next w:val="Normalny"/>
    <w:uiPriority w:val="9"/>
    <w:unhideWhenUsed/>
    <w:qFormat/>
    <w:rsid w:val="00357A23"/>
    <w:pPr>
      <w:keepNext/>
      <w:keepLines/>
      <w:spacing w:before="200"/>
      <w:outlineLvl w:val="5"/>
    </w:pPr>
    <w:rPr>
      <w:rFonts w:ascii="Cambria" w:hAnsi="Cambria"/>
      <w:i/>
      <w:iCs/>
      <w:color w:val="243F60"/>
    </w:rPr>
  </w:style>
  <w:style w:type="character" w:customStyle="1" w:styleId="Nagwek7Znak">
    <w:name w:val="Nagłówek 7 Znak"/>
    <w:basedOn w:val="Domylnaczcionkaakapitu"/>
    <w:link w:val="Nagwek7"/>
    <w:rsid w:val="00357A23"/>
    <w:rPr>
      <w:rFonts w:ascii="Tahoma" w:eastAsia="MS Mincho" w:hAnsi="Tahoma"/>
      <w:b/>
      <w:bCs/>
      <w:lang w:eastAsia="x-none"/>
    </w:rPr>
  </w:style>
  <w:style w:type="character" w:customStyle="1" w:styleId="Nagwek8Znak">
    <w:name w:val="Nagłówek 8 Znak"/>
    <w:basedOn w:val="Domylnaczcionkaakapitu"/>
    <w:link w:val="Nagwek8"/>
    <w:rsid w:val="00357A23"/>
    <w:rPr>
      <w:rFonts w:eastAsia="MS Mincho"/>
      <w:i/>
      <w:iCs/>
      <w:lang w:eastAsia="x-none"/>
    </w:rPr>
  </w:style>
  <w:style w:type="character" w:customStyle="1" w:styleId="Nagwek9Znak">
    <w:name w:val="Nagłówek 9 Znak"/>
    <w:basedOn w:val="Domylnaczcionkaakapitu"/>
    <w:link w:val="Nagwek9"/>
    <w:rsid w:val="00357A23"/>
    <w:rPr>
      <w:rFonts w:ascii="Cambria" w:eastAsia="MS Mincho" w:hAnsi="Cambria"/>
      <w:lang w:val="x-none" w:eastAsia="x-none"/>
    </w:rPr>
  </w:style>
  <w:style w:type="numbering" w:customStyle="1" w:styleId="Bezlisty2">
    <w:name w:val="Bez listy2"/>
    <w:next w:val="Bezlisty"/>
    <w:uiPriority w:val="99"/>
    <w:semiHidden/>
    <w:unhideWhenUsed/>
    <w:rsid w:val="00357A23"/>
  </w:style>
  <w:style w:type="paragraph" w:customStyle="1" w:styleId="pkt">
    <w:name w:val="pkt"/>
    <w:basedOn w:val="Normalny"/>
    <w:link w:val="pktZnak"/>
    <w:rsid w:val="00357A23"/>
    <w:pPr>
      <w:spacing w:before="60" w:after="60"/>
      <w:ind w:left="851" w:hanging="295"/>
      <w:jc w:val="both"/>
    </w:pPr>
    <w:rPr>
      <w:rFonts w:ascii="Times New Roman" w:eastAsia="MS Mincho" w:hAnsi="Times New Roman"/>
      <w:sz w:val="20"/>
      <w:szCs w:val="20"/>
      <w:lang w:eastAsia="x-none"/>
    </w:rPr>
  </w:style>
  <w:style w:type="character" w:customStyle="1" w:styleId="pktZnak">
    <w:name w:val="pkt Znak"/>
    <w:link w:val="pkt"/>
    <w:rsid w:val="00357A23"/>
    <w:rPr>
      <w:rFonts w:eastAsia="MS Mincho"/>
      <w:lang w:eastAsia="x-none"/>
    </w:rPr>
  </w:style>
  <w:style w:type="paragraph" w:customStyle="1" w:styleId="pkt1">
    <w:name w:val="pkt1"/>
    <w:basedOn w:val="pkt"/>
    <w:rsid w:val="00357A23"/>
    <w:pPr>
      <w:ind w:left="850" w:hanging="425"/>
    </w:pPr>
  </w:style>
  <w:style w:type="paragraph" w:styleId="Tytu">
    <w:name w:val="Title"/>
    <w:basedOn w:val="Normalny"/>
    <w:link w:val="TytuZnak"/>
    <w:qFormat/>
    <w:rsid w:val="00357A23"/>
    <w:pPr>
      <w:jc w:val="center"/>
    </w:pPr>
    <w:rPr>
      <w:rFonts w:eastAsia="MS Mincho"/>
      <w:b/>
      <w:bCs/>
      <w:sz w:val="20"/>
      <w:szCs w:val="20"/>
      <w:lang w:eastAsia="x-none"/>
    </w:rPr>
  </w:style>
  <w:style w:type="character" w:customStyle="1" w:styleId="TytuZnak">
    <w:name w:val="Tytuł Znak"/>
    <w:basedOn w:val="Domylnaczcionkaakapitu"/>
    <w:link w:val="Tytu"/>
    <w:rsid w:val="00357A23"/>
    <w:rPr>
      <w:rFonts w:ascii="Arial" w:eastAsia="MS Mincho" w:hAnsi="Arial"/>
      <w:b/>
      <w:bCs/>
      <w:lang w:eastAsia="x-none"/>
    </w:rPr>
  </w:style>
  <w:style w:type="character" w:customStyle="1" w:styleId="WW8Num2z0">
    <w:name w:val="WW8Num2z0"/>
    <w:rsid w:val="00357A23"/>
    <w:rPr>
      <w:rFonts w:ascii="Times New Roman" w:hAnsi="Times New Roman"/>
    </w:rPr>
  </w:style>
  <w:style w:type="paragraph" w:styleId="Tekstpodstawowy3">
    <w:name w:val="Body Text 3"/>
    <w:basedOn w:val="Normalny"/>
    <w:link w:val="Tekstpodstawowy3Znak"/>
    <w:rsid w:val="00357A23"/>
    <w:pPr>
      <w:spacing w:after="120"/>
    </w:pPr>
    <w:rPr>
      <w:rFonts w:ascii="Times New Roman" w:eastAsia="MS Mincho" w:hAnsi="Times New Roman"/>
      <w:sz w:val="16"/>
      <w:szCs w:val="16"/>
      <w:lang w:eastAsia="x-none"/>
    </w:rPr>
  </w:style>
  <w:style w:type="character" w:customStyle="1" w:styleId="Tekstpodstawowy3Znak">
    <w:name w:val="Tekst podstawowy 3 Znak"/>
    <w:basedOn w:val="Domylnaczcionkaakapitu"/>
    <w:link w:val="Tekstpodstawowy3"/>
    <w:rsid w:val="00357A23"/>
    <w:rPr>
      <w:rFonts w:eastAsia="MS Mincho"/>
      <w:sz w:val="16"/>
      <w:szCs w:val="16"/>
      <w:lang w:eastAsia="x-none"/>
    </w:rPr>
  </w:style>
  <w:style w:type="paragraph" w:styleId="NormalnyWeb">
    <w:name w:val="Normal (Web)"/>
    <w:basedOn w:val="Normalny"/>
    <w:rsid w:val="00357A23"/>
    <w:pPr>
      <w:spacing w:before="100" w:beforeAutospacing="1" w:after="100" w:afterAutospacing="1"/>
      <w:jc w:val="both"/>
    </w:pPr>
    <w:rPr>
      <w:rFonts w:ascii="Times New Roman" w:eastAsia="MS Mincho" w:hAnsi="Times New Roman"/>
      <w:sz w:val="20"/>
      <w:szCs w:val="20"/>
    </w:rPr>
  </w:style>
  <w:style w:type="paragraph" w:customStyle="1" w:styleId="Tekstpodstawowywcity1">
    <w:name w:val="Tekst podstawowy wcięty1"/>
    <w:basedOn w:val="Normalny"/>
    <w:link w:val="BodyTextIndentChar"/>
    <w:rsid w:val="00357A23"/>
    <w:pPr>
      <w:spacing w:after="120"/>
      <w:ind w:left="283"/>
    </w:pPr>
    <w:rPr>
      <w:rFonts w:ascii="Times New Roman" w:eastAsia="MS Mincho" w:hAnsi="Times New Roman"/>
      <w:sz w:val="20"/>
      <w:szCs w:val="20"/>
      <w:lang w:eastAsia="x-none"/>
    </w:rPr>
  </w:style>
  <w:style w:type="character" w:customStyle="1" w:styleId="BodyTextIndentChar">
    <w:name w:val="Body Text Indent Char"/>
    <w:link w:val="Tekstpodstawowywcity1"/>
    <w:rsid w:val="00357A23"/>
    <w:rPr>
      <w:rFonts w:eastAsia="MS Mincho"/>
      <w:lang w:eastAsia="x-none"/>
    </w:rPr>
  </w:style>
  <w:style w:type="paragraph" w:styleId="Tekstpodstawowywcity2">
    <w:name w:val="Body Text Indent 2"/>
    <w:basedOn w:val="Normalny"/>
    <w:link w:val="Tekstpodstawowywcity2Znak"/>
    <w:rsid w:val="00357A23"/>
    <w:pPr>
      <w:spacing w:after="120" w:line="480" w:lineRule="auto"/>
      <w:ind w:left="283"/>
    </w:pPr>
    <w:rPr>
      <w:rFonts w:ascii="Times New Roman" w:eastAsia="MS Mincho" w:hAnsi="Times New Roman"/>
      <w:sz w:val="20"/>
      <w:szCs w:val="20"/>
      <w:lang w:eastAsia="x-none"/>
    </w:rPr>
  </w:style>
  <w:style w:type="character" w:customStyle="1" w:styleId="Tekstpodstawowywcity2Znak">
    <w:name w:val="Tekst podstawowy wcięty 2 Znak"/>
    <w:basedOn w:val="Domylnaczcionkaakapitu"/>
    <w:link w:val="Tekstpodstawowywcity2"/>
    <w:rsid w:val="00357A23"/>
    <w:rPr>
      <w:rFonts w:eastAsia="MS Mincho"/>
      <w:lang w:eastAsia="x-none"/>
    </w:rPr>
  </w:style>
  <w:style w:type="paragraph" w:styleId="Zwykytekst">
    <w:name w:val="Plain Text"/>
    <w:basedOn w:val="Normalny"/>
    <w:link w:val="ZwykytekstZnak"/>
    <w:rsid w:val="00357A23"/>
    <w:rPr>
      <w:rFonts w:ascii="Courier New" w:eastAsia="MS Mincho" w:hAnsi="Courier New"/>
      <w:sz w:val="20"/>
      <w:szCs w:val="20"/>
      <w:lang w:eastAsia="x-none"/>
    </w:rPr>
  </w:style>
  <w:style w:type="character" w:customStyle="1" w:styleId="ZwykytekstZnak">
    <w:name w:val="Zwykły tekst Znak"/>
    <w:basedOn w:val="Domylnaczcionkaakapitu"/>
    <w:link w:val="Zwykytekst"/>
    <w:rsid w:val="00357A23"/>
    <w:rPr>
      <w:rFonts w:ascii="Courier New" w:eastAsia="MS Mincho" w:hAnsi="Courier New"/>
      <w:lang w:eastAsia="x-none"/>
    </w:rPr>
  </w:style>
  <w:style w:type="paragraph" w:customStyle="1" w:styleId="wypunkt">
    <w:name w:val="wypunkt"/>
    <w:basedOn w:val="Normalny"/>
    <w:rsid w:val="00357A23"/>
    <w:pPr>
      <w:numPr>
        <w:numId w:val="8"/>
      </w:numPr>
      <w:tabs>
        <w:tab w:val="left" w:pos="0"/>
      </w:tabs>
      <w:spacing w:line="360" w:lineRule="auto"/>
      <w:jc w:val="both"/>
    </w:pPr>
    <w:rPr>
      <w:rFonts w:ascii="Times New Roman" w:eastAsia="MS Mincho" w:hAnsi="Times New Roman"/>
    </w:rPr>
  </w:style>
  <w:style w:type="paragraph" w:customStyle="1" w:styleId="ust">
    <w:name w:val="ust"/>
    <w:rsid w:val="00357A23"/>
    <w:pPr>
      <w:spacing w:before="60" w:after="60"/>
      <w:ind w:left="426" w:hanging="284"/>
      <w:jc w:val="both"/>
    </w:pPr>
    <w:rPr>
      <w:rFonts w:eastAsia="MS Mincho"/>
      <w:sz w:val="24"/>
      <w:szCs w:val="24"/>
    </w:rPr>
  </w:style>
  <w:style w:type="character" w:styleId="Numerstrony">
    <w:name w:val="page number"/>
    <w:rsid w:val="00357A23"/>
    <w:rPr>
      <w:rFonts w:cs="Times New Roman"/>
    </w:rPr>
  </w:style>
  <w:style w:type="paragraph" w:customStyle="1" w:styleId="ustp">
    <w:name w:val="ustęp"/>
    <w:basedOn w:val="Normalny"/>
    <w:rsid w:val="00357A23"/>
    <w:pPr>
      <w:tabs>
        <w:tab w:val="left" w:pos="1080"/>
      </w:tabs>
      <w:spacing w:after="120" w:line="312" w:lineRule="auto"/>
      <w:jc w:val="both"/>
    </w:pPr>
    <w:rPr>
      <w:rFonts w:ascii="Times New Roman" w:eastAsia="MS Mincho" w:hAnsi="Times New Roman"/>
      <w:sz w:val="26"/>
      <w:szCs w:val="26"/>
    </w:rPr>
  </w:style>
  <w:style w:type="paragraph" w:customStyle="1" w:styleId="tx">
    <w:name w:val="tx"/>
    <w:basedOn w:val="Normalny"/>
    <w:rsid w:val="00357A23"/>
    <w:pPr>
      <w:spacing w:before="100" w:beforeAutospacing="1" w:after="100" w:afterAutospacing="1"/>
    </w:pPr>
    <w:rPr>
      <w:rFonts w:ascii="Times New Roman" w:eastAsia="MS Mincho" w:hAnsi="Times New Roman"/>
      <w:b/>
      <w:bCs/>
      <w:lang w:val="en-US" w:eastAsia="en-US"/>
    </w:rPr>
  </w:style>
  <w:style w:type="paragraph" w:styleId="Podpis">
    <w:name w:val="Signature"/>
    <w:basedOn w:val="Normalny"/>
    <w:next w:val="Normalny"/>
    <w:link w:val="PodpisZnak"/>
    <w:rsid w:val="00357A23"/>
    <w:pPr>
      <w:jc w:val="right"/>
    </w:pPr>
    <w:rPr>
      <w:rFonts w:ascii="Times New Roman" w:eastAsia="MS Mincho" w:hAnsi="Times New Roman"/>
      <w:b/>
      <w:bCs/>
      <w:i/>
      <w:iCs/>
      <w:sz w:val="20"/>
      <w:szCs w:val="20"/>
      <w:lang w:eastAsia="x-none"/>
    </w:rPr>
  </w:style>
  <w:style w:type="character" w:customStyle="1" w:styleId="PodpisZnak">
    <w:name w:val="Podpis Znak"/>
    <w:basedOn w:val="Domylnaczcionkaakapitu"/>
    <w:link w:val="Podpis"/>
    <w:rsid w:val="00357A23"/>
    <w:rPr>
      <w:rFonts w:eastAsia="MS Mincho"/>
      <w:b/>
      <w:bCs/>
      <w:i/>
      <w:iCs/>
      <w:lang w:eastAsia="x-none"/>
    </w:rPr>
  </w:style>
  <w:style w:type="paragraph" w:customStyle="1" w:styleId="ust1art">
    <w:name w:val="ust1 art"/>
    <w:rsid w:val="00357A23"/>
    <w:pPr>
      <w:overflowPunct w:val="0"/>
      <w:autoSpaceDE w:val="0"/>
      <w:autoSpaceDN w:val="0"/>
      <w:adjustRightInd w:val="0"/>
      <w:spacing w:before="60" w:after="60"/>
      <w:ind w:left="1843" w:hanging="255"/>
      <w:jc w:val="both"/>
      <w:textAlignment w:val="baseline"/>
    </w:pPr>
    <w:rPr>
      <w:rFonts w:eastAsia="MS Mincho"/>
      <w:sz w:val="24"/>
      <w:szCs w:val="24"/>
    </w:rPr>
  </w:style>
  <w:style w:type="paragraph" w:styleId="Tekstpodstawowywcity3">
    <w:name w:val="Body Text Indent 3"/>
    <w:basedOn w:val="Normalny"/>
    <w:link w:val="Tekstpodstawowywcity3Znak"/>
    <w:rsid w:val="00357A23"/>
    <w:pPr>
      <w:spacing w:after="120"/>
      <w:ind w:left="283"/>
    </w:pPr>
    <w:rPr>
      <w:rFonts w:ascii="Times New Roman" w:eastAsia="MS Mincho" w:hAnsi="Times New Roman"/>
      <w:sz w:val="16"/>
      <w:szCs w:val="16"/>
      <w:lang w:eastAsia="x-none"/>
    </w:rPr>
  </w:style>
  <w:style w:type="character" w:customStyle="1" w:styleId="Tekstpodstawowywcity3Znak">
    <w:name w:val="Tekst podstawowy wcięty 3 Znak"/>
    <w:basedOn w:val="Domylnaczcionkaakapitu"/>
    <w:link w:val="Tekstpodstawowywcity3"/>
    <w:rsid w:val="00357A23"/>
    <w:rPr>
      <w:rFonts w:eastAsia="MS Mincho"/>
      <w:sz w:val="16"/>
      <w:szCs w:val="16"/>
      <w:lang w:eastAsia="x-none"/>
    </w:rPr>
  </w:style>
  <w:style w:type="paragraph" w:customStyle="1" w:styleId="CharZnakCharZnakCharZnakCharZnakZnakZnakZnak">
    <w:name w:val="Char Znak Char Znak Char Znak Char Znak Znak Znak Znak"/>
    <w:basedOn w:val="Normalny"/>
    <w:rsid w:val="00357A23"/>
    <w:rPr>
      <w:rFonts w:ascii="Times New Roman" w:eastAsia="MS Mincho" w:hAnsi="Times New Roman"/>
    </w:rPr>
  </w:style>
  <w:style w:type="paragraph" w:styleId="Lista">
    <w:name w:val="List"/>
    <w:basedOn w:val="Normalny"/>
    <w:rsid w:val="00357A23"/>
    <w:pPr>
      <w:ind w:left="283" w:hanging="283"/>
    </w:pPr>
    <w:rPr>
      <w:rFonts w:ascii="Times New Roman" w:eastAsia="MS Mincho" w:hAnsi="Times New Roman"/>
    </w:rPr>
  </w:style>
  <w:style w:type="paragraph" w:styleId="Lista2">
    <w:name w:val="List 2"/>
    <w:basedOn w:val="Normalny"/>
    <w:rsid w:val="00357A23"/>
    <w:pPr>
      <w:ind w:left="566" w:hanging="283"/>
    </w:pPr>
    <w:rPr>
      <w:rFonts w:ascii="Times New Roman" w:eastAsia="MS Mincho" w:hAnsi="Times New Roman"/>
    </w:rPr>
  </w:style>
  <w:style w:type="paragraph" w:styleId="Listapunktowana">
    <w:name w:val="List Bullet"/>
    <w:basedOn w:val="Normalny"/>
    <w:autoRedefine/>
    <w:rsid w:val="00357A23"/>
    <w:pPr>
      <w:numPr>
        <w:numId w:val="5"/>
      </w:numPr>
      <w:ind w:left="360"/>
    </w:pPr>
    <w:rPr>
      <w:rFonts w:ascii="Times New Roman" w:eastAsia="MS Mincho" w:hAnsi="Times New Roman"/>
    </w:rPr>
  </w:style>
  <w:style w:type="paragraph" w:styleId="Listapunktowana2">
    <w:name w:val="List Bullet 2"/>
    <w:basedOn w:val="Normalny"/>
    <w:autoRedefine/>
    <w:rsid w:val="00357A23"/>
    <w:pPr>
      <w:numPr>
        <w:numId w:val="6"/>
      </w:numPr>
      <w:tabs>
        <w:tab w:val="clear" w:pos="360"/>
        <w:tab w:val="num" w:pos="643"/>
      </w:tabs>
      <w:ind w:left="643"/>
    </w:pPr>
    <w:rPr>
      <w:rFonts w:ascii="Times New Roman" w:eastAsia="MS Mincho" w:hAnsi="Times New Roman"/>
    </w:rPr>
  </w:style>
  <w:style w:type="paragraph" w:styleId="Listapunktowana3">
    <w:name w:val="List Bullet 3"/>
    <w:basedOn w:val="Normalny"/>
    <w:autoRedefine/>
    <w:rsid w:val="00357A23"/>
    <w:pPr>
      <w:numPr>
        <w:numId w:val="7"/>
      </w:numPr>
      <w:tabs>
        <w:tab w:val="num" w:pos="926"/>
      </w:tabs>
      <w:ind w:left="926"/>
    </w:pPr>
    <w:rPr>
      <w:rFonts w:ascii="Times New Roman" w:eastAsia="MS Mincho" w:hAnsi="Times New Roman"/>
    </w:rPr>
  </w:style>
  <w:style w:type="paragraph" w:styleId="Lista-kontynuacja">
    <w:name w:val="List Continue"/>
    <w:basedOn w:val="Normalny"/>
    <w:rsid w:val="00357A23"/>
    <w:pPr>
      <w:spacing w:after="120"/>
      <w:ind w:left="283"/>
    </w:pPr>
    <w:rPr>
      <w:rFonts w:ascii="Times New Roman" w:eastAsia="MS Mincho" w:hAnsi="Times New Roman"/>
    </w:rPr>
  </w:style>
  <w:style w:type="paragraph" w:styleId="Lista-kontynuacja2">
    <w:name w:val="List Continue 2"/>
    <w:basedOn w:val="Normalny"/>
    <w:rsid w:val="00357A23"/>
    <w:pPr>
      <w:spacing w:after="120"/>
      <w:ind w:left="566"/>
    </w:pPr>
    <w:rPr>
      <w:rFonts w:ascii="Times New Roman" w:eastAsia="MS Mincho" w:hAnsi="Times New Roman"/>
    </w:rPr>
  </w:style>
  <w:style w:type="paragraph" w:customStyle="1" w:styleId="CharZnakCharZnakCharZnakCharZnak">
    <w:name w:val="Char Znak Char Znak Char Znak Char Znak"/>
    <w:basedOn w:val="Normalny"/>
    <w:rsid w:val="00357A23"/>
    <w:rPr>
      <w:rFonts w:ascii="Times New Roman" w:eastAsia="MS Mincho" w:hAnsi="Times New Roman"/>
    </w:rPr>
  </w:style>
  <w:style w:type="table" w:customStyle="1" w:styleId="Tabela-Siatka1">
    <w:name w:val="Tabela - Siatka1"/>
    <w:basedOn w:val="Standardowy"/>
    <w:next w:val="Tabela-Siatka"/>
    <w:rsid w:val="00357A23"/>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357A23"/>
    <w:rPr>
      <w:rFonts w:ascii="Times New Roman" w:eastAsia="MS Mincho" w:hAnsi="Times New Roman"/>
    </w:rPr>
  </w:style>
  <w:style w:type="paragraph" w:customStyle="1" w:styleId="CharZnakCharZnakCharZnakCharZnakZnakZnakZnakZnakZnakZnak">
    <w:name w:val="Char Znak Char Znak Char Znak Char Znak Znak Znak Znak Znak Znak Znak"/>
    <w:basedOn w:val="Normalny"/>
    <w:rsid w:val="00357A23"/>
    <w:rPr>
      <w:rFonts w:ascii="Times New Roman" w:eastAsia="MS Mincho" w:hAnsi="Times New Roman"/>
    </w:rPr>
  </w:style>
  <w:style w:type="paragraph" w:customStyle="1" w:styleId="Akapitzlist1">
    <w:name w:val="Akapit z listą1"/>
    <w:basedOn w:val="Normalny"/>
    <w:rsid w:val="00357A23"/>
    <w:pPr>
      <w:ind w:left="708"/>
    </w:pPr>
    <w:rPr>
      <w:rFonts w:ascii="Times New Roman" w:eastAsia="MS Mincho" w:hAnsi="Times New Roman"/>
    </w:rPr>
  </w:style>
  <w:style w:type="character" w:customStyle="1" w:styleId="apple-style-span">
    <w:name w:val="apple-style-span"/>
    <w:rsid w:val="00357A23"/>
    <w:rPr>
      <w:rFonts w:cs="Times New Roman"/>
    </w:rPr>
  </w:style>
  <w:style w:type="paragraph" w:customStyle="1" w:styleId="Tekstpodstawowy21">
    <w:name w:val="Tekst podstawowy 21"/>
    <w:basedOn w:val="Normalny"/>
    <w:rsid w:val="00357A23"/>
    <w:pPr>
      <w:overflowPunct w:val="0"/>
      <w:autoSpaceDE w:val="0"/>
      <w:autoSpaceDN w:val="0"/>
      <w:adjustRightInd w:val="0"/>
      <w:jc w:val="center"/>
      <w:textAlignment w:val="baseline"/>
    </w:pPr>
    <w:rPr>
      <w:rFonts w:ascii="Tahoma" w:eastAsia="MS Mincho" w:hAnsi="Tahoma" w:cs="Tahoma"/>
      <w:smallCaps/>
      <w:kern w:val="144"/>
      <w:sz w:val="20"/>
      <w:szCs w:val="20"/>
    </w:rPr>
  </w:style>
  <w:style w:type="paragraph" w:customStyle="1" w:styleId="Tekstpodstawowywcity21">
    <w:name w:val="Tekst podstawowy wcięty 21"/>
    <w:basedOn w:val="Normalny"/>
    <w:rsid w:val="00357A23"/>
    <w:pPr>
      <w:suppressAutoHyphens/>
      <w:ind w:left="360"/>
    </w:pPr>
    <w:rPr>
      <w:rFonts w:eastAsia="MS Mincho" w:cs="Arial"/>
      <w:sz w:val="22"/>
      <w:szCs w:val="22"/>
      <w:lang w:eastAsia="ar-SA"/>
    </w:rPr>
  </w:style>
  <w:style w:type="paragraph" w:customStyle="1" w:styleId="Tekstpodstawowywcity31">
    <w:name w:val="Tekst podstawowy wcięty 31"/>
    <w:basedOn w:val="Normalny"/>
    <w:rsid w:val="00357A23"/>
    <w:pPr>
      <w:suppressAutoHyphens/>
      <w:autoSpaceDE w:val="0"/>
      <w:ind w:left="360"/>
      <w:jc w:val="both"/>
    </w:pPr>
    <w:rPr>
      <w:rFonts w:eastAsia="MS Mincho" w:cs="Arial"/>
      <w:color w:val="000000"/>
      <w:sz w:val="22"/>
      <w:szCs w:val="22"/>
      <w:lang w:eastAsia="ar-SA"/>
    </w:rPr>
  </w:style>
  <w:style w:type="paragraph" w:customStyle="1" w:styleId="Tekstpodstawowywcity32">
    <w:name w:val="Tekst podstawowy wcięty 32"/>
    <w:basedOn w:val="Normalny"/>
    <w:rsid w:val="00357A23"/>
    <w:pPr>
      <w:suppressAutoHyphens/>
      <w:autoSpaceDE w:val="0"/>
      <w:ind w:left="360"/>
    </w:pPr>
    <w:rPr>
      <w:rFonts w:eastAsia="MS Mincho" w:cs="Arial"/>
      <w:i/>
      <w:iCs/>
      <w:color w:val="000000"/>
      <w:sz w:val="22"/>
      <w:szCs w:val="22"/>
      <w:lang w:eastAsia="ar-SA"/>
    </w:rPr>
  </w:style>
  <w:style w:type="paragraph" w:customStyle="1" w:styleId="Normalny4">
    <w:name w:val="Normalny+4"/>
    <w:basedOn w:val="Default"/>
    <w:next w:val="Default"/>
    <w:rsid w:val="00357A23"/>
    <w:rPr>
      <w:rFonts w:ascii="Arial" w:eastAsia="MS Mincho" w:hAnsi="Arial" w:cs="Arial"/>
      <w:color w:val="auto"/>
      <w:lang w:eastAsia="pl-PL"/>
    </w:rPr>
  </w:style>
  <w:style w:type="paragraph" w:customStyle="1" w:styleId="Tekstpodstawowy23">
    <w:name w:val="Tekst podstawowy 2+3"/>
    <w:basedOn w:val="Default"/>
    <w:next w:val="Default"/>
    <w:rsid w:val="00357A23"/>
    <w:rPr>
      <w:rFonts w:ascii="Arial" w:eastAsia="MS Mincho" w:hAnsi="Arial" w:cs="Arial"/>
      <w:color w:val="auto"/>
      <w:lang w:eastAsia="pl-PL"/>
    </w:rPr>
  </w:style>
  <w:style w:type="paragraph" w:customStyle="1" w:styleId="arimr">
    <w:name w:val="arimr"/>
    <w:basedOn w:val="Normalny"/>
    <w:rsid w:val="00357A23"/>
    <w:pPr>
      <w:widowControl w:val="0"/>
      <w:snapToGrid w:val="0"/>
      <w:spacing w:line="360" w:lineRule="auto"/>
    </w:pPr>
    <w:rPr>
      <w:rFonts w:ascii="Times New Roman" w:eastAsia="MS Mincho" w:hAnsi="Times New Roman"/>
      <w:lang w:val="en-US"/>
    </w:rPr>
  </w:style>
  <w:style w:type="paragraph" w:customStyle="1" w:styleId="Tytu0">
    <w:name w:val="Tytu?"/>
    <w:basedOn w:val="Normalny"/>
    <w:rsid w:val="00357A23"/>
    <w:pPr>
      <w:overflowPunct w:val="0"/>
      <w:autoSpaceDE w:val="0"/>
      <w:autoSpaceDN w:val="0"/>
      <w:adjustRightInd w:val="0"/>
      <w:jc w:val="center"/>
    </w:pPr>
    <w:rPr>
      <w:rFonts w:ascii="Times New Roman" w:eastAsia="MS Mincho" w:hAnsi="Times New Roman"/>
      <w:b/>
      <w:bCs/>
    </w:rPr>
  </w:style>
  <w:style w:type="paragraph" w:customStyle="1" w:styleId="paragraf">
    <w:name w:val="paragraf"/>
    <w:basedOn w:val="Normalny"/>
    <w:rsid w:val="00357A23"/>
    <w:pPr>
      <w:keepNext/>
      <w:numPr>
        <w:numId w:val="9"/>
      </w:numPr>
      <w:spacing w:before="240" w:after="120" w:line="312" w:lineRule="auto"/>
      <w:jc w:val="center"/>
    </w:pPr>
    <w:rPr>
      <w:rFonts w:ascii="Times New Roman" w:eastAsia="MS Mincho" w:hAnsi="Times New Roman"/>
      <w:b/>
      <w:bCs/>
      <w:sz w:val="26"/>
      <w:szCs w:val="26"/>
    </w:rPr>
  </w:style>
  <w:style w:type="paragraph" w:customStyle="1" w:styleId="litera">
    <w:name w:val="litera"/>
    <w:basedOn w:val="Normalny"/>
    <w:rsid w:val="00357A23"/>
    <w:pPr>
      <w:tabs>
        <w:tab w:val="left" w:pos="720"/>
      </w:tabs>
      <w:spacing w:after="120" w:line="288" w:lineRule="auto"/>
      <w:ind w:left="720" w:hanging="432"/>
      <w:jc w:val="both"/>
    </w:pPr>
    <w:rPr>
      <w:rFonts w:ascii="Times New Roman" w:eastAsia="MS Mincho" w:hAnsi="Times New Roman"/>
      <w:sz w:val="26"/>
      <w:szCs w:val="26"/>
    </w:rPr>
  </w:style>
  <w:style w:type="paragraph" w:customStyle="1" w:styleId="podpisy">
    <w:name w:val="podpisy"/>
    <w:basedOn w:val="Normalny"/>
    <w:rsid w:val="00357A23"/>
    <w:pPr>
      <w:keepNext/>
      <w:keepLines/>
      <w:tabs>
        <w:tab w:val="center" w:pos="2268"/>
        <w:tab w:val="center" w:pos="7371"/>
      </w:tabs>
      <w:spacing w:before="600" w:line="288" w:lineRule="auto"/>
      <w:jc w:val="both"/>
    </w:pPr>
    <w:rPr>
      <w:rFonts w:ascii="Times New Roman" w:eastAsia="MS Mincho" w:hAnsi="Times New Roman"/>
      <w:sz w:val="26"/>
      <w:szCs w:val="26"/>
    </w:rPr>
  </w:style>
  <w:style w:type="paragraph" w:customStyle="1" w:styleId="Tekstpodstawowy230">
    <w:name w:val="Tekst podstawowy 23"/>
    <w:basedOn w:val="Normalny"/>
    <w:rsid w:val="00357A23"/>
    <w:pPr>
      <w:suppressAutoHyphens/>
      <w:overflowPunct w:val="0"/>
      <w:autoSpaceDE w:val="0"/>
      <w:spacing w:after="120" w:line="480" w:lineRule="auto"/>
    </w:pPr>
    <w:rPr>
      <w:rFonts w:ascii="Times New Roman" w:eastAsia="MS Mincho" w:hAnsi="Times New Roman"/>
      <w:sz w:val="20"/>
      <w:szCs w:val="20"/>
      <w:lang w:eastAsia="ar-SA"/>
    </w:rPr>
  </w:style>
  <w:style w:type="paragraph" w:customStyle="1" w:styleId="Plandokumentu">
    <w:name w:val="Plan dokumentu"/>
    <w:basedOn w:val="Normalny"/>
    <w:link w:val="PlandokumentuZnak"/>
    <w:semiHidden/>
    <w:rsid w:val="00357A23"/>
    <w:rPr>
      <w:rFonts w:ascii="Tahoma" w:eastAsia="MS Mincho" w:hAnsi="Tahoma"/>
      <w:sz w:val="16"/>
      <w:szCs w:val="16"/>
      <w:lang w:eastAsia="x-none"/>
    </w:rPr>
  </w:style>
  <w:style w:type="character" w:customStyle="1" w:styleId="PlandokumentuZnak">
    <w:name w:val="Plan dokumentu Znak"/>
    <w:link w:val="Plandokumentu"/>
    <w:semiHidden/>
    <w:rsid w:val="00357A23"/>
    <w:rPr>
      <w:rFonts w:ascii="Tahoma" w:eastAsia="MS Mincho" w:hAnsi="Tahoma"/>
      <w:sz w:val="16"/>
      <w:szCs w:val="16"/>
      <w:lang w:eastAsia="x-none"/>
    </w:rPr>
  </w:style>
  <w:style w:type="paragraph" w:customStyle="1" w:styleId="ZnakZnak1">
    <w:name w:val="Znak Znak1"/>
    <w:basedOn w:val="Normalny"/>
    <w:rsid w:val="00357A23"/>
    <w:rPr>
      <w:rFonts w:eastAsia="MS Mincho" w:cs="Arial"/>
    </w:rPr>
  </w:style>
  <w:style w:type="paragraph" w:customStyle="1" w:styleId="xl53">
    <w:name w:val="xl53"/>
    <w:basedOn w:val="Normalny"/>
    <w:rsid w:val="00357A23"/>
    <w:pPr>
      <w:spacing w:before="100" w:beforeAutospacing="1" w:after="100" w:afterAutospacing="1"/>
      <w:jc w:val="center"/>
      <w:textAlignment w:val="center"/>
    </w:pPr>
    <w:rPr>
      <w:rFonts w:ascii="Times New Roman" w:eastAsia="MS Mincho" w:hAnsi="Times New Roman"/>
      <w:b/>
      <w:bCs/>
    </w:rPr>
  </w:style>
  <w:style w:type="character" w:customStyle="1" w:styleId="ZnakZnak13">
    <w:name w:val="Znak Znak13"/>
    <w:rsid w:val="00357A23"/>
    <w:rPr>
      <w:rFonts w:ascii="Arial" w:hAnsi="Arial"/>
      <w:b/>
      <w:sz w:val="22"/>
      <w:lang w:val="pl-PL" w:eastAsia="pl-PL"/>
    </w:rPr>
  </w:style>
  <w:style w:type="character" w:customStyle="1" w:styleId="ZnakZnak8">
    <w:name w:val="Znak Znak8"/>
    <w:rsid w:val="00357A23"/>
    <w:rPr>
      <w:sz w:val="24"/>
      <w:lang w:val="pl-PL" w:eastAsia="pl-PL"/>
    </w:rPr>
  </w:style>
  <w:style w:type="paragraph" w:customStyle="1" w:styleId="Poprawka1">
    <w:name w:val="Poprawka1"/>
    <w:hidden/>
    <w:semiHidden/>
    <w:rsid w:val="00357A23"/>
    <w:rPr>
      <w:rFonts w:eastAsia="MS Mincho"/>
      <w:sz w:val="24"/>
      <w:szCs w:val="24"/>
    </w:rPr>
  </w:style>
  <w:style w:type="paragraph" w:customStyle="1" w:styleId="Tekstpodstawowy211">
    <w:name w:val="Tekst podstawowy 211"/>
    <w:basedOn w:val="Normalny"/>
    <w:rsid w:val="00357A23"/>
    <w:pPr>
      <w:overflowPunct w:val="0"/>
      <w:autoSpaceDE w:val="0"/>
      <w:autoSpaceDN w:val="0"/>
      <w:adjustRightInd w:val="0"/>
      <w:jc w:val="center"/>
      <w:textAlignment w:val="baseline"/>
    </w:pPr>
    <w:rPr>
      <w:rFonts w:ascii="Tahoma" w:eastAsia="MS Mincho" w:hAnsi="Tahoma" w:cs="Tahoma"/>
      <w:smallCaps/>
      <w:kern w:val="144"/>
      <w:sz w:val="20"/>
      <w:szCs w:val="20"/>
    </w:rPr>
  </w:style>
  <w:style w:type="paragraph" w:customStyle="1" w:styleId="wt-listawielopoziomowa">
    <w:name w:val="wt-lista_wielopoziomowa"/>
    <w:basedOn w:val="Normalny"/>
    <w:rsid w:val="00357A23"/>
    <w:pPr>
      <w:numPr>
        <w:numId w:val="10"/>
      </w:numPr>
      <w:spacing w:before="120" w:after="120"/>
    </w:pPr>
    <w:rPr>
      <w:rFonts w:eastAsia="MS Mincho" w:cs="Arial"/>
      <w:sz w:val="22"/>
      <w:szCs w:val="22"/>
    </w:rPr>
  </w:style>
  <w:style w:type="paragraph" w:customStyle="1" w:styleId="Zawartotabeli">
    <w:name w:val="Zawartość tabeli"/>
    <w:basedOn w:val="Normalny"/>
    <w:rsid w:val="00357A23"/>
    <w:pPr>
      <w:suppressLineNumbers/>
      <w:suppressAutoHyphens/>
    </w:pPr>
    <w:rPr>
      <w:rFonts w:ascii="Times New Roman" w:eastAsia="MS Mincho" w:hAnsi="Times New Roman"/>
      <w:sz w:val="20"/>
      <w:szCs w:val="20"/>
      <w:lang w:eastAsia="ar-SA"/>
    </w:rPr>
  </w:style>
  <w:style w:type="character" w:customStyle="1" w:styleId="FontStyle17">
    <w:name w:val="Font Style17"/>
    <w:rsid w:val="00357A23"/>
    <w:rPr>
      <w:rFonts w:ascii="Arial Unicode MS" w:eastAsia="Arial Unicode MS"/>
      <w:sz w:val="18"/>
    </w:rPr>
  </w:style>
  <w:style w:type="paragraph" w:customStyle="1" w:styleId="wylicz">
    <w:name w:val="wylicz"/>
    <w:basedOn w:val="Normalny"/>
    <w:rsid w:val="00357A23"/>
    <w:pPr>
      <w:ind w:left="993" w:hanging="426"/>
    </w:pPr>
    <w:rPr>
      <w:rFonts w:eastAsia="MS Mincho" w:cs="Arial"/>
      <w:sz w:val="22"/>
      <w:szCs w:val="22"/>
      <w:lang w:val="de-DE"/>
    </w:rPr>
  </w:style>
  <w:style w:type="paragraph" w:customStyle="1" w:styleId="podpunkt">
    <w:name w:val="podpunkt"/>
    <w:basedOn w:val="Normalny"/>
    <w:rsid w:val="00357A23"/>
    <w:pPr>
      <w:ind w:left="567"/>
    </w:pPr>
    <w:rPr>
      <w:rFonts w:eastAsia="MS Mincho" w:cs="Arial"/>
      <w:b/>
      <w:bCs/>
      <w:sz w:val="22"/>
      <w:szCs w:val="22"/>
      <w:lang w:val="de-DE"/>
    </w:rPr>
  </w:style>
  <w:style w:type="paragraph" w:customStyle="1" w:styleId="Bezodstpw1">
    <w:name w:val="Bez odstępów1"/>
    <w:rsid w:val="00357A23"/>
    <w:rPr>
      <w:rFonts w:eastAsia="SimSun"/>
      <w:sz w:val="24"/>
      <w:szCs w:val="24"/>
      <w:lang w:eastAsia="zh-CN"/>
    </w:rPr>
  </w:style>
  <w:style w:type="paragraph" w:customStyle="1" w:styleId="Standard">
    <w:name w:val="Standard"/>
    <w:rsid w:val="00357A23"/>
    <w:pPr>
      <w:widowControl w:val="0"/>
      <w:suppressAutoHyphens/>
      <w:autoSpaceDN w:val="0"/>
      <w:textAlignment w:val="baseline"/>
    </w:pPr>
    <w:rPr>
      <w:rFonts w:eastAsia="MS Mincho"/>
      <w:kern w:val="3"/>
      <w:sz w:val="24"/>
      <w:szCs w:val="24"/>
    </w:rPr>
  </w:style>
  <w:style w:type="paragraph" w:customStyle="1" w:styleId="AbsatzTableFormat">
    <w:name w:val="AbsatzTableFormat"/>
    <w:basedOn w:val="Normalny"/>
    <w:rsid w:val="00357A23"/>
    <w:pPr>
      <w:suppressAutoHyphens/>
      <w:ind w:left="-69"/>
    </w:pPr>
    <w:rPr>
      <w:rFonts w:ascii="Times New Roman" w:eastAsia="MS Mincho" w:hAnsi="Times New Roman"/>
      <w:sz w:val="16"/>
      <w:szCs w:val="16"/>
      <w:lang w:eastAsia="ar-SA"/>
    </w:rPr>
  </w:style>
  <w:style w:type="character" w:styleId="UyteHipercze">
    <w:name w:val="FollowedHyperlink"/>
    <w:semiHidden/>
    <w:rsid w:val="00357A23"/>
    <w:rPr>
      <w:rFonts w:cs="Times New Roman"/>
      <w:color w:val="800080"/>
      <w:u w:val="single"/>
    </w:rPr>
  </w:style>
  <w:style w:type="paragraph" w:customStyle="1" w:styleId="NormalBold">
    <w:name w:val="NormalBold"/>
    <w:basedOn w:val="Normalny"/>
    <w:link w:val="NormalBoldChar"/>
    <w:rsid w:val="00357A23"/>
    <w:pPr>
      <w:widowControl w:val="0"/>
    </w:pPr>
    <w:rPr>
      <w:rFonts w:ascii="Times New Roman" w:eastAsia="MS Mincho" w:hAnsi="Times New Roman"/>
      <w:b/>
      <w:sz w:val="22"/>
      <w:szCs w:val="20"/>
      <w:lang w:eastAsia="en-GB"/>
    </w:rPr>
  </w:style>
  <w:style w:type="character" w:customStyle="1" w:styleId="NormalBoldChar">
    <w:name w:val="NormalBold Char"/>
    <w:link w:val="NormalBold"/>
    <w:rsid w:val="00357A23"/>
    <w:rPr>
      <w:rFonts w:eastAsia="MS Mincho"/>
      <w:b/>
      <w:sz w:val="22"/>
      <w:lang w:eastAsia="en-GB"/>
    </w:rPr>
  </w:style>
  <w:style w:type="character" w:customStyle="1" w:styleId="DeltaViewInsertion">
    <w:name w:val="DeltaView Insertion"/>
    <w:rsid w:val="00357A23"/>
    <w:rPr>
      <w:b/>
      <w:i/>
      <w:spacing w:val="0"/>
    </w:rPr>
  </w:style>
  <w:style w:type="paragraph" w:customStyle="1" w:styleId="Text1">
    <w:name w:val="Text 1"/>
    <w:basedOn w:val="Normalny"/>
    <w:rsid w:val="00357A23"/>
    <w:pPr>
      <w:spacing w:before="120" w:after="120"/>
      <w:ind w:left="850"/>
      <w:jc w:val="both"/>
    </w:pPr>
    <w:rPr>
      <w:rFonts w:ascii="Times New Roman" w:eastAsia="MS Mincho" w:hAnsi="Times New Roman"/>
      <w:lang w:eastAsia="en-GB"/>
    </w:rPr>
  </w:style>
  <w:style w:type="paragraph" w:customStyle="1" w:styleId="NormalLeft">
    <w:name w:val="Normal Left"/>
    <w:basedOn w:val="Normalny"/>
    <w:rsid w:val="00357A23"/>
    <w:pPr>
      <w:spacing w:before="120" w:after="120"/>
    </w:pPr>
    <w:rPr>
      <w:rFonts w:ascii="Times New Roman" w:eastAsia="MS Mincho" w:hAnsi="Times New Roman"/>
      <w:lang w:eastAsia="en-GB"/>
    </w:rPr>
  </w:style>
  <w:style w:type="paragraph" w:customStyle="1" w:styleId="Tiret0">
    <w:name w:val="Tiret 0"/>
    <w:basedOn w:val="Normalny"/>
    <w:rsid w:val="00357A23"/>
    <w:pPr>
      <w:numPr>
        <w:numId w:val="11"/>
      </w:numPr>
      <w:tabs>
        <w:tab w:val="num" w:pos="720"/>
        <w:tab w:val="num" w:pos="850"/>
      </w:tabs>
      <w:spacing w:before="120" w:after="120"/>
      <w:ind w:left="850" w:hanging="850"/>
      <w:jc w:val="both"/>
    </w:pPr>
    <w:rPr>
      <w:rFonts w:ascii="Times New Roman" w:eastAsia="MS Mincho" w:hAnsi="Times New Roman"/>
      <w:lang w:eastAsia="en-GB"/>
    </w:rPr>
  </w:style>
  <w:style w:type="paragraph" w:customStyle="1" w:styleId="Tiret1">
    <w:name w:val="Tiret 1"/>
    <w:basedOn w:val="Normalny"/>
    <w:rsid w:val="00357A23"/>
    <w:pPr>
      <w:numPr>
        <w:numId w:val="12"/>
      </w:numPr>
      <w:tabs>
        <w:tab w:val="num" w:pos="1417"/>
      </w:tabs>
      <w:spacing w:before="120" w:after="120"/>
      <w:ind w:left="1417" w:hanging="567"/>
      <w:jc w:val="both"/>
    </w:pPr>
    <w:rPr>
      <w:rFonts w:ascii="Times New Roman" w:eastAsia="MS Mincho" w:hAnsi="Times New Roman"/>
      <w:lang w:eastAsia="en-GB"/>
    </w:rPr>
  </w:style>
  <w:style w:type="paragraph" w:customStyle="1" w:styleId="NumPar1">
    <w:name w:val="NumPar 1"/>
    <w:basedOn w:val="Normalny"/>
    <w:next w:val="Text1"/>
    <w:rsid w:val="00357A23"/>
    <w:pPr>
      <w:numPr>
        <w:numId w:val="13"/>
      </w:numPr>
      <w:tabs>
        <w:tab w:val="num" w:pos="850"/>
      </w:tabs>
      <w:spacing w:before="120" w:after="120"/>
      <w:ind w:left="850" w:hanging="850"/>
      <w:jc w:val="both"/>
    </w:pPr>
    <w:rPr>
      <w:rFonts w:ascii="Times New Roman" w:eastAsia="MS Mincho" w:hAnsi="Times New Roman"/>
      <w:lang w:eastAsia="en-GB"/>
    </w:rPr>
  </w:style>
  <w:style w:type="paragraph" w:customStyle="1" w:styleId="NumPar2">
    <w:name w:val="NumPar 2"/>
    <w:basedOn w:val="Normalny"/>
    <w:next w:val="Text1"/>
    <w:rsid w:val="00357A23"/>
    <w:pPr>
      <w:numPr>
        <w:ilvl w:val="1"/>
        <w:numId w:val="13"/>
      </w:numPr>
      <w:tabs>
        <w:tab w:val="num" w:pos="850"/>
      </w:tabs>
      <w:spacing w:before="120" w:after="120"/>
      <w:ind w:left="850" w:hanging="850"/>
      <w:jc w:val="both"/>
    </w:pPr>
    <w:rPr>
      <w:rFonts w:ascii="Times New Roman" w:eastAsia="MS Mincho" w:hAnsi="Times New Roman"/>
      <w:lang w:eastAsia="en-GB"/>
    </w:rPr>
  </w:style>
  <w:style w:type="paragraph" w:customStyle="1" w:styleId="NumPar3">
    <w:name w:val="NumPar 3"/>
    <w:basedOn w:val="Normalny"/>
    <w:next w:val="Text1"/>
    <w:rsid w:val="00357A23"/>
    <w:pPr>
      <w:numPr>
        <w:ilvl w:val="2"/>
        <w:numId w:val="13"/>
      </w:numPr>
      <w:tabs>
        <w:tab w:val="num" w:pos="850"/>
      </w:tabs>
      <w:spacing w:before="120" w:after="120"/>
      <w:ind w:left="850" w:hanging="850"/>
      <w:jc w:val="both"/>
    </w:pPr>
    <w:rPr>
      <w:rFonts w:ascii="Times New Roman" w:eastAsia="MS Mincho" w:hAnsi="Times New Roman"/>
      <w:lang w:eastAsia="en-GB"/>
    </w:rPr>
  </w:style>
  <w:style w:type="paragraph" w:customStyle="1" w:styleId="NumPar4">
    <w:name w:val="NumPar 4"/>
    <w:basedOn w:val="Normalny"/>
    <w:next w:val="Text1"/>
    <w:rsid w:val="00357A23"/>
    <w:pPr>
      <w:numPr>
        <w:ilvl w:val="3"/>
        <w:numId w:val="13"/>
      </w:numPr>
      <w:tabs>
        <w:tab w:val="num" w:pos="850"/>
      </w:tabs>
      <w:spacing w:before="120" w:after="120"/>
      <w:ind w:left="850" w:hanging="850"/>
      <w:jc w:val="both"/>
    </w:pPr>
    <w:rPr>
      <w:rFonts w:ascii="Times New Roman" w:eastAsia="MS Mincho" w:hAnsi="Times New Roman"/>
      <w:lang w:eastAsia="en-GB"/>
    </w:rPr>
  </w:style>
  <w:style w:type="paragraph" w:customStyle="1" w:styleId="ChapterTitle">
    <w:name w:val="ChapterTitle"/>
    <w:basedOn w:val="Normalny"/>
    <w:next w:val="Normalny"/>
    <w:rsid w:val="00357A23"/>
    <w:pPr>
      <w:keepNext/>
      <w:spacing w:before="120" w:after="360"/>
      <w:jc w:val="center"/>
    </w:pPr>
    <w:rPr>
      <w:rFonts w:ascii="Times New Roman" w:eastAsia="MS Mincho" w:hAnsi="Times New Roman"/>
      <w:b/>
      <w:bCs/>
      <w:sz w:val="32"/>
      <w:szCs w:val="32"/>
      <w:lang w:eastAsia="en-GB"/>
    </w:rPr>
  </w:style>
  <w:style w:type="paragraph" w:customStyle="1" w:styleId="SectionTitle">
    <w:name w:val="SectionTitle"/>
    <w:basedOn w:val="Normalny"/>
    <w:next w:val="Nagwek1"/>
    <w:rsid w:val="00357A23"/>
    <w:pPr>
      <w:keepNext/>
      <w:spacing w:before="120" w:after="360"/>
      <w:jc w:val="center"/>
    </w:pPr>
    <w:rPr>
      <w:rFonts w:ascii="Times New Roman" w:eastAsia="MS Mincho" w:hAnsi="Times New Roman"/>
      <w:b/>
      <w:bCs/>
      <w:smallCaps/>
      <w:sz w:val="28"/>
      <w:szCs w:val="28"/>
      <w:lang w:eastAsia="en-GB"/>
    </w:rPr>
  </w:style>
  <w:style w:type="paragraph" w:customStyle="1" w:styleId="Annexetitre">
    <w:name w:val="Annexe titre"/>
    <w:basedOn w:val="Normalny"/>
    <w:next w:val="Normalny"/>
    <w:rsid w:val="00357A23"/>
    <w:pPr>
      <w:spacing w:before="120" w:after="120"/>
      <w:jc w:val="center"/>
    </w:pPr>
    <w:rPr>
      <w:rFonts w:ascii="Times New Roman" w:eastAsia="MS Mincho" w:hAnsi="Times New Roman"/>
      <w:b/>
      <w:bCs/>
      <w:u w:val="single"/>
      <w:lang w:eastAsia="en-GB"/>
    </w:rPr>
  </w:style>
  <w:style w:type="paragraph" w:customStyle="1" w:styleId="ZnakZnak7ZnakZnakZnakZnakZnakZnakZnakZnakZnakZnakZnakZnakZnakZnakZnakZnakZnakZnak">
    <w:name w:val="Znak Znak7 Znak Znak Znak Znak Znak Znak Znak Znak Znak Znak Znak Znak Znak Znak Znak Znak Znak Znak"/>
    <w:basedOn w:val="Normalny"/>
    <w:rsid w:val="00357A23"/>
    <w:rPr>
      <w:rFonts w:ascii="Times New Roman" w:eastAsia="MS Mincho" w:hAnsi="Times New Roman"/>
    </w:rPr>
  </w:style>
  <w:style w:type="character" w:customStyle="1" w:styleId="Znak4">
    <w:name w:val="Znak4"/>
    <w:semiHidden/>
    <w:rsid w:val="00357A23"/>
    <w:rPr>
      <w:rFonts w:cs="Times New Roman"/>
    </w:rPr>
  </w:style>
  <w:style w:type="paragraph" w:customStyle="1" w:styleId="w5pktart">
    <w:name w:val="w5pktart"/>
    <w:basedOn w:val="Normalny"/>
    <w:rsid w:val="00357A23"/>
    <w:pPr>
      <w:spacing w:before="100" w:beforeAutospacing="1" w:after="100" w:afterAutospacing="1"/>
    </w:pPr>
    <w:rPr>
      <w:rFonts w:ascii="Times New Roman" w:hAnsi="Times New Roman"/>
    </w:rPr>
  </w:style>
  <w:style w:type="paragraph" w:customStyle="1" w:styleId="ZnakZnak16ZnakZnakZnakZnakZnak">
    <w:name w:val="Znak Znak16 Znak Znak Znak Znak Znak"/>
    <w:basedOn w:val="Normalny"/>
    <w:rsid w:val="00357A23"/>
    <w:rPr>
      <w:rFonts w:ascii="Times New Roman" w:hAnsi="Times New Roman"/>
    </w:rPr>
  </w:style>
  <w:style w:type="paragraph" w:customStyle="1" w:styleId="ZnakZnak3ZnakZnakZnakZnakZnakZnakZnakZnakZnakZnakZnakZnakZnakZnakZnak">
    <w:name w:val="Znak Znak3 Znak Znak Znak Znak Znak Znak Znak Znak Znak Znak Znak Znak Znak Znak Znak"/>
    <w:basedOn w:val="Normalny"/>
    <w:rsid w:val="00357A23"/>
    <w:rPr>
      <w:rFonts w:ascii="Times New Roman" w:hAnsi="Times New Roman"/>
    </w:rPr>
  </w:style>
  <w:style w:type="paragraph" w:customStyle="1" w:styleId="TekstprzypisudolnegoTekstprzypisu">
    <w:name w:val="Tekst przypisu dolnego.Tekst przypisu"/>
    <w:basedOn w:val="Normalny"/>
    <w:rsid w:val="00357A23"/>
    <w:pPr>
      <w:widowControl w:val="0"/>
    </w:pPr>
    <w:rPr>
      <w:rFonts w:ascii="Times New Roman" w:hAnsi="Times New Roman"/>
      <w:sz w:val="20"/>
      <w:szCs w:val="20"/>
    </w:rPr>
  </w:style>
  <w:style w:type="paragraph" w:customStyle="1" w:styleId="Styl">
    <w:name w:val="Styl"/>
    <w:rsid w:val="00357A23"/>
    <w:pPr>
      <w:widowControl w:val="0"/>
      <w:autoSpaceDE w:val="0"/>
      <w:autoSpaceDN w:val="0"/>
      <w:adjustRightInd w:val="0"/>
    </w:pPr>
    <w:rPr>
      <w:sz w:val="24"/>
      <w:szCs w:val="24"/>
    </w:rPr>
  </w:style>
  <w:style w:type="paragraph" w:customStyle="1" w:styleId="ZnakZnak7ZnakZnakZnakZnakZnakZnakZnakZnakZnak">
    <w:name w:val="Znak Znak7 Znak Znak Znak Znak Znak Znak Znak Znak Znak"/>
    <w:basedOn w:val="Normalny"/>
    <w:rsid w:val="00357A23"/>
    <w:rPr>
      <w:rFonts w:ascii="Times New Roman" w:hAnsi="Times New Roman"/>
    </w:rPr>
  </w:style>
  <w:style w:type="paragraph" w:customStyle="1" w:styleId="ZnakZnak3ZnakZnakZnakZnakZnakZnakZnakZnakZnakZnakZnakZnak">
    <w:name w:val="Znak Znak3 Znak Znak Znak Znak Znak Znak Znak Znak Znak Znak Znak Znak"/>
    <w:basedOn w:val="Normalny"/>
    <w:rsid w:val="00357A23"/>
    <w:rPr>
      <w:rFonts w:ascii="Times New Roman" w:hAnsi="Times New Roman"/>
    </w:rPr>
  </w:style>
  <w:style w:type="paragraph" w:customStyle="1" w:styleId="ZnakZnak7ZnakZnakZnakZnakZnakZnakZnakZnakZnakZnakZnakZnakZnakZnakZnakZnak">
    <w:name w:val="Znak Znak7 Znak Znak Znak Znak Znak Znak Znak Znak Znak Znak Znak Znak Znak Znak Znak Znak"/>
    <w:basedOn w:val="Normalny"/>
    <w:rsid w:val="00357A23"/>
    <w:rPr>
      <w:rFonts w:ascii="Times New Roman" w:hAnsi="Times New Roman"/>
    </w:rPr>
  </w:style>
  <w:style w:type="paragraph" w:customStyle="1" w:styleId="Znak3ZnakZnak">
    <w:name w:val="Znak3 Znak Znak"/>
    <w:basedOn w:val="Normalny"/>
    <w:rsid w:val="00357A23"/>
    <w:rPr>
      <w:rFonts w:ascii="Times New Roman" w:hAnsi="Times New Roman"/>
    </w:rPr>
  </w:style>
  <w:style w:type="paragraph" w:customStyle="1" w:styleId="p">
    <w:name w:val="p"/>
    <w:rsid w:val="00357A23"/>
    <w:pPr>
      <w:spacing w:line="276" w:lineRule="auto"/>
    </w:pPr>
    <w:rPr>
      <w:rFonts w:ascii="Arial Narrow" w:eastAsia="Arial Narrow" w:hAnsi="Arial Narrow" w:cs="Arial Narrow"/>
      <w:sz w:val="22"/>
      <w:szCs w:val="22"/>
    </w:rPr>
  </w:style>
  <w:style w:type="paragraph" w:customStyle="1" w:styleId="tableCenter">
    <w:name w:val="tableCenter"/>
    <w:rsid w:val="00357A23"/>
    <w:pPr>
      <w:spacing w:line="276" w:lineRule="auto"/>
      <w:jc w:val="center"/>
    </w:pPr>
    <w:rPr>
      <w:rFonts w:ascii="Arial Narrow" w:eastAsia="Arial Narrow" w:hAnsi="Arial Narrow" w:cs="Arial Narrow"/>
      <w:sz w:val="22"/>
      <w:szCs w:val="22"/>
    </w:rPr>
  </w:style>
  <w:style w:type="paragraph" w:customStyle="1" w:styleId="justify">
    <w:name w:val="justify"/>
    <w:rsid w:val="00357A23"/>
    <w:pPr>
      <w:spacing w:line="276" w:lineRule="auto"/>
      <w:jc w:val="both"/>
    </w:pPr>
    <w:rPr>
      <w:rFonts w:ascii="Arial Narrow" w:eastAsia="Arial Narrow" w:hAnsi="Arial Narrow" w:cs="Arial Narrow"/>
      <w:sz w:val="22"/>
      <w:szCs w:val="22"/>
    </w:rPr>
  </w:style>
  <w:style w:type="character" w:customStyle="1" w:styleId="bold">
    <w:name w:val="bold"/>
    <w:rsid w:val="00357A23"/>
    <w:rPr>
      <w:b/>
    </w:rPr>
  </w:style>
  <w:style w:type="paragraph" w:customStyle="1" w:styleId="ZnakZnak16ZnakZnakZnakZnakZnakZnak">
    <w:name w:val="Znak Znak16 Znak Znak Znak Znak Znak Znak"/>
    <w:basedOn w:val="Normalny"/>
    <w:rsid w:val="00357A23"/>
    <w:rPr>
      <w:rFonts w:ascii="Times New Roman" w:hAnsi="Times New Roman"/>
    </w:rPr>
  </w:style>
  <w:style w:type="paragraph" w:customStyle="1" w:styleId="Tekstpodstawowy31">
    <w:name w:val="Tekst podstawowy 31"/>
    <w:basedOn w:val="Normalny"/>
    <w:rsid w:val="00357A23"/>
    <w:pPr>
      <w:overflowPunct w:val="0"/>
      <w:autoSpaceDE w:val="0"/>
      <w:autoSpaceDN w:val="0"/>
      <w:adjustRightInd w:val="0"/>
      <w:spacing w:line="360" w:lineRule="auto"/>
      <w:jc w:val="both"/>
      <w:textAlignment w:val="baseline"/>
    </w:pPr>
    <w:rPr>
      <w:szCs w:val="20"/>
      <w:lang w:val="en-US" w:eastAsia="en-US"/>
    </w:rPr>
  </w:style>
  <w:style w:type="paragraph" w:customStyle="1" w:styleId="Zwykytekst2">
    <w:name w:val="Zwykły tekst2"/>
    <w:basedOn w:val="Normalny"/>
    <w:rsid w:val="00357A23"/>
    <w:rPr>
      <w:rFonts w:ascii="Courier New" w:hAnsi="Courier New"/>
      <w:sz w:val="20"/>
      <w:szCs w:val="20"/>
    </w:rPr>
  </w:style>
  <w:style w:type="character" w:customStyle="1" w:styleId="CommentTextChar">
    <w:name w:val="Comment Text Char"/>
    <w:rsid w:val="00357A23"/>
    <w:rPr>
      <w:rFonts w:ascii="Arial Narrow" w:hAnsi="Arial Narrow" w:cs="Arial Narrow"/>
      <w:sz w:val="22"/>
      <w:szCs w:val="22"/>
      <w:lang w:val="pl-PL" w:eastAsia="pl-PL" w:bidi="ar-SA"/>
    </w:rPr>
  </w:style>
  <w:style w:type="character" w:customStyle="1" w:styleId="textexposedshow">
    <w:name w:val="textexposedshow"/>
    <w:rsid w:val="00357A23"/>
    <w:rPr>
      <w:rFonts w:cs="Times New Roman"/>
    </w:rPr>
  </w:style>
  <w:style w:type="character" w:customStyle="1" w:styleId="Domylnaczcionkaakapitu1">
    <w:name w:val="Domyślna czcionka akapitu1"/>
    <w:rsid w:val="00357A23"/>
  </w:style>
  <w:style w:type="paragraph" w:customStyle="1" w:styleId="ZnakZnak7ZnakZnakZnakZnakZnakZnakZnakZnakZnakZnakZnakZnak1">
    <w:name w:val="Znak Znak7 Znak Znak Znak Znak Znak Znak Znak Znak Znak Znak Znak Znak1"/>
    <w:basedOn w:val="Normalny"/>
    <w:rsid w:val="00357A23"/>
    <w:rPr>
      <w:rFonts w:ascii="Times New Roman" w:hAnsi="Times New Roman"/>
    </w:rPr>
  </w:style>
  <w:style w:type="paragraph" w:styleId="Listanumerowana5">
    <w:name w:val="List Number 5"/>
    <w:basedOn w:val="Normalny"/>
    <w:rsid w:val="00357A23"/>
    <w:pPr>
      <w:numPr>
        <w:numId w:val="14"/>
      </w:numPr>
      <w:spacing w:after="200" w:line="276" w:lineRule="auto"/>
    </w:pPr>
    <w:rPr>
      <w:rFonts w:ascii="Calibri" w:eastAsia="Calibri" w:hAnsi="Calibri"/>
      <w:sz w:val="22"/>
      <w:szCs w:val="22"/>
      <w:lang w:eastAsia="en-US"/>
    </w:rPr>
  </w:style>
  <w:style w:type="paragraph" w:customStyle="1" w:styleId="ZnakZnak16ZnakZnakZnak">
    <w:name w:val="Znak Znak16 Znak Znak Znak"/>
    <w:basedOn w:val="Normalny"/>
    <w:rsid w:val="00357A23"/>
    <w:rPr>
      <w:rFonts w:ascii="Times New Roman" w:hAnsi="Times New Roman"/>
    </w:rPr>
  </w:style>
  <w:style w:type="character" w:customStyle="1" w:styleId="Nagwek6Znak">
    <w:name w:val="Nagłówek 6 Znak"/>
    <w:basedOn w:val="Domylnaczcionkaakapitu"/>
    <w:link w:val="Nagwek6"/>
    <w:uiPriority w:val="9"/>
    <w:rsid w:val="00357A23"/>
    <w:rPr>
      <w:rFonts w:ascii="Cambria" w:eastAsia="Times New Roman" w:hAnsi="Cambria" w:cs="Times New Roman"/>
      <w:i/>
      <w:iCs/>
      <w:color w:val="243F60"/>
      <w:sz w:val="24"/>
      <w:szCs w:val="24"/>
    </w:rPr>
  </w:style>
  <w:style w:type="numbering" w:customStyle="1" w:styleId="Bezlisty12">
    <w:name w:val="Bez listy12"/>
    <w:next w:val="Bezlisty"/>
    <w:uiPriority w:val="99"/>
    <w:semiHidden/>
    <w:unhideWhenUsed/>
    <w:rsid w:val="00357A23"/>
  </w:style>
  <w:style w:type="numbering" w:customStyle="1" w:styleId="Bezlisty111">
    <w:name w:val="Bez listy111"/>
    <w:next w:val="Bezlisty"/>
    <w:uiPriority w:val="99"/>
    <w:semiHidden/>
    <w:unhideWhenUsed/>
    <w:rsid w:val="00357A23"/>
  </w:style>
  <w:style w:type="character" w:customStyle="1" w:styleId="Nagwek6Znak1">
    <w:name w:val="Nagłówek 6 Znak1"/>
    <w:basedOn w:val="Domylnaczcionkaakapitu"/>
    <w:semiHidden/>
    <w:rsid w:val="00357A23"/>
    <w:rPr>
      <w:rFonts w:asciiTheme="majorHAnsi" w:eastAsiaTheme="majorEastAsia" w:hAnsiTheme="majorHAnsi" w:cstheme="majorBidi"/>
      <w:color w:val="1F3763" w:themeColor="accent1" w:themeShade="7F"/>
      <w:sz w:val="24"/>
      <w:szCs w:val="24"/>
    </w:rPr>
  </w:style>
  <w:style w:type="character" w:customStyle="1" w:styleId="st">
    <w:name w:val="st"/>
    <w:basedOn w:val="Domylnaczcionkaakapitu"/>
    <w:rsid w:val="003A7227"/>
  </w:style>
  <w:style w:type="character" w:styleId="Uwydatnienie">
    <w:name w:val="Emphasis"/>
    <w:basedOn w:val="Domylnaczcionkaakapitu"/>
    <w:uiPriority w:val="20"/>
    <w:qFormat/>
    <w:rsid w:val="003A7227"/>
    <w:rPr>
      <w:i/>
      <w:iCs/>
    </w:rPr>
  </w:style>
  <w:style w:type="paragraph" w:customStyle="1" w:styleId="Zwykytekst1">
    <w:name w:val="Zwykły tekst1"/>
    <w:basedOn w:val="Normalny"/>
    <w:rsid w:val="00E86D52"/>
    <w:rPr>
      <w:rFonts w:ascii="Courier New" w:hAnsi="Courier New"/>
      <w:sz w:val="20"/>
      <w:szCs w:val="20"/>
    </w:rPr>
  </w:style>
  <w:style w:type="paragraph" w:customStyle="1" w:styleId="Style42">
    <w:name w:val="Style42"/>
    <w:basedOn w:val="Normalny"/>
    <w:uiPriority w:val="99"/>
    <w:rsid w:val="0089204D"/>
    <w:pPr>
      <w:widowControl w:val="0"/>
      <w:autoSpaceDE w:val="0"/>
      <w:autoSpaceDN w:val="0"/>
      <w:adjustRightInd w:val="0"/>
      <w:spacing w:line="253" w:lineRule="exact"/>
      <w:ind w:hanging="288"/>
      <w:jc w:val="both"/>
    </w:pPr>
    <w:rPr>
      <w:rFonts w:ascii="Times New Roman" w:hAnsi="Times New Roman"/>
      <w:sz w:val="20"/>
      <w:szCs w:val="20"/>
    </w:rPr>
  </w:style>
  <w:style w:type="paragraph" w:customStyle="1" w:styleId="Style29">
    <w:name w:val="Style29"/>
    <w:basedOn w:val="Normalny"/>
    <w:uiPriority w:val="99"/>
    <w:rsid w:val="0089204D"/>
    <w:pPr>
      <w:widowControl w:val="0"/>
      <w:autoSpaceDE w:val="0"/>
      <w:autoSpaceDN w:val="0"/>
      <w:adjustRightInd w:val="0"/>
      <w:spacing w:line="254" w:lineRule="exact"/>
      <w:ind w:hanging="360"/>
    </w:pPr>
    <w:rPr>
      <w:rFonts w:ascii="Times New Roman" w:hAnsi="Times New Roman"/>
      <w:sz w:val="20"/>
      <w:szCs w:val="20"/>
    </w:rPr>
  </w:style>
  <w:style w:type="character" w:customStyle="1" w:styleId="FontStyle63">
    <w:name w:val="Font Style63"/>
    <w:uiPriority w:val="99"/>
    <w:rsid w:val="0089204D"/>
    <w:rPr>
      <w:rFonts w:ascii="Arial" w:hAnsi="Arial" w:cs="Arial" w:hint="default"/>
      <w:color w:val="000000"/>
      <w:sz w:val="22"/>
      <w:szCs w:val="22"/>
    </w:rPr>
  </w:style>
  <w:style w:type="character" w:customStyle="1" w:styleId="Domylnaczcionkaakapitu2">
    <w:name w:val="Domyślna czcionka akapitu2"/>
    <w:rsid w:val="0089204D"/>
  </w:style>
  <w:style w:type="character" w:customStyle="1" w:styleId="FontStyle62">
    <w:name w:val="Font Style62"/>
    <w:uiPriority w:val="99"/>
    <w:rsid w:val="0089204D"/>
    <w:rPr>
      <w:rFonts w:ascii="Arial" w:hAnsi="Arial" w:cs="Arial"/>
      <w:b/>
      <w:bCs/>
      <w:color w:val="000000"/>
      <w:sz w:val="22"/>
      <w:szCs w:val="22"/>
    </w:rPr>
  </w:style>
  <w:style w:type="paragraph" w:styleId="Spistreci2">
    <w:name w:val="toc 2"/>
    <w:basedOn w:val="Normalny"/>
    <w:next w:val="Normalny"/>
    <w:autoRedefine/>
    <w:uiPriority w:val="39"/>
    <w:unhideWhenUsed/>
    <w:rsid w:val="00B1261C"/>
    <w:pPr>
      <w:spacing w:after="100"/>
      <w:ind w:left="240"/>
    </w:pPr>
  </w:style>
  <w:style w:type="paragraph" w:styleId="Spistreci3">
    <w:name w:val="toc 3"/>
    <w:basedOn w:val="Normalny"/>
    <w:next w:val="Normalny"/>
    <w:autoRedefine/>
    <w:uiPriority w:val="39"/>
    <w:unhideWhenUsed/>
    <w:rsid w:val="00E51B24"/>
    <w:pPr>
      <w:spacing w:after="100"/>
      <w:ind w:left="480"/>
    </w:pPr>
  </w:style>
  <w:style w:type="paragraph" w:customStyle="1" w:styleId="1">
    <w:name w:val="1."/>
    <w:basedOn w:val="Normalny"/>
    <w:rsid w:val="00D25F59"/>
    <w:pPr>
      <w:suppressAutoHyphens/>
      <w:snapToGrid w:val="0"/>
      <w:spacing w:line="258" w:lineRule="atLeast"/>
      <w:ind w:left="227" w:hanging="227"/>
      <w:jc w:val="both"/>
    </w:pPr>
    <w:rPr>
      <w:rFonts w:ascii="FrankfurtGothic" w:hAnsi="FrankfurtGothic" w:cs="FrankfurtGothic"/>
      <w:color w:val="000000"/>
      <w:kern w:val="1"/>
      <w:sz w:val="19"/>
      <w:szCs w:val="20"/>
      <w:lang w:eastAsia="ar-SA"/>
    </w:rPr>
  </w:style>
  <w:style w:type="character" w:customStyle="1" w:styleId="WW8Num1z3">
    <w:name w:val="WW8Num1z3"/>
    <w:rsid w:val="00814DC9"/>
  </w:style>
  <w:style w:type="character" w:customStyle="1" w:styleId="h2">
    <w:name w:val="h2"/>
    <w:basedOn w:val="Domylnaczcionkaakapitu"/>
    <w:rsid w:val="00D879C9"/>
  </w:style>
  <w:style w:type="paragraph" w:styleId="Poprawka">
    <w:name w:val="Revision"/>
    <w:hidden/>
    <w:uiPriority w:val="99"/>
    <w:semiHidden/>
    <w:rsid w:val="00853780"/>
    <w:rPr>
      <w:rFonts w:ascii="Arial" w:hAnsi="Arial"/>
      <w:sz w:val="24"/>
      <w:szCs w:val="24"/>
    </w:rPr>
  </w:style>
  <w:style w:type="table" w:customStyle="1" w:styleId="Zwykatabela41">
    <w:name w:val="Zwykła tabela 41"/>
    <w:basedOn w:val="Standardowy"/>
    <w:uiPriority w:val="44"/>
    <w:rsid w:val="008B3D3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5116">
      <w:bodyDiv w:val="1"/>
      <w:marLeft w:val="0"/>
      <w:marRight w:val="0"/>
      <w:marTop w:val="0"/>
      <w:marBottom w:val="0"/>
      <w:divBdr>
        <w:top w:val="none" w:sz="0" w:space="0" w:color="auto"/>
        <w:left w:val="none" w:sz="0" w:space="0" w:color="auto"/>
        <w:bottom w:val="none" w:sz="0" w:space="0" w:color="auto"/>
        <w:right w:val="none" w:sz="0" w:space="0" w:color="auto"/>
      </w:divBdr>
    </w:div>
    <w:div w:id="16082802">
      <w:bodyDiv w:val="1"/>
      <w:marLeft w:val="0"/>
      <w:marRight w:val="0"/>
      <w:marTop w:val="0"/>
      <w:marBottom w:val="0"/>
      <w:divBdr>
        <w:top w:val="none" w:sz="0" w:space="0" w:color="auto"/>
        <w:left w:val="none" w:sz="0" w:space="0" w:color="auto"/>
        <w:bottom w:val="none" w:sz="0" w:space="0" w:color="auto"/>
        <w:right w:val="none" w:sz="0" w:space="0" w:color="auto"/>
      </w:divBdr>
    </w:div>
    <w:div w:id="47922036">
      <w:bodyDiv w:val="1"/>
      <w:marLeft w:val="0"/>
      <w:marRight w:val="0"/>
      <w:marTop w:val="0"/>
      <w:marBottom w:val="0"/>
      <w:divBdr>
        <w:top w:val="none" w:sz="0" w:space="0" w:color="auto"/>
        <w:left w:val="none" w:sz="0" w:space="0" w:color="auto"/>
        <w:bottom w:val="none" w:sz="0" w:space="0" w:color="auto"/>
        <w:right w:val="none" w:sz="0" w:space="0" w:color="auto"/>
      </w:divBdr>
    </w:div>
    <w:div w:id="92362560">
      <w:bodyDiv w:val="1"/>
      <w:marLeft w:val="0"/>
      <w:marRight w:val="0"/>
      <w:marTop w:val="0"/>
      <w:marBottom w:val="0"/>
      <w:divBdr>
        <w:top w:val="none" w:sz="0" w:space="0" w:color="auto"/>
        <w:left w:val="none" w:sz="0" w:space="0" w:color="auto"/>
        <w:bottom w:val="none" w:sz="0" w:space="0" w:color="auto"/>
        <w:right w:val="none" w:sz="0" w:space="0" w:color="auto"/>
      </w:divBdr>
    </w:div>
    <w:div w:id="134688839">
      <w:bodyDiv w:val="1"/>
      <w:marLeft w:val="0"/>
      <w:marRight w:val="0"/>
      <w:marTop w:val="0"/>
      <w:marBottom w:val="0"/>
      <w:divBdr>
        <w:top w:val="none" w:sz="0" w:space="0" w:color="auto"/>
        <w:left w:val="none" w:sz="0" w:space="0" w:color="auto"/>
        <w:bottom w:val="none" w:sz="0" w:space="0" w:color="auto"/>
        <w:right w:val="none" w:sz="0" w:space="0" w:color="auto"/>
      </w:divBdr>
    </w:div>
    <w:div w:id="193035475">
      <w:bodyDiv w:val="1"/>
      <w:marLeft w:val="0"/>
      <w:marRight w:val="0"/>
      <w:marTop w:val="0"/>
      <w:marBottom w:val="0"/>
      <w:divBdr>
        <w:top w:val="none" w:sz="0" w:space="0" w:color="auto"/>
        <w:left w:val="none" w:sz="0" w:space="0" w:color="auto"/>
        <w:bottom w:val="none" w:sz="0" w:space="0" w:color="auto"/>
        <w:right w:val="none" w:sz="0" w:space="0" w:color="auto"/>
      </w:divBdr>
    </w:div>
    <w:div w:id="519783651">
      <w:bodyDiv w:val="1"/>
      <w:marLeft w:val="0"/>
      <w:marRight w:val="0"/>
      <w:marTop w:val="0"/>
      <w:marBottom w:val="0"/>
      <w:divBdr>
        <w:top w:val="none" w:sz="0" w:space="0" w:color="auto"/>
        <w:left w:val="none" w:sz="0" w:space="0" w:color="auto"/>
        <w:bottom w:val="none" w:sz="0" w:space="0" w:color="auto"/>
        <w:right w:val="none" w:sz="0" w:space="0" w:color="auto"/>
      </w:divBdr>
    </w:div>
    <w:div w:id="548341744">
      <w:bodyDiv w:val="1"/>
      <w:marLeft w:val="0"/>
      <w:marRight w:val="0"/>
      <w:marTop w:val="0"/>
      <w:marBottom w:val="0"/>
      <w:divBdr>
        <w:top w:val="none" w:sz="0" w:space="0" w:color="auto"/>
        <w:left w:val="none" w:sz="0" w:space="0" w:color="auto"/>
        <w:bottom w:val="none" w:sz="0" w:space="0" w:color="auto"/>
        <w:right w:val="none" w:sz="0" w:space="0" w:color="auto"/>
      </w:divBdr>
    </w:div>
    <w:div w:id="819078412">
      <w:bodyDiv w:val="1"/>
      <w:marLeft w:val="0"/>
      <w:marRight w:val="0"/>
      <w:marTop w:val="0"/>
      <w:marBottom w:val="0"/>
      <w:divBdr>
        <w:top w:val="none" w:sz="0" w:space="0" w:color="auto"/>
        <w:left w:val="none" w:sz="0" w:space="0" w:color="auto"/>
        <w:bottom w:val="none" w:sz="0" w:space="0" w:color="auto"/>
        <w:right w:val="none" w:sz="0" w:space="0" w:color="auto"/>
      </w:divBdr>
    </w:div>
    <w:div w:id="904685757">
      <w:bodyDiv w:val="1"/>
      <w:marLeft w:val="0"/>
      <w:marRight w:val="0"/>
      <w:marTop w:val="0"/>
      <w:marBottom w:val="0"/>
      <w:divBdr>
        <w:top w:val="none" w:sz="0" w:space="0" w:color="auto"/>
        <w:left w:val="none" w:sz="0" w:space="0" w:color="auto"/>
        <w:bottom w:val="none" w:sz="0" w:space="0" w:color="auto"/>
        <w:right w:val="none" w:sz="0" w:space="0" w:color="auto"/>
      </w:divBdr>
    </w:div>
    <w:div w:id="908416527">
      <w:bodyDiv w:val="1"/>
      <w:marLeft w:val="0"/>
      <w:marRight w:val="0"/>
      <w:marTop w:val="0"/>
      <w:marBottom w:val="0"/>
      <w:divBdr>
        <w:top w:val="none" w:sz="0" w:space="0" w:color="auto"/>
        <w:left w:val="none" w:sz="0" w:space="0" w:color="auto"/>
        <w:bottom w:val="none" w:sz="0" w:space="0" w:color="auto"/>
        <w:right w:val="none" w:sz="0" w:space="0" w:color="auto"/>
      </w:divBdr>
    </w:div>
    <w:div w:id="916670857">
      <w:bodyDiv w:val="1"/>
      <w:marLeft w:val="0"/>
      <w:marRight w:val="0"/>
      <w:marTop w:val="0"/>
      <w:marBottom w:val="0"/>
      <w:divBdr>
        <w:top w:val="none" w:sz="0" w:space="0" w:color="auto"/>
        <w:left w:val="none" w:sz="0" w:space="0" w:color="auto"/>
        <w:bottom w:val="none" w:sz="0" w:space="0" w:color="auto"/>
        <w:right w:val="none" w:sz="0" w:space="0" w:color="auto"/>
      </w:divBdr>
    </w:div>
    <w:div w:id="918519332">
      <w:bodyDiv w:val="1"/>
      <w:marLeft w:val="0"/>
      <w:marRight w:val="0"/>
      <w:marTop w:val="0"/>
      <w:marBottom w:val="0"/>
      <w:divBdr>
        <w:top w:val="none" w:sz="0" w:space="0" w:color="auto"/>
        <w:left w:val="none" w:sz="0" w:space="0" w:color="auto"/>
        <w:bottom w:val="none" w:sz="0" w:space="0" w:color="auto"/>
        <w:right w:val="none" w:sz="0" w:space="0" w:color="auto"/>
      </w:divBdr>
    </w:div>
    <w:div w:id="1032802906">
      <w:bodyDiv w:val="1"/>
      <w:marLeft w:val="0"/>
      <w:marRight w:val="0"/>
      <w:marTop w:val="0"/>
      <w:marBottom w:val="0"/>
      <w:divBdr>
        <w:top w:val="none" w:sz="0" w:space="0" w:color="auto"/>
        <w:left w:val="none" w:sz="0" w:space="0" w:color="auto"/>
        <w:bottom w:val="none" w:sz="0" w:space="0" w:color="auto"/>
        <w:right w:val="none" w:sz="0" w:space="0" w:color="auto"/>
      </w:divBdr>
    </w:div>
    <w:div w:id="1072234543">
      <w:bodyDiv w:val="1"/>
      <w:marLeft w:val="0"/>
      <w:marRight w:val="0"/>
      <w:marTop w:val="0"/>
      <w:marBottom w:val="0"/>
      <w:divBdr>
        <w:top w:val="none" w:sz="0" w:space="0" w:color="auto"/>
        <w:left w:val="none" w:sz="0" w:space="0" w:color="auto"/>
        <w:bottom w:val="none" w:sz="0" w:space="0" w:color="auto"/>
        <w:right w:val="none" w:sz="0" w:space="0" w:color="auto"/>
      </w:divBdr>
    </w:div>
    <w:div w:id="1219511580">
      <w:bodyDiv w:val="1"/>
      <w:marLeft w:val="0"/>
      <w:marRight w:val="0"/>
      <w:marTop w:val="0"/>
      <w:marBottom w:val="0"/>
      <w:divBdr>
        <w:top w:val="none" w:sz="0" w:space="0" w:color="auto"/>
        <w:left w:val="none" w:sz="0" w:space="0" w:color="auto"/>
        <w:bottom w:val="none" w:sz="0" w:space="0" w:color="auto"/>
        <w:right w:val="none" w:sz="0" w:space="0" w:color="auto"/>
      </w:divBdr>
    </w:div>
    <w:div w:id="1362243131">
      <w:bodyDiv w:val="1"/>
      <w:marLeft w:val="0"/>
      <w:marRight w:val="0"/>
      <w:marTop w:val="0"/>
      <w:marBottom w:val="0"/>
      <w:divBdr>
        <w:top w:val="none" w:sz="0" w:space="0" w:color="auto"/>
        <w:left w:val="none" w:sz="0" w:space="0" w:color="auto"/>
        <w:bottom w:val="none" w:sz="0" w:space="0" w:color="auto"/>
        <w:right w:val="none" w:sz="0" w:space="0" w:color="auto"/>
      </w:divBdr>
    </w:div>
    <w:div w:id="1362633430">
      <w:bodyDiv w:val="1"/>
      <w:marLeft w:val="0"/>
      <w:marRight w:val="0"/>
      <w:marTop w:val="0"/>
      <w:marBottom w:val="0"/>
      <w:divBdr>
        <w:top w:val="none" w:sz="0" w:space="0" w:color="auto"/>
        <w:left w:val="none" w:sz="0" w:space="0" w:color="auto"/>
        <w:bottom w:val="none" w:sz="0" w:space="0" w:color="auto"/>
        <w:right w:val="none" w:sz="0" w:space="0" w:color="auto"/>
      </w:divBdr>
    </w:div>
    <w:div w:id="1405563677">
      <w:bodyDiv w:val="1"/>
      <w:marLeft w:val="0"/>
      <w:marRight w:val="0"/>
      <w:marTop w:val="0"/>
      <w:marBottom w:val="0"/>
      <w:divBdr>
        <w:top w:val="none" w:sz="0" w:space="0" w:color="auto"/>
        <w:left w:val="none" w:sz="0" w:space="0" w:color="auto"/>
        <w:bottom w:val="none" w:sz="0" w:space="0" w:color="auto"/>
        <w:right w:val="none" w:sz="0" w:space="0" w:color="auto"/>
      </w:divBdr>
    </w:div>
    <w:div w:id="1427842338">
      <w:bodyDiv w:val="1"/>
      <w:marLeft w:val="0"/>
      <w:marRight w:val="0"/>
      <w:marTop w:val="0"/>
      <w:marBottom w:val="0"/>
      <w:divBdr>
        <w:top w:val="none" w:sz="0" w:space="0" w:color="auto"/>
        <w:left w:val="none" w:sz="0" w:space="0" w:color="auto"/>
        <w:bottom w:val="none" w:sz="0" w:space="0" w:color="auto"/>
        <w:right w:val="none" w:sz="0" w:space="0" w:color="auto"/>
      </w:divBdr>
    </w:div>
    <w:div w:id="1462382232">
      <w:bodyDiv w:val="1"/>
      <w:marLeft w:val="0"/>
      <w:marRight w:val="0"/>
      <w:marTop w:val="0"/>
      <w:marBottom w:val="0"/>
      <w:divBdr>
        <w:top w:val="none" w:sz="0" w:space="0" w:color="auto"/>
        <w:left w:val="none" w:sz="0" w:space="0" w:color="auto"/>
        <w:bottom w:val="none" w:sz="0" w:space="0" w:color="auto"/>
        <w:right w:val="none" w:sz="0" w:space="0" w:color="auto"/>
      </w:divBdr>
    </w:div>
    <w:div w:id="1479565513">
      <w:bodyDiv w:val="1"/>
      <w:marLeft w:val="0"/>
      <w:marRight w:val="0"/>
      <w:marTop w:val="0"/>
      <w:marBottom w:val="0"/>
      <w:divBdr>
        <w:top w:val="none" w:sz="0" w:space="0" w:color="auto"/>
        <w:left w:val="none" w:sz="0" w:space="0" w:color="auto"/>
        <w:bottom w:val="none" w:sz="0" w:space="0" w:color="auto"/>
        <w:right w:val="none" w:sz="0" w:space="0" w:color="auto"/>
      </w:divBdr>
    </w:div>
    <w:div w:id="1504976454">
      <w:bodyDiv w:val="1"/>
      <w:marLeft w:val="0"/>
      <w:marRight w:val="0"/>
      <w:marTop w:val="0"/>
      <w:marBottom w:val="0"/>
      <w:divBdr>
        <w:top w:val="none" w:sz="0" w:space="0" w:color="auto"/>
        <w:left w:val="none" w:sz="0" w:space="0" w:color="auto"/>
        <w:bottom w:val="none" w:sz="0" w:space="0" w:color="auto"/>
        <w:right w:val="none" w:sz="0" w:space="0" w:color="auto"/>
      </w:divBdr>
    </w:div>
    <w:div w:id="1671060201">
      <w:bodyDiv w:val="1"/>
      <w:marLeft w:val="0"/>
      <w:marRight w:val="0"/>
      <w:marTop w:val="0"/>
      <w:marBottom w:val="0"/>
      <w:divBdr>
        <w:top w:val="none" w:sz="0" w:space="0" w:color="auto"/>
        <w:left w:val="none" w:sz="0" w:space="0" w:color="auto"/>
        <w:bottom w:val="none" w:sz="0" w:space="0" w:color="auto"/>
        <w:right w:val="none" w:sz="0" w:space="0" w:color="auto"/>
      </w:divBdr>
    </w:div>
    <w:div w:id="1688559591">
      <w:bodyDiv w:val="1"/>
      <w:marLeft w:val="0"/>
      <w:marRight w:val="0"/>
      <w:marTop w:val="0"/>
      <w:marBottom w:val="0"/>
      <w:divBdr>
        <w:top w:val="none" w:sz="0" w:space="0" w:color="auto"/>
        <w:left w:val="none" w:sz="0" w:space="0" w:color="auto"/>
        <w:bottom w:val="none" w:sz="0" w:space="0" w:color="auto"/>
        <w:right w:val="none" w:sz="0" w:space="0" w:color="auto"/>
      </w:divBdr>
    </w:div>
    <w:div w:id="1780953602">
      <w:bodyDiv w:val="1"/>
      <w:marLeft w:val="0"/>
      <w:marRight w:val="0"/>
      <w:marTop w:val="0"/>
      <w:marBottom w:val="0"/>
      <w:divBdr>
        <w:top w:val="none" w:sz="0" w:space="0" w:color="auto"/>
        <w:left w:val="none" w:sz="0" w:space="0" w:color="auto"/>
        <w:bottom w:val="none" w:sz="0" w:space="0" w:color="auto"/>
        <w:right w:val="none" w:sz="0" w:space="0" w:color="auto"/>
      </w:divBdr>
    </w:div>
    <w:div w:id="1782725604">
      <w:bodyDiv w:val="1"/>
      <w:marLeft w:val="0"/>
      <w:marRight w:val="0"/>
      <w:marTop w:val="0"/>
      <w:marBottom w:val="0"/>
      <w:divBdr>
        <w:top w:val="none" w:sz="0" w:space="0" w:color="auto"/>
        <w:left w:val="none" w:sz="0" w:space="0" w:color="auto"/>
        <w:bottom w:val="none" w:sz="0" w:space="0" w:color="auto"/>
        <w:right w:val="none" w:sz="0" w:space="0" w:color="auto"/>
      </w:divBdr>
    </w:div>
    <w:div w:id="1796488742">
      <w:bodyDiv w:val="1"/>
      <w:marLeft w:val="0"/>
      <w:marRight w:val="0"/>
      <w:marTop w:val="0"/>
      <w:marBottom w:val="0"/>
      <w:divBdr>
        <w:top w:val="none" w:sz="0" w:space="0" w:color="auto"/>
        <w:left w:val="none" w:sz="0" w:space="0" w:color="auto"/>
        <w:bottom w:val="none" w:sz="0" w:space="0" w:color="auto"/>
        <w:right w:val="none" w:sz="0" w:space="0" w:color="auto"/>
      </w:divBdr>
    </w:div>
    <w:div w:id="1869027847">
      <w:bodyDiv w:val="1"/>
      <w:marLeft w:val="0"/>
      <w:marRight w:val="0"/>
      <w:marTop w:val="0"/>
      <w:marBottom w:val="0"/>
      <w:divBdr>
        <w:top w:val="none" w:sz="0" w:space="0" w:color="auto"/>
        <w:left w:val="none" w:sz="0" w:space="0" w:color="auto"/>
        <w:bottom w:val="none" w:sz="0" w:space="0" w:color="auto"/>
        <w:right w:val="none" w:sz="0" w:space="0" w:color="auto"/>
      </w:divBdr>
    </w:div>
    <w:div w:id="1884907683">
      <w:bodyDiv w:val="1"/>
      <w:marLeft w:val="0"/>
      <w:marRight w:val="0"/>
      <w:marTop w:val="0"/>
      <w:marBottom w:val="0"/>
      <w:divBdr>
        <w:top w:val="none" w:sz="0" w:space="0" w:color="auto"/>
        <w:left w:val="none" w:sz="0" w:space="0" w:color="auto"/>
        <w:bottom w:val="none" w:sz="0" w:space="0" w:color="auto"/>
        <w:right w:val="none" w:sz="0" w:space="0" w:color="auto"/>
      </w:divBdr>
    </w:div>
    <w:div w:id="203961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ia\AppData\Local\Temp\listownik-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9DEF9-327D-47E3-9C38-6721D31E1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listownik-Pomorskie-FE-UMWP-UE-EFS-RPO2014-2020-2015.dot</Template>
  <TotalTime>2864</TotalTime>
  <Pages>25</Pages>
  <Words>5235</Words>
  <Characters>37658</Characters>
  <Application>Microsoft Office Word</Application>
  <DocSecurity>0</DocSecurity>
  <Lines>313</Lines>
  <Paragraphs>85</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42808</CharactersWithSpaces>
  <SharedDoc>false</SharedDoc>
  <HLinks>
    <vt:vector size="180" baseType="variant">
      <vt:variant>
        <vt:i4>3670023</vt:i4>
      </vt:variant>
      <vt:variant>
        <vt:i4>159</vt:i4>
      </vt:variant>
      <vt:variant>
        <vt:i4>0</vt:i4>
      </vt:variant>
      <vt:variant>
        <vt:i4>5</vt:i4>
      </vt:variant>
      <vt:variant>
        <vt:lpwstr>mailto:sekretariat@zukwejherowo.pl</vt:lpwstr>
      </vt:variant>
      <vt:variant>
        <vt:lpwstr/>
      </vt:variant>
      <vt:variant>
        <vt:i4>7864427</vt:i4>
      </vt:variant>
      <vt:variant>
        <vt:i4>156</vt:i4>
      </vt:variant>
      <vt:variant>
        <vt:i4>0</vt:i4>
      </vt:variant>
      <vt:variant>
        <vt:i4>5</vt:i4>
      </vt:variant>
      <vt:variant>
        <vt:lpwstr>https://www.pois.gov.pl/strony/o-programie/dokumenty/wytyczne-w-zakresie-informacji-i-promocji-programow-operacyjnych-politykispojnosci-na-lata-2014-2020/</vt:lpwstr>
      </vt:variant>
      <vt:variant>
        <vt:lpwstr/>
      </vt:variant>
      <vt:variant>
        <vt:i4>23199982</vt:i4>
      </vt:variant>
      <vt:variant>
        <vt:i4>153</vt:i4>
      </vt:variant>
      <vt:variant>
        <vt:i4>0</vt:i4>
      </vt:variant>
      <vt:variant>
        <vt:i4>5</vt:i4>
      </vt:variant>
      <vt:variant>
        <vt:lpwstr>http://późn.zm/</vt:lpwstr>
      </vt:variant>
      <vt:variant>
        <vt:lpwstr/>
      </vt:variant>
      <vt:variant>
        <vt:i4>3670023</vt:i4>
      </vt:variant>
      <vt:variant>
        <vt:i4>150</vt:i4>
      </vt:variant>
      <vt:variant>
        <vt:i4>0</vt:i4>
      </vt:variant>
      <vt:variant>
        <vt:i4>5</vt:i4>
      </vt:variant>
      <vt:variant>
        <vt:lpwstr>mailto:sekretariat@zukwejherowo.pl</vt:lpwstr>
      </vt:variant>
      <vt:variant>
        <vt:lpwstr/>
      </vt:variant>
      <vt:variant>
        <vt:i4>7864427</vt:i4>
      </vt:variant>
      <vt:variant>
        <vt:i4>147</vt:i4>
      </vt:variant>
      <vt:variant>
        <vt:i4>0</vt:i4>
      </vt:variant>
      <vt:variant>
        <vt:i4>5</vt:i4>
      </vt:variant>
      <vt:variant>
        <vt:lpwstr>https://www.pois.gov.pl/strony/o-programie/dokumenty/wytyczne-w-zakresie-informacji-i-promocji-programow-operacyjnych-politykispojnosci-na-lata-2014-2020/</vt:lpwstr>
      </vt:variant>
      <vt:variant>
        <vt:lpwstr/>
      </vt:variant>
      <vt:variant>
        <vt:i4>23199982</vt:i4>
      </vt:variant>
      <vt:variant>
        <vt:i4>144</vt:i4>
      </vt:variant>
      <vt:variant>
        <vt:i4>0</vt:i4>
      </vt:variant>
      <vt:variant>
        <vt:i4>5</vt:i4>
      </vt:variant>
      <vt:variant>
        <vt:lpwstr>http://późn.zm/</vt:lpwstr>
      </vt:variant>
      <vt:variant>
        <vt:lpwstr/>
      </vt:variant>
      <vt:variant>
        <vt:i4>7340077</vt:i4>
      </vt:variant>
      <vt:variant>
        <vt:i4>141</vt:i4>
      </vt:variant>
      <vt:variant>
        <vt:i4>0</vt:i4>
      </vt:variant>
      <vt:variant>
        <vt:i4>5</vt:i4>
      </vt:variant>
      <vt:variant>
        <vt:lpwstr>http://www.zukwejherowo.pl/</vt:lpwstr>
      </vt:variant>
      <vt:variant>
        <vt:lpwstr/>
      </vt:variant>
      <vt:variant>
        <vt:i4>1310779</vt:i4>
      </vt:variant>
      <vt:variant>
        <vt:i4>134</vt:i4>
      </vt:variant>
      <vt:variant>
        <vt:i4>0</vt:i4>
      </vt:variant>
      <vt:variant>
        <vt:i4>5</vt:i4>
      </vt:variant>
      <vt:variant>
        <vt:lpwstr/>
      </vt:variant>
      <vt:variant>
        <vt:lpwstr>_Toc470663912</vt:lpwstr>
      </vt:variant>
      <vt:variant>
        <vt:i4>1310779</vt:i4>
      </vt:variant>
      <vt:variant>
        <vt:i4>128</vt:i4>
      </vt:variant>
      <vt:variant>
        <vt:i4>0</vt:i4>
      </vt:variant>
      <vt:variant>
        <vt:i4>5</vt:i4>
      </vt:variant>
      <vt:variant>
        <vt:lpwstr/>
      </vt:variant>
      <vt:variant>
        <vt:lpwstr>_Toc470663911</vt:lpwstr>
      </vt:variant>
      <vt:variant>
        <vt:i4>1310779</vt:i4>
      </vt:variant>
      <vt:variant>
        <vt:i4>122</vt:i4>
      </vt:variant>
      <vt:variant>
        <vt:i4>0</vt:i4>
      </vt:variant>
      <vt:variant>
        <vt:i4>5</vt:i4>
      </vt:variant>
      <vt:variant>
        <vt:lpwstr/>
      </vt:variant>
      <vt:variant>
        <vt:lpwstr>_Toc470663910</vt:lpwstr>
      </vt:variant>
      <vt:variant>
        <vt:i4>1376315</vt:i4>
      </vt:variant>
      <vt:variant>
        <vt:i4>116</vt:i4>
      </vt:variant>
      <vt:variant>
        <vt:i4>0</vt:i4>
      </vt:variant>
      <vt:variant>
        <vt:i4>5</vt:i4>
      </vt:variant>
      <vt:variant>
        <vt:lpwstr/>
      </vt:variant>
      <vt:variant>
        <vt:lpwstr>_Toc470663909</vt:lpwstr>
      </vt:variant>
      <vt:variant>
        <vt:i4>1376315</vt:i4>
      </vt:variant>
      <vt:variant>
        <vt:i4>110</vt:i4>
      </vt:variant>
      <vt:variant>
        <vt:i4>0</vt:i4>
      </vt:variant>
      <vt:variant>
        <vt:i4>5</vt:i4>
      </vt:variant>
      <vt:variant>
        <vt:lpwstr/>
      </vt:variant>
      <vt:variant>
        <vt:lpwstr>_Toc470663908</vt:lpwstr>
      </vt:variant>
      <vt:variant>
        <vt:i4>1376315</vt:i4>
      </vt:variant>
      <vt:variant>
        <vt:i4>104</vt:i4>
      </vt:variant>
      <vt:variant>
        <vt:i4>0</vt:i4>
      </vt:variant>
      <vt:variant>
        <vt:i4>5</vt:i4>
      </vt:variant>
      <vt:variant>
        <vt:lpwstr/>
      </vt:variant>
      <vt:variant>
        <vt:lpwstr>_Toc470663907</vt:lpwstr>
      </vt:variant>
      <vt:variant>
        <vt:i4>1376315</vt:i4>
      </vt:variant>
      <vt:variant>
        <vt:i4>98</vt:i4>
      </vt:variant>
      <vt:variant>
        <vt:i4>0</vt:i4>
      </vt:variant>
      <vt:variant>
        <vt:i4>5</vt:i4>
      </vt:variant>
      <vt:variant>
        <vt:lpwstr/>
      </vt:variant>
      <vt:variant>
        <vt:lpwstr>_Toc470663906</vt:lpwstr>
      </vt:variant>
      <vt:variant>
        <vt:i4>1376315</vt:i4>
      </vt:variant>
      <vt:variant>
        <vt:i4>92</vt:i4>
      </vt:variant>
      <vt:variant>
        <vt:i4>0</vt:i4>
      </vt:variant>
      <vt:variant>
        <vt:i4>5</vt:i4>
      </vt:variant>
      <vt:variant>
        <vt:lpwstr/>
      </vt:variant>
      <vt:variant>
        <vt:lpwstr>_Toc470663905</vt:lpwstr>
      </vt:variant>
      <vt:variant>
        <vt:i4>1376315</vt:i4>
      </vt:variant>
      <vt:variant>
        <vt:i4>86</vt:i4>
      </vt:variant>
      <vt:variant>
        <vt:i4>0</vt:i4>
      </vt:variant>
      <vt:variant>
        <vt:i4>5</vt:i4>
      </vt:variant>
      <vt:variant>
        <vt:lpwstr/>
      </vt:variant>
      <vt:variant>
        <vt:lpwstr>_Toc470663904</vt:lpwstr>
      </vt:variant>
      <vt:variant>
        <vt:i4>1376315</vt:i4>
      </vt:variant>
      <vt:variant>
        <vt:i4>80</vt:i4>
      </vt:variant>
      <vt:variant>
        <vt:i4>0</vt:i4>
      </vt:variant>
      <vt:variant>
        <vt:i4>5</vt:i4>
      </vt:variant>
      <vt:variant>
        <vt:lpwstr/>
      </vt:variant>
      <vt:variant>
        <vt:lpwstr>_Toc470663903</vt:lpwstr>
      </vt:variant>
      <vt:variant>
        <vt:i4>1376315</vt:i4>
      </vt:variant>
      <vt:variant>
        <vt:i4>74</vt:i4>
      </vt:variant>
      <vt:variant>
        <vt:i4>0</vt:i4>
      </vt:variant>
      <vt:variant>
        <vt:i4>5</vt:i4>
      </vt:variant>
      <vt:variant>
        <vt:lpwstr/>
      </vt:variant>
      <vt:variant>
        <vt:lpwstr>_Toc470663902</vt:lpwstr>
      </vt:variant>
      <vt:variant>
        <vt:i4>1376315</vt:i4>
      </vt:variant>
      <vt:variant>
        <vt:i4>68</vt:i4>
      </vt:variant>
      <vt:variant>
        <vt:i4>0</vt:i4>
      </vt:variant>
      <vt:variant>
        <vt:i4>5</vt:i4>
      </vt:variant>
      <vt:variant>
        <vt:lpwstr/>
      </vt:variant>
      <vt:variant>
        <vt:lpwstr>_Toc470663901</vt:lpwstr>
      </vt:variant>
      <vt:variant>
        <vt:i4>1376315</vt:i4>
      </vt:variant>
      <vt:variant>
        <vt:i4>62</vt:i4>
      </vt:variant>
      <vt:variant>
        <vt:i4>0</vt:i4>
      </vt:variant>
      <vt:variant>
        <vt:i4>5</vt:i4>
      </vt:variant>
      <vt:variant>
        <vt:lpwstr/>
      </vt:variant>
      <vt:variant>
        <vt:lpwstr>_Toc470663900</vt:lpwstr>
      </vt:variant>
      <vt:variant>
        <vt:i4>1835066</vt:i4>
      </vt:variant>
      <vt:variant>
        <vt:i4>56</vt:i4>
      </vt:variant>
      <vt:variant>
        <vt:i4>0</vt:i4>
      </vt:variant>
      <vt:variant>
        <vt:i4>5</vt:i4>
      </vt:variant>
      <vt:variant>
        <vt:lpwstr/>
      </vt:variant>
      <vt:variant>
        <vt:lpwstr>_Toc470663899</vt:lpwstr>
      </vt:variant>
      <vt:variant>
        <vt:i4>1835066</vt:i4>
      </vt:variant>
      <vt:variant>
        <vt:i4>50</vt:i4>
      </vt:variant>
      <vt:variant>
        <vt:i4>0</vt:i4>
      </vt:variant>
      <vt:variant>
        <vt:i4>5</vt:i4>
      </vt:variant>
      <vt:variant>
        <vt:lpwstr/>
      </vt:variant>
      <vt:variant>
        <vt:lpwstr>_Toc470663898</vt:lpwstr>
      </vt:variant>
      <vt:variant>
        <vt:i4>1835066</vt:i4>
      </vt:variant>
      <vt:variant>
        <vt:i4>44</vt:i4>
      </vt:variant>
      <vt:variant>
        <vt:i4>0</vt:i4>
      </vt:variant>
      <vt:variant>
        <vt:i4>5</vt:i4>
      </vt:variant>
      <vt:variant>
        <vt:lpwstr/>
      </vt:variant>
      <vt:variant>
        <vt:lpwstr>_Toc470663897</vt:lpwstr>
      </vt:variant>
      <vt:variant>
        <vt:i4>1835066</vt:i4>
      </vt:variant>
      <vt:variant>
        <vt:i4>38</vt:i4>
      </vt:variant>
      <vt:variant>
        <vt:i4>0</vt:i4>
      </vt:variant>
      <vt:variant>
        <vt:i4>5</vt:i4>
      </vt:variant>
      <vt:variant>
        <vt:lpwstr/>
      </vt:variant>
      <vt:variant>
        <vt:lpwstr>_Toc470663896</vt:lpwstr>
      </vt:variant>
      <vt:variant>
        <vt:i4>1835066</vt:i4>
      </vt:variant>
      <vt:variant>
        <vt:i4>32</vt:i4>
      </vt:variant>
      <vt:variant>
        <vt:i4>0</vt:i4>
      </vt:variant>
      <vt:variant>
        <vt:i4>5</vt:i4>
      </vt:variant>
      <vt:variant>
        <vt:lpwstr/>
      </vt:variant>
      <vt:variant>
        <vt:lpwstr>_Toc470663895</vt:lpwstr>
      </vt:variant>
      <vt:variant>
        <vt:i4>1835066</vt:i4>
      </vt:variant>
      <vt:variant>
        <vt:i4>26</vt:i4>
      </vt:variant>
      <vt:variant>
        <vt:i4>0</vt:i4>
      </vt:variant>
      <vt:variant>
        <vt:i4>5</vt:i4>
      </vt:variant>
      <vt:variant>
        <vt:lpwstr/>
      </vt:variant>
      <vt:variant>
        <vt:lpwstr>_Toc470663894</vt:lpwstr>
      </vt:variant>
      <vt:variant>
        <vt:i4>1835066</vt:i4>
      </vt:variant>
      <vt:variant>
        <vt:i4>20</vt:i4>
      </vt:variant>
      <vt:variant>
        <vt:i4>0</vt:i4>
      </vt:variant>
      <vt:variant>
        <vt:i4>5</vt:i4>
      </vt:variant>
      <vt:variant>
        <vt:lpwstr/>
      </vt:variant>
      <vt:variant>
        <vt:lpwstr>_Toc470663893</vt:lpwstr>
      </vt:variant>
      <vt:variant>
        <vt:i4>1835066</vt:i4>
      </vt:variant>
      <vt:variant>
        <vt:i4>14</vt:i4>
      </vt:variant>
      <vt:variant>
        <vt:i4>0</vt:i4>
      </vt:variant>
      <vt:variant>
        <vt:i4>5</vt:i4>
      </vt:variant>
      <vt:variant>
        <vt:lpwstr/>
      </vt:variant>
      <vt:variant>
        <vt:lpwstr>_Toc470663892</vt:lpwstr>
      </vt:variant>
      <vt:variant>
        <vt:i4>1835066</vt:i4>
      </vt:variant>
      <vt:variant>
        <vt:i4>8</vt:i4>
      </vt:variant>
      <vt:variant>
        <vt:i4>0</vt:i4>
      </vt:variant>
      <vt:variant>
        <vt:i4>5</vt:i4>
      </vt:variant>
      <vt:variant>
        <vt:lpwstr/>
      </vt:variant>
      <vt:variant>
        <vt:lpwstr>_Toc470663891</vt:lpwstr>
      </vt:variant>
      <vt:variant>
        <vt:i4>1835066</vt:i4>
      </vt:variant>
      <vt:variant>
        <vt:i4>2</vt:i4>
      </vt:variant>
      <vt:variant>
        <vt:i4>0</vt:i4>
      </vt:variant>
      <vt:variant>
        <vt:i4>5</vt:i4>
      </vt:variant>
      <vt:variant>
        <vt:lpwstr/>
      </vt:variant>
      <vt:variant>
        <vt:lpwstr>_Toc470663890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ddomzalicka</cp:lastModifiedBy>
  <cp:revision>17</cp:revision>
  <cp:lastPrinted>2017-06-07T10:35:00Z</cp:lastPrinted>
  <dcterms:created xsi:type="dcterms:W3CDTF">2017-09-22T11:27:00Z</dcterms:created>
  <dcterms:modified xsi:type="dcterms:W3CDTF">2017-09-25T10:58:00Z</dcterms:modified>
</cp:coreProperties>
</file>